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4B5F" w14:textId="6B92FF86" w:rsidR="00710F0A" w:rsidRPr="00710F0A" w:rsidRDefault="00710F0A" w:rsidP="00D20882">
      <w:pPr>
        <w:pStyle w:val="BasistekstKNMT"/>
        <w:rPr>
          <w:b/>
          <w:bCs/>
          <w:i/>
          <w:iCs/>
          <w:sz w:val="24"/>
          <w:szCs w:val="24"/>
        </w:rPr>
      </w:pPr>
      <w:r w:rsidRPr="00710F0A">
        <w:rPr>
          <w:b/>
          <w:bCs/>
          <w:i/>
          <w:iCs/>
          <w:sz w:val="24"/>
          <w:szCs w:val="24"/>
        </w:rPr>
        <w:t>Campagne: tips voor gezonde tanden van je kind</w:t>
      </w:r>
    </w:p>
    <w:p w14:paraId="16C994AA" w14:textId="77777777" w:rsidR="00710F0A" w:rsidRDefault="00710F0A" w:rsidP="00D20882">
      <w:pPr>
        <w:pStyle w:val="BasistekstKNMT"/>
        <w:rPr>
          <w:b/>
          <w:bCs/>
          <w:sz w:val="28"/>
          <w:szCs w:val="28"/>
        </w:rPr>
      </w:pPr>
    </w:p>
    <w:p w14:paraId="17B965D3" w14:textId="2712C984" w:rsidR="00710F0A" w:rsidRPr="00710F0A" w:rsidRDefault="00710F0A" w:rsidP="00D20882">
      <w:pPr>
        <w:pStyle w:val="BasistekstKNMT"/>
        <w:rPr>
          <w:b/>
          <w:bCs/>
          <w:sz w:val="28"/>
          <w:szCs w:val="28"/>
        </w:rPr>
      </w:pPr>
      <w:r w:rsidRPr="00710F0A">
        <w:rPr>
          <w:b/>
          <w:bCs/>
          <w:sz w:val="28"/>
          <w:szCs w:val="28"/>
        </w:rPr>
        <w:t xml:space="preserve">Teksten voor </w:t>
      </w:r>
      <w:proofErr w:type="spellStart"/>
      <w:r w:rsidRPr="00710F0A">
        <w:rPr>
          <w:b/>
          <w:bCs/>
          <w:sz w:val="28"/>
          <w:szCs w:val="28"/>
        </w:rPr>
        <w:t>social</w:t>
      </w:r>
      <w:proofErr w:type="spellEnd"/>
      <w:r w:rsidRPr="00710F0A">
        <w:rPr>
          <w:b/>
          <w:bCs/>
          <w:sz w:val="28"/>
          <w:szCs w:val="28"/>
        </w:rPr>
        <w:t xml:space="preserve"> media</w:t>
      </w:r>
    </w:p>
    <w:p w14:paraId="06F5261E" w14:textId="77777777" w:rsidR="00710F0A" w:rsidRDefault="00710F0A" w:rsidP="00D20882">
      <w:pPr>
        <w:pStyle w:val="BasistekstKNMT"/>
        <w:rPr>
          <w:i/>
          <w:iCs/>
          <w:sz w:val="24"/>
          <w:szCs w:val="24"/>
        </w:rPr>
      </w:pPr>
    </w:p>
    <w:p w14:paraId="1DC5C840" w14:textId="5F1D6D40" w:rsidR="00061AE6" w:rsidRDefault="00B51ABE" w:rsidP="00D20882">
      <w:pPr>
        <w:pStyle w:val="BasistekstKNMT"/>
        <w:rPr>
          <w:i/>
          <w:iCs/>
          <w:sz w:val="24"/>
          <w:szCs w:val="24"/>
        </w:rPr>
      </w:pPr>
      <w:r>
        <w:rPr>
          <w:i/>
          <w:iCs/>
          <w:sz w:val="24"/>
          <w:szCs w:val="24"/>
        </w:rPr>
        <w:t>D</w:t>
      </w:r>
      <w:r w:rsidR="006C21A9">
        <w:rPr>
          <w:i/>
          <w:iCs/>
          <w:sz w:val="24"/>
          <w:szCs w:val="24"/>
        </w:rPr>
        <w:t xml:space="preserve">eze teksten kun je gebruiken om te plaatsen bij de </w:t>
      </w:r>
      <w:proofErr w:type="spellStart"/>
      <w:r w:rsidR="006C21A9">
        <w:rPr>
          <w:i/>
          <w:iCs/>
          <w:sz w:val="24"/>
          <w:szCs w:val="24"/>
        </w:rPr>
        <w:t>visuals</w:t>
      </w:r>
      <w:proofErr w:type="spellEnd"/>
      <w:r w:rsidR="006C21A9">
        <w:rPr>
          <w:i/>
          <w:iCs/>
          <w:sz w:val="24"/>
          <w:szCs w:val="24"/>
        </w:rPr>
        <w:t xml:space="preserve"> met tips</w:t>
      </w:r>
      <w:r w:rsidR="002B0780" w:rsidRPr="002B0780">
        <w:rPr>
          <w:i/>
          <w:iCs/>
          <w:sz w:val="24"/>
          <w:szCs w:val="24"/>
        </w:rPr>
        <w:t xml:space="preserve"> op </w:t>
      </w:r>
      <w:proofErr w:type="spellStart"/>
      <w:r w:rsidR="002B0780" w:rsidRPr="002B0780">
        <w:rPr>
          <w:i/>
          <w:iCs/>
          <w:sz w:val="24"/>
          <w:szCs w:val="24"/>
        </w:rPr>
        <w:t>social</w:t>
      </w:r>
      <w:proofErr w:type="spellEnd"/>
      <w:r w:rsidR="002B0780" w:rsidRPr="002B0780">
        <w:rPr>
          <w:i/>
          <w:iCs/>
          <w:sz w:val="24"/>
          <w:szCs w:val="24"/>
        </w:rPr>
        <w:t xml:space="preserve"> media.</w:t>
      </w:r>
      <w:r>
        <w:rPr>
          <w:i/>
          <w:iCs/>
          <w:sz w:val="24"/>
          <w:szCs w:val="24"/>
        </w:rPr>
        <w:t xml:space="preserve"> Plaats bijvoorbeeld elke week 1 tip met toelichting. </w:t>
      </w:r>
    </w:p>
    <w:p w14:paraId="74E073EE" w14:textId="77777777" w:rsidR="00061AE6" w:rsidRDefault="00061AE6" w:rsidP="00D20882">
      <w:pPr>
        <w:pStyle w:val="BasistekstKNMT"/>
        <w:rPr>
          <w:i/>
          <w:iCs/>
          <w:sz w:val="24"/>
          <w:szCs w:val="24"/>
        </w:rPr>
      </w:pPr>
    </w:p>
    <w:p w14:paraId="52D62870" w14:textId="4BF5B1A5" w:rsidR="002B0780" w:rsidRDefault="002B0780" w:rsidP="00D20882">
      <w:pPr>
        <w:pStyle w:val="BasistekstKNMT"/>
        <w:rPr>
          <w:b/>
          <w:bCs/>
          <w:sz w:val="24"/>
          <w:szCs w:val="24"/>
        </w:rPr>
      </w:pPr>
      <w:r>
        <w:rPr>
          <w:b/>
          <w:bCs/>
          <w:sz w:val="24"/>
          <w:szCs w:val="24"/>
        </w:rPr>
        <w:t>+++</w:t>
      </w:r>
    </w:p>
    <w:p w14:paraId="59958397" w14:textId="77777777" w:rsidR="002B0780" w:rsidRDefault="002B0780" w:rsidP="00D20882">
      <w:pPr>
        <w:pStyle w:val="BasistekstKNMT"/>
        <w:rPr>
          <w:b/>
          <w:bCs/>
          <w:sz w:val="24"/>
          <w:szCs w:val="24"/>
        </w:rPr>
      </w:pPr>
    </w:p>
    <w:p w14:paraId="460A81CE" w14:textId="40156B0B" w:rsidR="002B0780" w:rsidRPr="00B51ABE" w:rsidRDefault="006C21A9" w:rsidP="002B0780">
      <w:pPr>
        <w:pStyle w:val="BasistekstKNMT"/>
        <w:rPr>
          <w:b/>
          <w:bCs/>
          <w:i/>
          <w:iCs/>
        </w:rPr>
      </w:pPr>
      <w:r w:rsidRPr="00B51ABE">
        <w:rPr>
          <w:b/>
          <w:bCs/>
          <w:i/>
          <w:iCs/>
        </w:rPr>
        <w:t>Tekst bij tip 1:</w:t>
      </w:r>
      <w:r w:rsidR="002B0780" w:rsidRPr="00B51ABE">
        <w:rPr>
          <w:b/>
          <w:bCs/>
          <w:i/>
          <w:iCs/>
        </w:rPr>
        <w:t xml:space="preserve"> Poets ’s ochtends en ’s avonds met tandpasta met fluoride.</w:t>
      </w:r>
    </w:p>
    <w:p w14:paraId="1C22899D" w14:textId="77777777" w:rsidR="002B0780" w:rsidRDefault="002B0780" w:rsidP="002B0780">
      <w:pPr>
        <w:pStyle w:val="BasistekstKNMT"/>
      </w:pPr>
    </w:p>
    <w:p w14:paraId="0F6A29E9" w14:textId="36CC4D19" w:rsidR="006C21A9" w:rsidRPr="006C21A9" w:rsidRDefault="006C21A9" w:rsidP="006C21A9">
      <w:pPr>
        <w:pStyle w:val="BasistekstKNMT"/>
      </w:pPr>
      <w:r w:rsidRPr="006C21A9">
        <w:t>Tip</w:t>
      </w:r>
      <w:r>
        <w:t xml:space="preserve"> voor een gezonde kindermond</w:t>
      </w:r>
      <w:r w:rsidRPr="006C21A9">
        <w:t>: p</w:t>
      </w:r>
      <w:r w:rsidRPr="006C21A9">
        <w:t>oets ’s ochtends en ’s avonds met tandpasta met fluoride.</w:t>
      </w:r>
    </w:p>
    <w:p w14:paraId="45F2D1DF" w14:textId="77777777" w:rsidR="006C21A9" w:rsidRDefault="006C21A9" w:rsidP="002B0780">
      <w:pPr>
        <w:pStyle w:val="BasistekstKNMT"/>
      </w:pPr>
    </w:p>
    <w:p w14:paraId="28473250" w14:textId="15BB1A76" w:rsidR="002B0780" w:rsidRDefault="002B0780" w:rsidP="002B0780">
      <w:pPr>
        <w:pStyle w:val="BasistekstKNMT"/>
      </w:pPr>
      <w:r>
        <w:t>Vanaf het moment dat het eerste tandje is doorgebroken, moet je beginnen met tandenpoetsen van je kind. Een keer per dag, altijd voor het slapen gaan. Vanaf 2 jaar poets je ook ’s morgens met een heel klein beetje fluoridetandpasta.</w:t>
      </w:r>
    </w:p>
    <w:p w14:paraId="4A14041C" w14:textId="77777777" w:rsidR="006C21A9" w:rsidRDefault="006C21A9" w:rsidP="002B0780">
      <w:pPr>
        <w:pStyle w:val="BasistekstKNMT"/>
      </w:pPr>
    </w:p>
    <w:p w14:paraId="3F36D2CD" w14:textId="77777777" w:rsidR="006C21A9" w:rsidRDefault="006C21A9" w:rsidP="006C21A9">
      <w:pPr>
        <w:pStyle w:val="BasistekstKNMT"/>
      </w:pPr>
      <w:r>
        <w:t xml:space="preserve">Kijk voor meer tips voor een gezonde mond van je kind op </w:t>
      </w:r>
      <w:hyperlink r:id="rId8" w:history="1">
        <w:r w:rsidRPr="00A67E33">
          <w:rPr>
            <w:rStyle w:val="Hyperlink"/>
          </w:rPr>
          <w:t>www.allesoverhetgebit.nl</w:t>
        </w:r>
      </w:hyperlink>
      <w:r>
        <w:t>.</w:t>
      </w:r>
    </w:p>
    <w:p w14:paraId="3541DA5D" w14:textId="77777777" w:rsidR="006C21A9" w:rsidRDefault="006C21A9" w:rsidP="006C21A9">
      <w:pPr>
        <w:pStyle w:val="BasistekstKNMT"/>
      </w:pPr>
    </w:p>
    <w:p w14:paraId="4A138C63" w14:textId="3A62FE19" w:rsidR="006C21A9" w:rsidRDefault="006C21A9" w:rsidP="006C21A9">
      <w:pPr>
        <w:pStyle w:val="BasistekstKNMT"/>
      </w:pPr>
      <w:r>
        <w:t>#tandenvanjekind</w:t>
      </w:r>
    </w:p>
    <w:p w14:paraId="03BB9A1C" w14:textId="77777777" w:rsidR="006C21A9" w:rsidRDefault="006C21A9" w:rsidP="006C21A9">
      <w:pPr>
        <w:pStyle w:val="BasistekstKNMT"/>
      </w:pPr>
    </w:p>
    <w:p w14:paraId="463C58E0" w14:textId="213DC147" w:rsidR="006C21A9" w:rsidRDefault="006C21A9" w:rsidP="006C21A9">
      <w:pPr>
        <w:pStyle w:val="BasistekstKNMT"/>
      </w:pPr>
      <w:r>
        <w:t>+++</w:t>
      </w:r>
    </w:p>
    <w:p w14:paraId="4E61DF55" w14:textId="77777777" w:rsidR="002B0780" w:rsidRDefault="002B0780" w:rsidP="002B0780">
      <w:pPr>
        <w:pStyle w:val="BasistekstKNMT"/>
      </w:pPr>
    </w:p>
    <w:p w14:paraId="1BC1A988" w14:textId="4DA82E84" w:rsidR="002B0780" w:rsidRPr="00B51ABE" w:rsidRDefault="006C21A9" w:rsidP="002B0780">
      <w:pPr>
        <w:pStyle w:val="BasistekstKNMT"/>
        <w:rPr>
          <w:b/>
          <w:bCs/>
          <w:i/>
          <w:iCs/>
        </w:rPr>
      </w:pPr>
      <w:r w:rsidRPr="00B51ABE">
        <w:rPr>
          <w:b/>
          <w:bCs/>
          <w:i/>
          <w:iCs/>
        </w:rPr>
        <w:t>Tekst bij tip 2:</w:t>
      </w:r>
      <w:r w:rsidR="002B0780" w:rsidRPr="00B51ABE">
        <w:rPr>
          <w:b/>
          <w:bCs/>
          <w:i/>
          <w:iCs/>
        </w:rPr>
        <w:t xml:space="preserve"> Poets de tanden van je kind tot 10 jaar altijd zelf ook nog een keer.</w:t>
      </w:r>
    </w:p>
    <w:p w14:paraId="694A0C7C" w14:textId="77777777" w:rsidR="006C21A9" w:rsidRDefault="006C21A9" w:rsidP="002B0780">
      <w:pPr>
        <w:pStyle w:val="BasistekstKNMT"/>
      </w:pPr>
    </w:p>
    <w:p w14:paraId="6F917E3A" w14:textId="76B54153" w:rsidR="002B0780" w:rsidRPr="006C21A9" w:rsidRDefault="006C21A9" w:rsidP="002B0780">
      <w:pPr>
        <w:pStyle w:val="BasistekstKNMT"/>
      </w:pPr>
      <w:r w:rsidRPr="006C21A9">
        <w:t>Tip</w:t>
      </w:r>
      <w:r>
        <w:t xml:space="preserve"> voor een gezonde kindermond</w:t>
      </w:r>
      <w:r w:rsidRPr="006C21A9">
        <w:t xml:space="preserve">: </w:t>
      </w:r>
      <w:r w:rsidRPr="006C21A9">
        <w:t>Poets de tanden van je kind tot 10 jaar altijd zelf ook nog een keer.</w:t>
      </w:r>
    </w:p>
    <w:p w14:paraId="6A887127" w14:textId="77777777" w:rsidR="006C21A9" w:rsidRDefault="006C21A9" w:rsidP="002B0780">
      <w:pPr>
        <w:pStyle w:val="BasistekstKNMT"/>
      </w:pPr>
    </w:p>
    <w:p w14:paraId="2B9B16FB" w14:textId="58CDCEEE" w:rsidR="002B0780" w:rsidRDefault="002B0780" w:rsidP="002B0780">
      <w:pPr>
        <w:pStyle w:val="BasistekstKNMT"/>
      </w:pPr>
      <w:r>
        <w:t>Leer je kind zelf tandenpoetsen. Maar je moet wel blijven helpen. Poets de tanden van je kind tot 10 jaar altijd zelf ook nog een keer. En zijn we wat ouder? Let er dan op dat ze 2 keer per dag 2 minuten goed poetsen met een fluoridetandpasta.</w:t>
      </w:r>
    </w:p>
    <w:p w14:paraId="1FAD3123" w14:textId="77777777" w:rsidR="006C21A9" w:rsidRDefault="006C21A9" w:rsidP="002B0780">
      <w:pPr>
        <w:pStyle w:val="BasistekstKNMT"/>
      </w:pPr>
    </w:p>
    <w:p w14:paraId="5242C628" w14:textId="77777777" w:rsidR="006C21A9" w:rsidRDefault="006C21A9" w:rsidP="006C21A9">
      <w:pPr>
        <w:pStyle w:val="BasistekstKNMT"/>
      </w:pPr>
      <w:r>
        <w:t xml:space="preserve">Kijk voor meer tips voor een gezonde mond van je kind op </w:t>
      </w:r>
      <w:hyperlink r:id="rId9" w:history="1">
        <w:r w:rsidRPr="00A67E33">
          <w:rPr>
            <w:rStyle w:val="Hyperlink"/>
          </w:rPr>
          <w:t>www.allesoverhetgebit.nl</w:t>
        </w:r>
      </w:hyperlink>
      <w:r>
        <w:t>.</w:t>
      </w:r>
    </w:p>
    <w:p w14:paraId="66B8E071" w14:textId="77777777" w:rsidR="006C21A9" w:rsidRDefault="006C21A9" w:rsidP="006C21A9">
      <w:pPr>
        <w:pStyle w:val="BasistekstKNMT"/>
      </w:pPr>
    </w:p>
    <w:p w14:paraId="5D874F2D" w14:textId="77777777" w:rsidR="006C21A9" w:rsidRDefault="006C21A9" w:rsidP="006C21A9">
      <w:pPr>
        <w:pStyle w:val="BasistekstKNMT"/>
      </w:pPr>
      <w:r>
        <w:t>#tandenvanjekind</w:t>
      </w:r>
    </w:p>
    <w:p w14:paraId="19C2E940" w14:textId="77777777" w:rsidR="006C21A9" w:rsidRDefault="006C21A9" w:rsidP="006C21A9">
      <w:pPr>
        <w:pStyle w:val="BasistekstKNMT"/>
      </w:pPr>
    </w:p>
    <w:p w14:paraId="38CCDE6C" w14:textId="5EABB727" w:rsidR="006C21A9" w:rsidRDefault="006C21A9" w:rsidP="006C21A9">
      <w:pPr>
        <w:pStyle w:val="BasistekstKNMT"/>
      </w:pPr>
      <w:r>
        <w:t>+++</w:t>
      </w:r>
    </w:p>
    <w:p w14:paraId="77CD58C6" w14:textId="77777777" w:rsidR="002B0780" w:rsidRDefault="002B0780" w:rsidP="002B0780">
      <w:pPr>
        <w:pStyle w:val="BasistekstKNMT"/>
      </w:pPr>
    </w:p>
    <w:p w14:paraId="1BD3899C" w14:textId="4883FE6F" w:rsidR="002B0780" w:rsidRPr="00B51ABE" w:rsidRDefault="006C21A9" w:rsidP="002B0780">
      <w:pPr>
        <w:pStyle w:val="BasistekstKNMT"/>
        <w:rPr>
          <w:b/>
          <w:bCs/>
          <w:i/>
          <w:iCs/>
        </w:rPr>
      </w:pPr>
      <w:r w:rsidRPr="00B51ABE">
        <w:rPr>
          <w:b/>
          <w:bCs/>
          <w:i/>
          <w:iCs/>
        </w:rPr>
        <w:t>Tekst bij tip 3:</w:t>
      </w:r>
      <w:r w:rsidR="002B0780" w:rsidRPr="00B51ABE">
        <w:rPr>
          <w:b/>
          <w:bCs/>
          <w:i/>
          <w:iCs/>
        </w:rPr>
        <w:t xml:space="preserve"> Geef geen flesje sap of limonade aan je kind.</w:t>
      </w:r>
    </w:p>
    <w:p w14:paraId="1D52EBE2" w14:textId="77777777" w:rsidR="002B0780" w:rsidRDefault="002B0780" w:rsidP="002B0780">
      <w:pPr>
        <w:pStyle w:val="BasistekstKNMT"/>
      </w:pPr>
    </w:p>
    <w:p w14:paraId="10426C85" w14:textId="6CF4F353" w:rsidR="006C21A9" w:rsidRPr="006C21A9" w:rsidRDefault="006C21A9" w:rsidP="006C21A9">
      <w:pPr>
        <w:pStyle w:val="BasistekstKNMT"/>
      </w:pPr>
      <w:r w:rsidRPr="006C21A9">
        <w:t>T</w:t>
      </w:r>
      <w:r w:rsidRPr="006C21A9">
        <w:t>ip</w:t>
      </w:r>
      <w:r>
        <w:t xml:space="preserve"> voor een gezonde kindermond</w:t>
      </w:r>
      <w:r w:rsidRPr="006C21A9">
        <w:t>: Geef geen flesje sap of limonade aan je kind.</w:t>
      </w:r>
    </w:p>
    <w:p w14:paraId="05FB2EE3" w14:textId="77777777" w:rsidR="006C21A9" w:rsidRDefault="006C21A9" w:rsidP="002B0780">
      <w:pPr>
        <w:pStyle w:val="BasistekstKNMT"/>
      </w:pPr>
    </w:p>
    <w:p w14:paraId="74137D74" w14:textId="77777777" w:rsidR="00B51ABE" w:rsidRDefault="002B0780" w:rsidP="00B51ABE">
      <w:pPr>
        <w:pStyle w:val="BasistekstKNMT"/>
      </w:pPr>
      <w:r>
        <w:t xml:space="preserve">Van te veel suiker krijgt je kind gaatjes in tanden en kiezen. Geef daarom geen zuigflesje met sap, limonade of yoghurtdrankje, waaruit ze constant drinken. Water mag natuurlijk altijd. En leer ze uit een beker of glas drinken. </w:t>
      </w:r>
    </w:p>
    <w:p w14:paraId="41DB39FE" w14:textId="77777777" w:rsidR="00B51ABE" w:rsidRDefault="00B51ABE" w:rsidP="00B51ABE">
      <w:pPr>
        <w:pStyle w:val="BasistekstKNMT"/>
      </w:pPr>
    </w:p>
    <w:p w14:paraId="2A0616B1" w14:textId="2AC0CF3E" w:rsidR="00B51ABE" w:rsidRDefault="00B51ABE" w:rsidP="00B51ABE">
      <w:pPr>
        <w:pStyle w:val="BasistekstKNMT"/>
      </w:pPr>
      <w:r>
        <w:t xml:space="preserve">Kijk voor meer tips voor een gezonde mond van je kind op </w:t>
      </w:r>
      <w:hyperlink r:id="rId10" w:history="1">
        <w:r w:rsidRPr="00A67E33">
          <w:rPr>
            <w:rStyle w:val="Hyperlink"/>
          </w:rPr>
          <w:t>www.allesoverhetgebit.nl</w:t>
        </w:r>
      </w:hyperlink>
      <w:r>
        <w:t>.</w:t>
      </w:r>
    </w:p>
    <w:p w14:paraId="46A15E37" w14:textId="77777777" w:rsidR="00B51ABE" w:rsidRDefault="00B51ABE" w:rsidP="00B51ABE">
      <w:pPr>
        <w:pStyle w:val="BasistekstKNMT"/>
      </w:pPr>
    </w:p>
    <w:p w14:paraId="37A83C9F" w14:textId="77777777" w:rsidR="00B51ABE" w:rsidRDefault="00B51ABE" w:rsidP="00B51ABE">
      <w:pPr>
        <w:pStyle w:val="BasistekstKNMT"/>
      </w:pPr>
      <w:r>
        <w:t>#tandenvanjekind</w:t>
      </w:r>
    </w:p>
    <w:p w14:paraId="784F825F" w14:textId="4C2A7508" w:rsidR="002B0780" w:rsidRDefault="002B0780" w:rsidP="002B0780">
      <w:pPr>
        <w:pStyle w:val="BasistekstKNMT"/>
      </w:pPr>
    </w:p>
    <w:p w14:paraId="5DD8FE68" w14:textId="5EE74504" w:rsidR="006C21A9" w:rsidRDefault="006C21A9" w:rsidP="002B0780">
      <w:pPr>
        <w:pStyle w:val="BasistekstKNMT"/>
      </w:pPr>
      <w:r>
        <w:t>+++</w:t>
      </w:r>
    </w:p>
    <w:p w14:paraId="02CAFB0C" w14:textId="77777777" w:rsidR="006C21A9" w:rsidRDefault="006C21A9" w:rsidP="002B0780">
      <w:pPr>
        <w:pStyle w:val="BasistekstKNMT"/>
      </w:pPr>
    </w:p>
    <w:p w14:paraId="224E74B8" w14:textId="4A6855B0" w:rsidR="006C21A9" w:rsidRPr="00B51ABE" w:rsidRDefault="006C21A9" w:rsidP="006C21A9">
      <w:pPr>
        <w:pStyle w:val="BasistekstKNMT"/>
        <w:rPr>
          <w:b/>
          <w:bCs/>
          <w:i/>
          <w:iCs/>
        </w:rPr>
      </w:pPr>
      <w:r w:rsidRPr="00B51ABE">
        <w:rPr>
          <w:b/>
          <w:bCs/>
          <w:i/>
          <w:iCs/>
        </w:rPr>
        <w:t>T</w:t>
      </w:r>
      <w:r w:rsidRPr="00B51ABE">
        <w:rPr>
          <w:b/>
          <w:bCs/>
          <w:i/>
          <w:iCs/>
        </w:rPr>
        <w:t>ekst bij t</w:t>
      </w:r>
      <w:r w:rsidRPr="00B51ABE">
        <w:rPr>
          <w:b/>
          <w:bCs/>
          <w:i/>
          <w:iCs/>
        </w:rPr>
        <w:t>ip 4</w:t>
      </w:r>
      <w:r w:rsidRPr="00B51ABE">
        <w:rPr>
          <w:b/>
          <w:bCs/>
          <w:i/>
          <w:iCs/>
        </w:rPr>
        <w:t>:</w:t>
      </w:r>
      <w:r w:rsidRPr="00B51ABE">
        <w:rPr>
          <w:b/>
          <w:bCs/>
          <w:i/>
          <w:iCs/>
        </w:rPr>
        <w:t xml:space="preserve"> Eet en drink maximaal 5 keer per dag.</w:t>
      </w:r>
    </w:p>
    <w:p w14:paraId="36B032F7" w14:textId="77777777" w:rsidR="006C21A9" w:rsidRDefault="006C21A9" w:rsidP="006C21A9">
      <w:pPr>
        <w:pStyle w:val="BasistekstKNMT"/>
      </w:pPr>
    </w:p>
    <w:p w14:paraId="46507CFA" w14:textId="12A2A8BB" w:rsidR="006C21A9" w:rsidRPr="006C21A9" w:rsidRDefault="006C21A9" w:rsidP="006C21A9">
      <w:pPr>
        <w:pStyle w:val="BasistekstKNMT"/>
      </w:pPr>
      <w:r w:rsidRPr="006C21A9">
        <w:t>Tip</w:t>
      </w:r>
      <w:r>
        <w:t xml:space="preserve"> voor een gezonde kindermond</w:t>
      </w:r>
      <w:r w:rsidRPr="006C21A9">
        <w:t>: Eet en drink maximaal 5 keer per dag.</w:t>
      </w:r>
    </w:p>
    <w:p w14:paraId="23F9EEF2" w14:textId="77777777" w:rsidR="006C21A9" w:rsidRDefault="006C21A9" w:rsidP="006C21A9">
      <w:pPr>
        <w:pStyle w:val="BasistekstKNMT"/>
      </w:pPr>
    </w:p>
    <w:p w14:paraId="43A16938" w14:textId="3AE5FBCE" w:rsidR="006C21A9" w:rsidRDefault="006C21A9" w:rsidP="006C21A9">
      <w:pPr>
        <w:pStyle w:val="BasistekstKNMT"/>
      </w:pPr>
      <w:r>
        <w:t xml:space="preserve">De hele dag eten en drinken is niet goed voor het kindergebit. Geef ze daarom niet meer dan 5 keer op een dag iets te eten of te drinken. Dat zijn 3 maaltijden en 2 tussendoortjes. </w:t>
      </w:r>
    </w:p>
    <w:p w14:paraId="28C6F18E" w14:textId="77777777" w:rsidR="006C21A9" w:rsidRDefault="006C21A9" w:rsidP="006C21A9">
      <w:pPr>
        <w:pStyle w:val="BasistekstKNMT"/>
      </w:pPr>
    </w:p>
    <w:p w14:paraId="107F0420" w14:textId="77777777" w:rsidR="006C21A9" w:rsidRDefault="006C21A9" w:rsidP="006C21A9">
      <w:pPr>
        <w:pStyle w:val="BasistekstKNMT"/>
      </w:pPr>
      <w:r>
        <w:t xml:space="preserve">Kijk voor meer tips voor een gezonde mond van je kind op </w:t>
      </w:r>
      <w:hyperlink r:id="rId11" w:history="1">
        <w:r w:rsidRPr="00A67E33">
          <w:rPr>
            <w:rStyle w:val="Hyperlink"/>
          </w:rPr>
          <w:t>www.allesoverhetgebit.nl</w:t>
        </w:r>
      </w:hyperlink>
      <w:r>
        <w:t>.</w:t>
      </w:r>
    </w:p>
    <w:p w14:paraId="73CDFA11" w14:textId="77777777" w:rsidR="006C21A9" w:rsidRDefault="006C21A9" w:rsidP="006C21A9">
      <w:pPr>
        <w:pStyle w:val="BasistekstKNMT"/>
      </w:pPr>
    </w:p>
    <w:p w14:paraId="3FFF5217" w14:textId="77777777" w:rsidR="006C21A9" w:rsidRDefault="006C21A9" w:rsidP="006C21A9">
      <w:pPr>
        <w:pStyle w:val="BasistekstKNMT"/>
      </w:pPr>
      <w:r>
        <w:t>#tandenvanjekind</w:t>
      </w:r>
    </w:p>
    <w:p w14:paraId="02E1FE39" w14:textId="77777777" w:rsidR="006C21A9" w:rsidRDefault="006C21A9" w:rsidP="006C21A9">
      <w:pPr>
        <w:pStyle w:val="BasistekstKNMT"/>
        <w:rPr>
          <w:b/>
          <w:bCs/>
        </w:rPr>
      </w:pPr>
    </w:p>
    <w:p w14:paraId="32E2877B" w14:textId="77777777" w:rsidR="006C21A9" w:rsidRDefault="006C21A9" w:rsidP="006C21A9">
      <w:pPr>
        <w:pStyle w:val="BasistekstKNMT"/>
      </w:pPr>
      <w:r>
        <w:t>+++</w:t>
      </w:r>
    </w:p>
    <w:p w14:paraId="40FD1632" w14:textId="77777777" w:rsidR="006C21A9" w:rsidRDefault="006C21A9">
      <w:pPr>
        <w:pStyle w:val="BasistekstKNMT"/>
        <w:rPr>
          <w:b/>
          <w:bCs/>
        </w:rPr>
      </w:pPr>
    </w:p>
    <w:p w14:paraId="0AB6E8D5" w14:textId="3D9B9DCC" w:rsidR="006C21A9" w:rsidRPr="00B51ABE" w:rsidRDefault="006C21A9" w:rsidP="006C21A9">
      <w:pPr>
        <w:pStyle w:val="BasistekstKNMT"/>
        <w:rPr>
          <w:b/>
          <w:bCs/>
          <w:i/>
          <w:iCs/>
        </w:rPr>
      </w:pPr>
      <w:r w:rsidRPr="00B51ABE">
        <w:rPr>
          <w:b/>
          <w:bCs/>
          <w:i/>
          <w:iCs/>
        </w:rPr>
        <w:t>T</w:t>
      </w:r>
      <w:r w:rsidRPr="00B51ABE">
        <w:rPr>
          <w:b/>
          <w:bCs/>
          <w:i/>
          <w:iCs/>
        </w:rPr>
        <w:t>ekst bij t</w:t>
      </w:r>
      <w:r w:rsidRPr="00B51ABE">
        <w:rPr>
          <w:b/>
          <w:bCs/>
          <w:i/>
          <w:iCs/>
        </w:rPr>
        <w:t xml:space="preserve">ip </w:t>
      </w:r>
      <w:r w:rsidRPr="00B51ABE">
        <w:rPr>
          <w:b/>
          <w:bCs/>
          <w:i/>
          <w:iCs/>
        </w:rPr>
        <w:t>5:</w:t>
      </w:r>
      <w:r w:rsidRPr="00B51ABE">
        <w:rPr>
          <w:b/>
          <w:bCs/>
          <w:i/>
          <w:iCs/>
        </w:rPr>
        <w:t xml:space="preserve"> Heeft je kind 1 tandje? Maak een afspraak met de tandarts.</w:t>
      </w:r>
    </w:p>
    <w:p w14:paraId="110022D6" w14:textId="77777777" w:rsidR="006C21A9" w:rsidRDefault="006C21A9" w:rsidP="006C21A9">
      <w:pPr>
        <w:pStyle w:val="BasistekstKNMT"/>
      </w:pPr>
    </w:p>
    <w:p w14:paraId="51EA18AF" w14:textId="7E03002D" w:rsidR="006C21A9" w:rsidRDefault="006C21A9" w:rsidP="006C21A9">
      <w:pPr>
        <w:pStyle w:val="BasistekstKNMT"/>
      </w:pPr>
      <w:r w:rsidRPr="006C21A9">
        <w:t>Tip</w:t>
      </w:r>
      <w:r>
        <w:t xml:space="preserve"> voor een gezonde kindermond</w:t>
      </w:r>
      <w:r w:rsidRPr="006C21A9">
        <w:t>:</w:t>
      </w:r>
      <w:r w:rsidRPr="006C21A9">
        <w:t xml:space="preserve"> </w:t>
      </w:r>
      <w:r w:rsidRPr="006C21A9">
        <w:t>Heeft je kind 1 tandje? Maak een afspraak met de tandarts.</w:t>
      </w:r>
    </w:p>
    <w:p w14:paraId="1A72A8D9" w14:textId="77777777" w:rsidR="006C21A9" w:rsidRDefault="006C21A9" w:rsidP="006C21A9">
      <w:pPr>
        <w:pStyle w:val="BasistekstKNMT"/>
      </w:pPr>
    </w:p>
    <w:p w14:paraId="26FFD71C" w14:textId="77777777" w:rsidR="006C21A9" w:rsidRDefault="006C21A9" w:rsidP="006C21A9">
      <w:pPr>
        <w:pStyle w:val="BasistekstKNMT"/>
      </w:pPr>
      <w:r>
        <w:t>Heeft je kind zijn of haar eerste tandje? Ga vanaf dan met je kind naar de tandarts.  Die controleert de mond en leert je hoe je het gebit van je kind moet verzorgen. Zo krijgt je kind geen gaatjes! Tot 18 jaar is een controle helemaal gratis.</w:t>
      </w:r>
    </w:p>
    <w:p w14:paraId="3FEC0BBD" w14:textId="77777777" w:rsidR="006C21A9" w:rsidRDefault="006C21A9" w:rsidP="006C21A9">
      <w:pPr>
        <w:pStyle w:val="BasistekstKNMT"/>
      </w:pPr>
    </w:p>
    <w:p w14:paraId="5D8B1ED6" w14:textId="77777777" w:rsidR="006C21A9" w:rsidRDefault="006C21A9" w:rsidP="006C21A9">
      <w:pPr>
        <w:pStyle w:val="BasistekstKNMT"/>
      </w:pPr>
      <w:r>
        <w:t xml:space="preserve">Kijk voor meer tips voor een gezonde mond van je kind op </w:t>
      </w:r>
      <w:hyperlink r:id="rId12" w:history="1">
        <w:r w:rsidRPr="00A67E33">
          <w:rPr>
            <w:rStyle w:val="Hyperlink"/>
          </w:rPr>
          <w:t>www.allesoverhetgebit.nl</w:t>
        </w:r>
      </w:hyperlink>
      <w:r>
        <w:t>.</w:t>
      </w:r>
    </w:p>
    <w:p w14:paraId="3D2AD507" w14:textId="77777777" w:rsidR="006C21A9" w:rsidRDefault="006C21A9" w:rsidP="006C21A9">
      <w:pPr>
        <w:pStyle w:val="BasistekstKNMT"/>
      </w:pPr>
    </w:p>
    <w:p w14:paraId="2F3B4CDA" w14:textId="77777777" w:rsidR="006C21A9" w:rsidRDefault="006C21A9" w:rsidP="006C21A9">
      <w:pPr>
        <w:pStyle w:val="BasistekstKNMT"/>
      </w:pPr>
      <w:r>
        <w:t>#tandenvanjekind</w:t>
      </w:r>
    </w:p>
    <w:p w14:paraId="4D4524D6" w14:textId="77777777" w:rsidR="006C21A9" w:rsidRDefault="006C21A9">
      <w:pPr>
        <w:pStyle w:val="BasistekstKNMT"/>
      </w:pPr>
    </w:p>
    <w:p w14:paraId="7F2C86A5" w14:textId="77777777" w:rsidR="006C21A9" w:rsidRDefault="006C21A9" w:rsidP="006C21A9">
      <w:pPr>
        <w:pStyle w:val="BasistekstKNMT"/>
      </w:pPr>
      <w:r>
        <w:t>+++</w:t>
      </w:r>
    </w:p>
    <w:p w14:paraId="6A366DE9" w14:textId="77777777" w:rsidR="006C21A9" w:rsidRDefault="006C21A9">
      <w:pPr>
        <w:pStyle w:val="BasistekstKNMT"/>
        <w:rPr>
          <w:b/>
          <w:bCs/>
        </w:rPr>
      </w:pPr>
    </w:p>
    <w:p w14:paraId="17F37822" w14:textId="77E6548D" w:rsidR="006C21A9" w:rsidRPr="00B51ABE" w:rsidRDefault="006C21A9" w:rsidP="006C21A9">
      <w:pPr>
        <w:pStyle w:val="BasistekstKNMT"/>
        <w:rPr>
          <w:b/>
          <w:bCs/>
          <w:i/>
          <w:iCs/>
        </w:rPr>
      </w:pPr>
      <w:r w:rsidRPr="00B51ABE">
        <w:rPr>
          <w:b/>
          <w:bCs/>
          <w:i/>
          <w:iCs/>
        </w:rPr>
        <w:t>T</w:t>
      </w:r>
      <w:r w:rsidR="00B51ABE" w:rsidRPr="00B51ABE">
        <w:rPr>
          <w:b/>
          <w:bCs/>
          <w:i/>
          <w:iCs/>
        </w:rPr>
        <w:t>ekst bij t</w:t>
      </w:r>
      <w:r w:rsidRPr="00B51ABE">
        <w:rPr>
          <w:b/>
          <w:bCs/>
          <w:i/>
          <w:iCs/>
        </w:rPr>
        <w:t>ip 6. Geef je kind ’s avonds na het poetsen geen eten en drinken. Water mag altijd!</w:t>
      </w:r>
    </w:p>
    <w:p w14:paraId="72545ECE" w14:textId="77777777" w:rsidR="006C21A9" w:rsidRDefault="006C21A9" w:rsidP="006C21A9">
      <w:pPr>
        <w:pStyle w:val="BasistekstKNMT"/>
        <w:rPr>
          <w:b/>
          <w:bCs/>
        </w:rPr>
      </w:pPr>
    </w:p>
    <w:p w14:paraId="3B9C9E30" w14:textId="03AC9DB4" w:rsidR="006C21A9" w:rsidRDefault="006C21A9" w:rsidP="006C21A9">
      <w:pPr>
        <w:pStyle w:val="BasistekstKNMT"/>
      </w:pPr>
      <w:r w:rsidRPr="006C21A9">
        <w:t>Tip</w:t>
      </w:r>
      <w:r>
        <w:t xml:space="preserve"> voor een gezonde kindermond</w:t>
      </w:r>
      <w:r w:rsidRPr="006C21A9">
        <w:t>: Geef je kind ’s avonds na het poetsen geen eten en drinken. Water mag altijd!</w:t>
      </w:r>
    </w:p>
    <w:p w14:paraId="3AAE0D54" w14:textId="77777777" w:rsidR="006C21A9" w:rsidRDefault="006C21A9" w:rsidP="006C21A9">
      <w:pPr>
        <w:pStyle w:val="BasistekstKNMT"/>
      </w:pPr>
    </w:p>
    <w:p w14:paraId="2C41F7EA" w14:textId="026D6AFD" w:rsidR="006C21A9" w:rsidRDefault="006C21A9" w:rsidP="006C21A9">
      <w:pPr>
        <w:pStyle w:val="BasistekstKNMT"/>
      </w:pPr>
      <w:r>
        <w:t xml:space="preserve">Van eten en drinken na het poetsen ’s avonds kan je kind gaatjes in tanden en kiezen krijgen. Geef dus ook geen drinkflesje met limonade of sap mee naar bed. Water mag altijd. </w:t>
      </w:r>
    </w:p>
    <w:p w14:paraId="79D09F2D" w14:textId="77777777" w:rsidR="006C21A9" w:rsidRDefault="006C21A9" w:rsidP="006C21A9">
      <w:pPr>
        <w:pStyle w:val="BasistekstKNMT"/>
        <w:rPr>
          <w:b/>
          <w:bCs/>
        </w:rPr>
      </w:pPr>
    </w:p>
    <w:p w14:paraId="53777303" w14:textId="77777777" w:rsidR="006C21A9" w:rsidRDefault="006C21A9" w:rsidP="006C21A9">
      <w:pPr>
        <w:pStyle w:val="BasistekstKNMT"/>
      </w:pPr>
      <w:r>
        <w:t xml:space="preserve">Kijk voor meer tips voor een gezonde mond van je kind op </w:t>
      </w:r>
      <w:hyperlink r:id="rId13" w:history="1">
        <w:r w:rsidRPr="00A67E33">
          <w:rPr>
            <w:rStyle w:val="Hyperlink"/>
          </w:rPr>
          <w:t>www.allesoverhetgebit.nl</w:t>
        </w:r>
      </w:hyperlink>
      <w:r>
        <w:t>.</w:t>
      </w:r>
    </w:p>
    <w:p w14:paraId="2884290F" w14:textId="77777777" w:rsidR="006C21A9" w:rsidRDefault="006C21A9" w:rsidP="006C21A9">
      <w:pPr>
        <w:pStyle w:val="BasistekstKNMT"/>
      </w:pPr>
    </w:p>
    <w:p w14:paraId="7127FEA9" w14:textId="77777777" w:rsidR="006C21A9" w:rsidRDefault="006C21A9" w:rsidP="006C21A9">
      <w:pPr>
        <w:pStyle w:val="BasistekstKNMT"/>
        <w:rPr>
          <w:b/>
          <w:bCs/>
        </w:rPr>
      </w:pPr>
      <w:r>
        <w:t>#tandenvanjekind</w:t>
      </w:r>
    </w:p>
    <w:p w14:paraId="0146E608" w14:textId="77777777" w:rsidR="006C21A9" w:rsidRDefault="006C21A9">
      <w:pPr>
        <w:pStyle w:val="BasistekstKNMT"/>
      </w:pPr>
    </w:p>
    <w:sectPr w:rsidR="006C21A9" w:rsidSect="00B25500">
      <w:headerReference w:type="default" r:id="rId14"/>
      <w:headerReference w:type="first" r:id="rId15"/>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D8C8" w14:textId="77777777" w:rsidR="00B25500" w:rsidRPr="000347F6" w:rsidRDefault="00B25500" w:rsidP="000347F6">
      <w:pPr>
        <w:pStyle w:val="Voettekst"/>
      </w:pPr>
    </w:p>
  </w:endnote>
  <w:endnote w:type="continuationSeparator" w:id="0">
    <w:p w14:paraId="58A068FB" w14:textId="77777777" w:rsidR="00B25500" w:rsidRPr="000347F6" w:rsidRDefault="00B25500"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D1AD" w14:textId="77777777" w:rsidR="00B25500" w:rsidRPr="000347F6" w:rsidRDefault="00B25500" w:rsidP="000347F6">
      <w:pPr>
        <w:pStyle w:val="Voettekst"/>
      </w:pPr>
    </w:p>
  </w:footnote>
  <w:footnote w:type="continuationSeparator" w:id="0">
    <w:p w14:paraId="44DF91C1" w14:textId="77777777" w:rsidR="00B25500" w:rsidRPr="000347F6" w:rsidRDefault="00B25500" w:rsidP="000347F6">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2F3A" w14:textId="23323202" w:rsidR="002B0780" w:rsidRDefault="002B0780">
    <w:pPr>
      <w:pStyle w:val="Koptekst"/>
    </w:pPr>
    <w:r>
      <w:rPr>
        <w:noProof/>
      </w:rPr>
      <mc:AlternateContent>
        <mc:Choice Requires="wpc">
          <w:drawing>
            <wp:anchor distT="0" distB="0" distL="114300" distR="114300" simplePos="0" relativeHeight="251659264" behindDoc="1" locked="0" layoutInCell="1" allowOverlap="1" wp14:anchorId="57B54626" wp14:editId="209F5CEC">
              <wp:simplePos x="0" y="0"/>
              <wp:positionH relativeFrom="rightMargin">
                <wp:align>right</wp:align>
              </wp:positionH>
              <wp:positionV relativeFrom="page">
                <wp:posOffset>0</wp:posOffset>
              </wp:positionV>
              <wp:extent cx="2080260" cy="1097915"/>
              <wp:effectExtent l="0" t="0" r="15240" b="0"/>
              <wp:wrapNone/>
              <wp:docPr id="10"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8" name="Freeform 4"/>
                      <wps:cNvSpPr>
                        <a:spLocks noEditPoints="1"/>
                      </wps:cNvSpPr>
                      <wps:spPr bwMode="auto">
                        <a:xfrm>
                          <a:off x="215900" y="468629"/>
                          <a:ext cx="1360800" cy="288000"/>
                        </a:xfrm>
                        <a:custGeom>
                          <a:avLst/>
                          <a:gdLst>
                            <a:gd name="T0" fmla="*/ 215 w 2142"/>
                            <a:gd name="T1" fmla="*/ 125 h 453"/>
                            <a:gd name="T2" fmla="*/ 0 w 2142"/>
                            <a:gd name="T3" fmla="*/ 214 h 453"/>
                            <a:gd name="T4" fmla="*/ 0 w 2142"/>
                            <a:gd name="T5" fmla="*/ 238 h 453"/>
                            <a:gd name="T6" fmla="*/ 215 w 2142"/>
                            <a:gd name="T7" fmla="*/ 327 h 453"/>
                            <a:gd name="T8" fmla="*/ 0 w 2142"/>
                            <a:gd name="T9" fmla="*/ 238 h 453"/>
                            <a:gd name="T10" fmla="*/ 239 w 2142"/>
                            <a:gd name="T11" fmla="*/ 453 h 453"/>
                            <a:gd name="T12" fmla="*/ 328 w 2142"/>
                            <a:gd name="T13" fmla="*/ 238 h 453"/>
                            <a:gd name="T14" fmla="*/ 239 w 2142"/>
                            <a:gd name="T15" fmla="*/ 125 h 453"/>
                            <a:gd name="T16" fmla="*/ 453 w 2142"/>
                            <a:gd name="T17" fmla="*/ 214 h 453"/>
                            <a:gd name="T18" fmla="*/ 239 w 2142"/>
                            <a:gd name="T19" fmla="*/ 125 h 453"/>
                            <a:gd name="T20" fmla="*/ 785 w 2142"/>
                            <a:gd name="T21" fmla="*/ 29 h 453"/>
                            <a:gd name="T22" fmla="*/ 625 w 2142"/>
                            <a:gd name="T23" fmla="*/ 29 h 453"/>
                            <a:gd name="T24" fmla="*/ 538 w 2142"/>
                            <a:gd name="T25" fmla="*/ 424 h 453"/>
                            <a:gd name="T26" fmla="*/ 625 w 2142"/>
                            <a:gd name="T27" fmla="*/ 303 h 453"/>
                            <a:gd name="T28" fmla="*/ 793 w 2142"/>
                            <a:gd name="T29" fmla="*/ 424 h 453"/>
                            <a:gd name="T30" fmla="*/ 729 w 2142"/>
                            <a:gd name="T31" fmla="*/ 196 h 453"/>
                            <a:gd name="T32" fmla="*/ 1201 w 2142"/>
                            <a:gd name="T33" fmla="*/ 272 h 453"/>
                            <a:gd name="T34" fmla="*/ 936 w 2142"/>
                            <a:gd name="T35" fmla="*/ 29 h 453"/>
                            <a:gd name="T36" fmla="*/ 1021 w 2142"/>
                            <a:gd name="T37" fmla="*/ 424 h 453"/>
                            <a:gd name="T38" fmla="*/ 1213 w 2142"/>
                            <a:gd name="T39" fmla="*/ 424 h 453"/>
                            <a:gd name="T40" fmla="*/ 1287 w 2142"/>
                            <a:gd name="T41" fmla="*/ 29 h 453"/>
                            <a:gd name="T42" fmla="*/ 1201 w 2142"/>
                            <a:gd name="T43" fmla="*/ 272 h 453"/>
                            <a:gd name="T44" fmla="*/ 1461 w 2142"/>
                            <a:gd name="T45" fmla="*/ 29 h 453"/>
                            <a:gd name="T46" fmla="*/ 1367 w 2142"/>
                            <a:gd name="T47" fmla="*/ 424 h 453"/>
                            <a:gd name="T48" fmla="*/ 1453 w 2142"/>
                            <a:gd name="T49" fmla="*/ 168 h 453"/>
                            <a:gd name="T50" fmla="*/ 1565 w 2142"/>
                            <a:gd name="T51" fmla="*/ 335 h 453"/>
                            <a:gd name="T52" fmla="*/ 1677 w 2142"/>
                            <a:gd name="T53" fmla="*/ 424 h 453"/>
                            <a:gd name="T54" fmla="*/ 1762 w 2142"/>
                            <a:gd name="T55" fmla="*/ 29 h 453"/>
                            <a:gd name="T56" fmla="*/ 1565 w 2142"/>
                            <a:gd name="T57" fmla="*/ 196 h 453"/>
                            <a:gd name="T58" fmla="*/ 1815 w 2142"/>
                            <a:gd name="T59" fmla="*/ 109 h 453"/>
                            <a:gd name="T60" fmla="*/ 1935 w 2142"/>
                            <a:gd name="T61" fmla="*/ 424 h 453"/>
                            <a:gd name="T62" fmla="*/ 2022 w 2142"/>
                            <a:gd name="T63" fmla="*/ 109 h 453"/>
                            <a:gd name="T64" fmla="*/ 2142 w 2142"/>
                            <a:gd name="T65" fmla="*/ 29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42" h="453">
                              <a:moveTo>
                                <a:pt x="215" y="0"/>
                              </a:moveTo>
                              <a:lnTo>
                                <a:pt x="215" y="125"/>
                              </a:lnTo>
                              <a:lnTo>
                                <a:pt x="126" y="214"/>
                              </a:lnTo>
                              <a:lnTo>
                                <a:pt x="0" y="214"/>
                              </a:lnTo>
                              <a:lnTo>
                                <a:pt x="215" y="0"/>
                              </a:lnTo>
                              <a:close/>
                              <a:moveTo>
                                <a:pt x="0" y="238"/>
                              </a:moveTo>
                              <a:lnTo>
                                <a:pt x="215" y="453"/>
                              </a:lnTo>
                              <a:lnTo>
                                <a:pt x="215" y="327"/>
                              </a:lnTo>
                              <a:lnTo>
                                <a:pt x="126" y="238"/>
                              </a:lnTo>
                              <a:lnTo>
                                <a:pt x="0" y="238"/>
                              </a:lnTo>
                              <a:close/>
                              <a:moveTo>
                                <a:pt x="239" y="327"/>
                              </a:moveTo>
                              <a:lnTo>
                                <a:pt x="239" y="453"/>
                              </a:lnTo>
                              <a:lnTo>
                                <a:pt x="453" y="238"/>
                              </a:lnTo>
                              <a:lnTo>
                                <a:pt x="328" y="238"/>
                              </a:lnTo>
                              <a:lnTo>
                                <a:pt x="239" y="327"/>
                              </a:lnTo>
                              <a:close/>
                              <a:moveTo>
                                <a:pt x="239" y="125"/>
                              </a:moveTo>
                              <a:lnTo>
                                <a:pt x="328" y="214"/>
                              </a:lnTo>
                              <a:lnTo>
                                <a:pt x="453" y="214"/>
                              </a:lnTo>
                              <a:lnTo>
                                <a:pt x="239" y="0"/>
                              </a:lnTo>
                              <a:lnTo>
                                <a:pt x="239" y="125"/>
                              </a:lnTo>
                              <a:close/>
                              <a:moveTo>
                                <a:pt x="890" y="29"/>
                              </a:moveTo>
                              <a:lnTo>
                                <a:pt x="785" y="29"/>
                              </a:lnTo>
                              <a:lnTo>
                                <a:pt x="625" y="201"/>
                              </a:lnTo>
                              <a:lnTo>
                                <a:pt x="625" y="29"/>
                              </a:lnTo>
                              <a:lnTo>
                                <a:pt x="538" y="29"/>
                              </a:lnTo>
                              <a:lnTo>
                                <a:pt x="538" y="424"/>
                              </a:lnTo>
                              <a:lnTo>
                                <a:pt x="625" y="424"/>
                              </a:lnTo>
                              <a:lnTo>
                                <a:pt x="625" y="303"/>
                              </a:lnTo>
                              <a:lnTo>
                                <a:pt x="670" y="256"/>
                              </a:lnTo>
                              <a:lnTo>
                                <a:pt x="793" y="424"/>
                              </a:lnTo>
                              <a:lnTo>
                                <a:pt x="897" y="424"/>
                              </a:lnTo>
                              <a:lnTo>
                                <a:pt x="729" y="196"/>
                              </a:lnTo>
                              <a:lnTo>
                                <a:pt x="890" y="29"/>
                              </a:lnTo>
                              <a:close/>
                              <a:moveTo>
                                <a:pt x="1201" y="272"/>
                              </a:moveTo>
                              <a:lnTo>
                                <a:pt x="1016" y="29"/>
                              </a:lnTo>
                              <a:lnTo>
                                <a:pt x="936" y="29"/>
                              </a:lnTo>
                              <a:lnTo>
                                <a:pt x="936" y="424"/>
                              </a:lnTo>
                              <a:lnTo>
                                <a:pt x="1021" y="424"/>
                              </a:lnTo>
                              <a:lnTo>
                                <a:pt x="1021" y="173"/>
                              </a:lnTo>
                              <a:lnTo>
                                <a:pt x="1213" y="424"/>
                              </a:lnTo>
                              <a:lnTo>
                                <a:pt x="1287" y="424"/>
                              </a:lnTo>
                              <a:lnTo>
                                <a:pt x="1287" y="29"/>
                              </a:lnTo>
                              <a:lnTo>
                                <a:pt x="1201" y="29"/>
                              </a:lnTo>
                              <a:lnTo>
                                <a:pt x="1201" y="272"/>
                              </a:lnTo>
                              <a:close/>
                              <a:moveTo>
                                <a:pt x="1565" y="196"/>
                              </a:moveTo>
                              <a:lnTo>
                                <a:pt x="1461" y="29"/>
                              </a:lnTo>
                              <a:lnTo>
                                <a:pt x="1367" y="29"/>
                              </a:lnTo>
                              <a:lnTo>
                                <a:pt x="1367" y="424"/>
                              </a:lnTo>
                              <a:lnTo>
                                <a:pt x="1453" y="424"/>
                              </a:lnTo>
                              <a:lnTo>
                                <a:pt x="1453" y="168"/>
                              </a:lnTo>
                              <a:lnTo>
                                <a:pt x="1563" y="335"/>
                              </a:lnTo>
                              <a:lnTo>
                                <a:pt x="1565" y="335"/>
                              </a:lnTo>
                              <a:lnTo>
                                <a:pt x="1677" y="166"/>
                              </a:lnTo>
                              <a:lnTo>
                                <a:pt x="1677" y="424"/>
                              </a:lnTo>
                              <a:lnTo>
                                <a:pt x="1762" y="424"/>
                              </a:lnTo>
                              <a:lnTo>
                                <a:pt x="1762" y="29"/>
                              </a:lnTo>
                              <a:lnTo>
                                <a:pt x="1669" y="29"/>
                              </a:lnTo>
                              <a:lnTo>
                                <a:pt x="1565" y="196"/>
                              </a:lnTo>
                              <a:close/>
                              <a:moveTo>
                                <a:pt x="1815" y="29"/>
                              </a:moveTo>
                              <a:lnTo>
                                <a:pt x="1815" y="109"/>
                              </a:lnTo>
                              <a:lnTo>
                                <a:pt x="1935" y="109"/>
                              </a:lnTo>
                              <a:lnTo>
                                <a:pt x="1935" y="424"/>
                              </a:lnTo>
                              <a:lnTo>
                                <a:pt x="2022" y="424"/>
                              </a:lnTo>
                              <a:lnTo>
                                <a:pt x="2022" y="109"/>
                              </a:lnTo>
                              <a:lnTo>
                                <a:pt x="2142" y="109"/>
                              </a:lnTo>
                              <a:lnTo>
                                <a:pt x="2142" y="29"/>
                              </a:lnTo>
                              <a:lnTo>
                                <a:pt x="1815" y="29"/>
                              </a:lnTo>
                              <a:close/>
                            </a:path>
                          </a:pathLst>
                        </a:custGeom>
                        <a:solidFill>
                          <a:srgbClr val="3127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2080552"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C04A328" id="TeVerwijderenShape_1" o:spid="_x0000_s1026" editas="canvas" style="position:absolute;margin-left:112.6pt;margin-top:0;width:163.8pt;height:86.45pt;z-index:-251657216;mso-position-horizontal:right;mso-position-horizontal-relative:right-margin-area;mso-position-vertical-relative:page" coordsize="20802,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802;height:10979;visibility:visible;mso-wrap-style:square">
                <v:fill o:detectmouseclick="t"/>
                <v:path o:connecttype="none"/>
              </v:shape>
              <v:shape id="Freeform 4" o:spid="_x0000_s1028" style="position:absolute;left:2159;top:4686;width:13608;height:2880;visibility:visible;mso-wrap-style:square;v-text-anchor:top" coordsize="214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" path="m215,r,125l126,214,,214,215,xm,238l215,453r,-126l126,238,,238xm239,327r,126l453,238r-125,l239,327xm239,125r89,89l453,214,239,r,125xm890,29r-105,l625,201r,-172l538,29r,395l625,424r,-121l670,256,793,424r104,l729,196,890,29xm1201,272l1016,29r-80,l936,424r85,l1021,173r192,251l1287,424r,-395l1201,29r,243xm1565,196l1461,29r-94,l1367,424r86,l1453,168r110,167l1565,335,1677,166r,258l1762,424r,-395l1669,29,1565,196xm1815,29r,80l1935,109r,315l2022,424r,-315l2142,109r,-80l1815,29xe" fillcolor="#312783" stroked="f">
                <v:path arrowok="t" o:connecttype="custom" o:connectlocs="136588,79470;0,136053;0,151311;136588,207894;0,151311;151835,288000;208376,151311;151835,79470;287788,136053;151835,79470;498706,18437;397059,18437;341788,269563;397059,192636;503788,269563;463129,124609;762988,172927;594635,18437;648635,269563;770612,269563;817624,18437;762988,172927;928165,18437;868447,269563;923082,106808;994235,212980;1065388,269563;1119388,18437;994235,124609;1153059,69298;1229294,269563;1284565,69298;1360800,18437" o:connectangles="0,0,0,0,0,0,0,0,0,0,0,0,0,0,0,0,0,0,0,0,0,0,0,0,0,0,0,0,0,0,0,0,0"/>
                <o:lock v:ext="edit" verticies="t"/>
              </v:shape>
              <v:rect id="Rectangle 5" o:spid="_x0000_s1029" style="position:absolute;left:2080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F2F2" w14:textId="2474AD35" w:rsidR="002B0780" w:rsidRDefault="002B0780">
    <w:pPr>
      <w:pStyle w:val="Koptekst"/>
    </w:pPr>
    <w:r>
      <w:rPr>
        <w:noProof/>
      </w:rPr>
      <mc:AlternateContent>
        <mc:Choice Requires="wpc">
          <w:drawing>
            <wp:anchor distT="0" distB="0" distL="114300" distR="114300" simplePos="0" relativeHeight="251661312" behindDoc="1" locked="0" layoutInCell="1" allowOverlap="1" wp14:anchorId="2B259C9A" wp14:editId="52EEBEA7">
              <wp:simplePos x="0" y="0"/>
              <wp:positionH relativeFrom="rightMargin">
                <wp:align>right</wp:align>
              </wp:positionH>
              <wp:positionV relativeFrom="page">
                <wp:posOffset>0</wp:posOffset>
              </wp:positionV>
              <wp:extent cx="2080260" cy="1097915"/>
              <wp:effectExtent l="0" t="0" r="15240" b="0"/>
              <wp:wrapNone/>
              <wp:docPr id="13" name="TeVerwijderenShape_2"/>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1" name="Freeform 4"/>
                      <wps:cNvSpPr>
                        <a:spLocks noEditPoints="1"/>
                      </wps:cNvSpPr>
                      <wps:spPr bwMode="auto">
                        <a:xfrm>
                          <a:off x="215900" y="468629"/>
                          <a:ext cx="1360800" cy="288000"/>
                        </a:xfrm>
                        <a:custGeom>
                          <a:avLst/>
                          <a:gdLst>
                            <a:gd name="T0" fmla="*/ 215 w 2142"/>
                            <a:gd name="T1" fmla="*/ 125 h 453"/>
                            <a:gd name="T2" fmla="*/ 0 w 2142"/>
                            <a:gd name="T3" fmla="*/ 214 h 453"/>
                            <a:gd name="T4" fmla="*/ 0 w 2142"/>
                            <a:gd name="T5" fmla="*/ 238 h 453"/>
                            <a:gd name="T6" fmla="*/ 215 w 2142"/>
                            <a:gd name="T7" fmla="*/ 327 h 453"/>
                            <a:gd name="T8" fmla="*/ 0 w 2142"/>
                            <a:gd name="T9" fmla="*/ 238 h 453"/>
                            <a:gd name="T10" fmla="*/ 239 w 2142"/>
                            <a:gd name="T11" fmla="*/ 453 h 453"/>
                            <a:gd name="T12" fmla="*/ 328 w 2142"/>
                            <a:gd name="T13" fmla="*/ 238 h 453"/>
                            <a:gd name="T14" fmla="*/ 239 w 2142"/>
                            <a:gd name="T15" fmla="*/ 125 h 453"/>
                            <a:gd name="T16" fmla="*/ 453 w 2142"/>
                            <a:gd name="T17" fmla="*/ 214 h 453"/>
                            <a:gd name="T18" fmla="*/ 239 w 2142"/>
                            <a:gd name="T19" fmla="*/ 125 h 453"/>
                            <a:gd name="T20" fmla="*/ 785 w 2142"/>
                            <a:gd name="T21" fmla="*/ 29 h 453"/>
                            <a:gd name="T22" fmla="*/ 625 w 2142"/>
                            <a:gd name="T23" fmla="*/ 29 h 453"/>
                            <a:gd name="T24" fmla="*/ 538 w 2142"/>
                            <a:gd name="T25" fmla="*/ 424 h 453"/>
                            <a:gd name="T26" fmla="*/ 625 w 2142"/>
                            <a:gd name="T27" fmla="*/ 303 h 453"/>
                            <a:gd name="T28" fmla="*/ 793 w 2142"/>
                            <a:gd name="T29" fmla="*/ 424 h 453"/>
                            <a:gd name="T30" fmla="*/ 729 w 2142"/>
                            <a:gd name="T31" fmla="*/ 196 h 453"/>
                            <a:gd name="T32" fmla="*/ 1201 w 2142"/>
                            <a:gd name="T33" fmla="*/ 272 h 453"/>
                            <a:gd name="T34" fmla="*/ 936 w 2142"/>
                            <a:gd name="T35" fmla="*/ 29 h 453"/>
                            <a:gd name="T36" fmla="*/ 1021 w 2142"/>
                            <a:gd name="T37" fmla="*/ 424 h 453"/>
                            <a:gd name="T38" fmla="*/ 1213 w 2142"/>
                            <a:gd name="T39" fmla="*/ 424 h 453"/>
                            <a:gd name="T40" fmla="*/ 1287 w 2142"/>
                            <a:gd name="T41" fmla="*/ 29 h 453"/>
                            <a:gd name="T42" fmla="*/ 1201 w 2142"/>
                            <a:gd name="T43" fmla="*/ 272 h 453"/>
                            <a:gd name="T44" fmla="*/ 1461 w 2142"/>
                            <a:gd name="T45" fmla="*/ 29 h 453"/>
                            <a:gd name="T46" fmla="*/ 1367 w 2142"/>
                            <a:gd name="T47" fmla="*/ 424 h 453"/>
                            <a:gd name="T48" fmla="*/ 1453 w 2142"/>
                            <a:gd name="T49" fmla="*/ 168 h 453"/>
                            <a:gd name="T50" fmla="*/ 1565 w 2142"/>
                            <a:gd name="T51" fmla="*/ 335 h 453"/>
                            <a:gd name="T52" fmla="*/ 1677 w 2142"/>
                            <a:gd name="T53" fmla="*/ 424 h 453"/>
                            <a:gd name="T54" fmla="*/ 1762 w 2142"/>
                            <a:gd name="T55" fmla="*/ 29 h 453"/>
                            <a:gd name="T56" fmla="*/ 1565 w 2142"/>
                            <a:gd name="T57" fmla="*/ 196 h 453"/>
                            <a:gd name="T58" fmla="*/ 1815 w 2142"/>
                            <a:gd name="T59" fmla="*/ 109 h 453"/>
                            <a:gd name="T60" fmla="*/ 1935 w 2142"/>
                            <a:gd name="T61" fmla="*/ 424 h 453"/>
                            <a:gd name="T62" fmla="*/ 2022 w 2142"/>
                            <a:gd name="T63" fmla="*/ 109 h 453"/>
                            <a:gd name="T64" fmla="*/ 2142 w 2142"/>
                            <a:gd name="T65" fmla="*/ 29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42" h="453">
                              <a:moveTo>
                                <a:pt x="215" y="0"/>
                              </a:moveTo>
                              <a:lnTo>
                                <a:pt x="215" y="125"/>
                              </a:lnTo>
                              <a:lnTo>
                                <a:pt x="126" y="214"/>
                              </a:lnTo>
                              <a:lnTo>
                                <a:pt x="0" y="214"/>
                              </a:lnTo>
                              <a:lnTo>
                                <a:pt x="215" y="0"/>
                              </a:lnTo>
                              <a:close/>
                              <a:moveTo>
                                <a:pt x="0" y="238"/>
                              </a:moveTo>
                              <a:lnTo>
                                <a:pt x="215" y="453"/>
                              </a:lnTo>
                              <a:lnTo>
                                <a:pt x="215" y="327"/>
                              </a:lnTo>
                              <a:lnTo>
                                <a:pt x="126" y="238"/>
                              </a:lnTo>
                              <a:lnTo>
                                <a:pt x="0" y="238"/>
                              </a:lnTo>
                              <a:close/>
                              <a:moveTo>
                                <a:pt x="239" y="327"/>
                              </a:moveTo>
                              <a:lnTo>
                                <a:pt x="239" y="453"/>
                              </a:lnTo>
                              <a:lnTo>
                                <a:pt x="453" y="238"/>
                              </a:lnTo>
                              <a:lnTo>
                                <a:pt x="328" y="238"/>
                              </a:lnTo>
                              <a:lnTo>
                                <a:pt x="239" y="327"/>
                              </a:lnTo>
                              <a:close/>
                              <a:moveTo>
                                <a:pt x="239" y="125"/>
                              </a:moveTo>
                              <a:lnTo>
                                <a:pt x="328" y="214"/>
                              </a:lnTo>
                              <a:lnTo>
                                <a:pt x="453" y="214"/>
                              </a:lnTo>
                              <a:lnTo>
                                <a:pt x="239" y="0"/>
                              </a:lnTo>
                              <a:lnTo>
                                <a:pt x="239" y="125"/>
                              </a:lnTo>
                              <a:close/>
                              <a:moveTo>
                                <a:pt x="890" y="29"/>
                              </a:moveTo>
                              <a:lnTo>
                                <a:pt x="785" y="29"/>
                              </a:lnTo>
                              <a:lnTo>
                                <a:pt x="625" y="201"/>
                              </a:lnTo>
                              <a:lnTo>
                                <a:pt x="625" y="29"/>
                              </a:lnTo>
                              <a:lnTo>
                                <a:pt x="538" y="29"/>
                              </a:lnTo>
                              <a:lnTo>
                                <a:pt x="538" y="424"/>
                              </a:lnTo>
                              <a:lnTo>
                                <a:pt x="625" y="424"/>
                              </a:lnTo>
                              <a:lnTo>
                                <a:pt x="625" y="303"/>
                              </a:lnTo>
                              <a:lnTo>
                                <a:pt x="670" y="256"/>
                              </a:lnTo>
                              <a:lnTo>
                                <a:pt x="793" y="424"/>
                              </a:lnTo>
                              <a:lnTo>
                                <a:pt x="897" y="424"/>
                              </a:lnTo>
                              <a:lnTo>
                                <a:pt x="729" y="196"/>
                              </a:lnTo>
                              <a:lnTo>
                                <a:pt x="890" y="29"/>
                              </a:lnTo>
                              <a:close/>
                              <a:moveTo>
                                <a:pt x="1201" y="272"/>
                              </a:moveTo>
                              <a:lnTo>
                                <a:pt x="1016" y="29"/>
                              </a:lnTo>
                              <a:lnTo>
                                <a:pt x="936" y="29"/>
                              </a:lnTo>
                              <a:lnTo>
                                <a:pt x="936" y="424"/>
                              </a:lnTo>
                              <a:lnTo>
                                <a:pt x="1021" y="424"/>
                              </a:lnTo>
                              <a:lnTo>
                                <a:pt x="1021" y="173"/>
                              </a:lnTo>
                              <a:lnTo>
                                <a:pt x="1213" y="424"/>
                              </a:lnTo>
                              <a:lnTo>
                                <a:pt x="1287" y="424"/>
                              </a:lnTo>
                              <a:lnTo>
                                <a:pt x="1287" y="29"/>
                              </a:lnTo>
                              <a:lnTo>
                                <a:pt x="1201" y="29"/>
                              </a:lnTo>
                              <a:lnTo>
                                <a:pt x="1201" y="272"/>
                              </a:lnTo>
                              <a:close/>
                              <a:moveTo>
                                <a:pt x="1565" y="196"/>
                              </a:moveTo>
                              <a:lnTo>
                                <a:pt x="1461" y="29"/>
                              </a:lnTo>
                              <a:lnTo>
                                <a:pt x="1367" y="29"/>
                              </a:lnTo>
                              <a:lnTo>
                                <a:pt x="1367" y="424"/>
                              </a:lnTo>
                              <a:lnTo>
                                <a:pt x="1453" y="424"/>
                              </a:lnTo>
                              <a:lnTo>
                                <a:pt x="1453" y="168"/>
                              </a:lnTo>
                              <a:lnTo>
                                <a:pt x="1563" y="335"/>
                              </a:lnTo>
                              <a:lnTo>
                                <a:pt x="1565" y="335"/>
                              </a:lnTo>
                              <a:lnTo>
                                <a:pt x="1677" y="166"/>
                              </a:lnTo>
                              <a:lnTo>
                                <a:pt x="1677" y="424"/>
                              </a:lnTo>
                              <a:lnTo>
                                <a:pt x="1762" y="424"/>
                              </a:lnTo>
                              <a:lnTo>
                                <a:pt x="1762" y="29"/>
                              </a:lnTo>
                              <a:lnTo>
                                <a:pt x="1669" y="29"/>
                              </a:lnTo>
                              <a:lnTo>
                                <a:pt x="1565" y="196"/>
                              </a:lnTo>
                              <a:close/>
                              <a:moveTo>
                                <a:pt x="1815" y="29"/>
                              </a:moveTo>
                              <a:lnTo>
                                <a:pt x="1815" y="109"/>
                              </a:lnTo>
                              <a:lnTo>
                                <a:pt x="1935" y="109"/>
                              </a:lnTo>
                              <a:lnTo>
                                <a:pt x="1935" y="424"/>
                              </a:lnTo>
                              <a:lnTo>
                                <a:pt x="2022" y="424"/>
                              </a:lnTo>
                              <a:lnTo>
                                <a:pt x="2022" y="109"/>
                              </a:lnTo>
                              <a:lnTo>
                                <a:pt x="2142" y="109"/>
                              </a:lnTo>
                              <a:lnTo>
                                <a:pt x="2142" y="29"/>
                              </a:lnTo>
                              <a:lnTo>
                                <a:pt x="1815" y="29"/>
                              </a:lnTo>
                              <a:close/>
                            </a:path>
                          </a:pathLst>
                        </a:custGeom>
                        <a:solidFill>
                          <a:srgbClr val="3127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2080552"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9AF2D48" id="TeVerwijderenShape_2" o:spid="_x0000_s1026" editas="canvas" style="position:absolute;margin-left:112.6pt;margin-top:0;width:163.8pt;height:86.45pt;z-index:-251655168;mso-position-horizontal:right;mso-position-horizontal-relative:right-margin-area;mso-position-vertical-relative:page" coordsize="20802,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802;height:10979;visibility:visible;mso-wrap-style:square">
                <v:fill o:detectmouseclick="t"/>
                <v:path o:connecttype="none"/>
              </v:shape>
              <v:shape id="Freeform 4" o:spid="_x0000_s1028" style="position:absolute;left:2159;top:4686;width:13608;height:2880;visibility:visible;mso-wrap-style:square;v-text-anchor:top" coordsize="214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" path="m215,r,125l126,214,,214,215,xm,238l215,453r,-126l126,238,,238xm239,327r,126l453,238r-125,l239,327xm239,125r89,89l453,214,239,r,125xm890,29r-105,l625,201r,-172l538,29r,395l625,424r,-121l670,256,793,424r104,l729,196,890,29xm1201,272l1016,29r-80,l936,424r85,l1021,173r192,251l1287,424r,-395l1201,29r,243xm1565,196l1461,29r-94,l1367,424r86,l1453,168r110,167l1565,335,1677,166r,258l1762,424r,-395l1669,29,1565,196xm1815,29r,80l1935,109r,315l2022,424r,-315l2142,109r,-80l1815,29xe" fillcolor="#312783" stroked="f">
                <v:path arrowok="t" o:connecttype="custom" o:connectlocs="136588,79470;0,136053;0,151311;136588,207894;0,151311;151835,288000;208376,151311;151835,79470;287788,136053;151835,79470;498706,18437;397059,18437;341788,269563;397059,192636;503788,269563;463129,124609;762988,172927;594635,18437;648635,269563;770612,269563;817624,18437;762988,172927;928165,18437;868447,269563;923082,106808;994235,212980;1065388,269563;1119388,18437;994235,124609;1153059,69298;1229294,269563;1284565,69298;1360800,18437" o:connectangles="0,0,0,0,0,0,0,0,0,0,0,0,0,0,0,0,0,0,0,0,0,0,0,0,0,0,0,0,0,0,0,0,0"/>
                <o:lock v:ext="edit" verticies="t"/>
              </v:shape>
              <v:rect id="Rectangle 5" o:spid="_x0000_s1029" style="position:absolute;left:2080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0728495A"/>
    <w:multiLevelType w:val="multilevel"/>
    <w:tmpl w:val="7C7E790A"/>
    <w:numStyleLink w:val="OpsommingbolletjeKNMT"/>
  </w:abstractNum>
  <w:abstractNum w:abstractNumId="13" w15:restartNumberingAfterBreak="0">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2879C7"/>
    <w:multiLevelType w:val="multilevel"/>
    <w:tmpl w:val="89367262"/>
    <w:numStyleLink w:val="OpsommingnummerKNMT"/>
  </w:abstractNum>
  <w:abstractNum w:abstractNumId="17" w15:restartNumberingAfterBreak="0">
    <w:nsid w:val="189F3493"/>
    <w:multiLevelType w:val="multilevel"/>
    <w:tmpl w:val="B7B66B92"/>
    <w:numStyleLink w:val="KopnummeringKNMT"/>
  </w:abstractNum>
  <w:abstractNum w:abstractNumId="18" w15:restartNumberingAfterBreak="0">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15:restartNumberingAfterBreak="0">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15:restartNumberingAfterBreak="0">
    <w:nsid w:val="54DD684D"/>
    <w:multiLevelType w:val="multilevel"/>
    <w:tmpl w:val="ACA6F9E2"/>
    <w:numStyleLink w:val="BijlagenummeringKNMT"/>
  </w:abstractNum>
  <w:abstractNum w:abstractNumId="27"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15:restartNumberingAfterBreak="0">
    <w:nsid w:val="5B616121"/>
    <w:multiLevelType w:val="multilevel"/>
    <w:tmpl w:val="B4BACAD8"/>
    <w:numStyleLink w:val="OpsommingstreepjeKNMT"/>
  </w:abstractNum>
  <w:abstractNum w:abstractNumId="30"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1" w15:restartNumberingAfterBreak="0">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2" w15:restartNumberingAfterBreak="0">
    <w:nsid w:val="646E2529"/>
    <w:multiLevelType w:val="multilevel"/>
    <w:tmpl w:val="1BDE6548"/>
    <w:numStyleLink w:val="OpsommingtekenKNMT"/>
  </w:abstractNum>
  <w:abstractNum w:abstractNumId="33" w15:restartNumberingAfterBreak="0">
    <w:nsid w:val="68141DDB"/>
    <w:multiLevelType w:val="multilevel"/>
    <w:tmpl w:val="CFFEF33E"/>
    <w:numStyleLink w:val="OpsommingopenrondjeKNMT"/>
  </w:abstractNum>
  <w:abstractNum w:abstractNumId="34" w15:restartNumberingAfterBreak="0">
    <w:nsid w:val="6E7370EC"/>
    <w:multiLevelType w:val="multilevel"/>
    <w:tmpl w:val="9200769E"/>
    <w:numStyleLink w:val="OpsommingkleineletterKNMT"/>
  </w:abstractNum>
  <w:abstractNum w:abstractNumId="35"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7"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16cid:durableId="426003195">
    <w:abstractNumId w:val="11"/>
  </w:num>
  <w:num w:numId="2" w16cid:durableId="1797871637">
    <w:abstractNumId w:val="21"/>
  </w:num>
  <w:num w:numId="3" w16cid:durableId="899749665">
    <w:abstractNumId w:val="23"/>
  </w:num>
  <w:num w:numId="4" w16cid:durableId="67533142">
    <w:abstractNumId w:val="13"/>
  </w:num>
  <w:num w:numId="5" w16cid:durableId="2036688654">
    <w:abstractNumId w:val="24"/>
  </w:num>
  <w:num w:numId="6" w16cid:durableId="338969822">
    <w:abstractNumId w:val="15"/>
  </w:num>
  <w:num w:numId="7" w16cid:durableId="1069694490">
    <w:abstractNumId w:val="14"/>
  </w:num>
  <w:num w:numId="8" w16cid:durableId="1368019843">
    <w:abstractNumId w:val="19"/>
  </w:num>
  <w:num w:numId="9" w16cid:durableId="1467240088">
    <w:abstractNumId w:val="22"/>
  </w:num>
  <w:num w:numId="10" w16cid:durableId="409278008">
    <w:abstractNumId w:val="31"/>
  </w:num>
  <w:num w:numId="11" w16cid:durableId="11336005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46986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1275824">
    <w:abstractNumId w:val="18"/>
  </w:num>
  <w:num w:numId="14" w16cid:durableId="707753409">
    <w:abstractNumId w:val="9"/>
  </w:num>
  <w:num w:numId="15" w16cid:durableId="495415984">
    <w:abstractNumId w:val="7"/>
  </w:num>
  <w:num w:numId="16" w16cid:durableId="1434743967">
    <w:abstractNumId w:val="6"/>
  </w:num>
  <w:num w:numId="17" w16cid:durableId="104882849">
    <w:abstractNumId w:val="5"/>
  </w:num>
  <w:num w:numId="18" w16cid:durableId="400298515">
    <w:abstractNumId w:val="4"/>
  </w:num>
  <w:num w:numId="19" w16cid:durableId="1905023785">
    <w:abstractNumId w:val="8"/>
  </w:num>
  <w:num w:numId="20" w16cid:durableId="1392115987">
    <w:abstractNumId w:val="3"/>
  </w:num>
  <w:num w:numId="21" w16cid:durableId="1986153741">
    <w:abstractNumId w:val="2"/>
  </w:num>
  <w:num w:numId="22" w16cid:durableId="1560828153">
    <w:abstractNumId w:val="1"/>
  </w:num>
  <w:num w:numId="23" w16cid:durableId="875656681">
    <w:abstractNumId w:val="0"/>
  </w:num>
  <w:num w:numId="24" w16cid:durableId="2138911377">
    <w:abstractNumId w:val="10"/>
  </w:num>
  <w:num w:numId="25" w16cid:durableId="54474734">
    <w:abstractNumId w:val="25"/>
  </w:num>
  <w:num w:numId="26" w16cid:durableId="1741058454">
    <w:abstractNumId w:val="37"/>
  </w:num>
  <w:num w:numId="27" w16cid:durableId="1250964466">
    <w:abstractNumId w:val="35"/>
  </w:num>
  <w:num w:numId="28" w16cid:durableId="2031368815">
    <w:abstractNumId w:val="28"/>
  </w:num>
  <w:num w:numId="29" w16cid:durableId="1569682947">
    <w:abstractNumId w:val="20"/>
  </w:num>
  <w:num w:numId="30" w16cid:durableId="1314988796">
    <w:abstractNumId w:val="30"/>
  </w:num>
  <w:num w:numId="31" w16cid:durableId="952592909">
    <w:abstractNumId w:val="27"/>
  </w:num>
  <w:num w:numId="32" w16cid:durableId="2116901527">
    <w:abstractNumId w:val="26"/>
  </w:num>
  <w:num w:numId="33" w16cid:durableId="821696912">
    <w:abstractNumId w:val="17"/>
  </w:num>
  <w:num w:numId="34" w16cid:durableId="1951471001">
    <w:abstractNumId w:val="12"/>
  </w:num>
  <w:num w:numId="35" w16cid:durableId="161118807">
    <w:abstractNumId w:val="34"/>
  </w:num>
  <w:num w:numId="36" w16cid:durableId="990331264">
    <w:abstractNumId w:val="16"/>
  </w:num>
  <w:num w:numId="37" w16cid:durableId="1082068497">
    <w:abstractNumId w:val="33"/>
  </w:num>
  <w:num w:numId="38" w16cid:durableId="1296789267">
    <w:abstractNumId w:val="29"/>
  </w:num>
  <w:num w:numId="39" w16cid:durableId="613905172">
    <w:abstractNumId w:val="32"/>
  </w:num>
  <w:num w:numId="40" w16cid:durableId="15515758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4889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80"/>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61AE6"/>
    <w:rsid w:val="00074DAC"/>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8093D"/>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7675E"/>
    <w:rsid w:val="00282B5D"/>
    <w:rsid w:val="00283592"/>
    <w:rsid w:val="00286914"/>
    <w:rsid w:val="00292B9D"/>
    <w:rsid w:val="00294CD2"/>
    <w:rsid w:val="002A25B5"/>
    <w:rsid w:val="002A2E44"/>
    <w:rsid w:val="002B0780"/>
    <w:rsid w:val="002B08A4"/>
    <w:rsid w:val="002B2998"/>
    <w:rsid w:val="002B64EE"/>
    <w:rsid w:val="002C143E"/>
    <w:rsid w:val="002C46FB"/>
    <w:rsid w:val="002D098D"/>
    <w:rsid w:val="002D0E88"/>
    <w:rsid w:val="002D52B2"/>
    <w:rsid w:val="002D7F26"/>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97592"/>
    <w:rsid w:val="004C379C"/>
    <w:rsid w:val="004C4B7F"/>
    <w:rsid w:val="004D2412"/>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2C22"/>
    <w:rsid w:val="006306BA"/>
    <w:rsid w:val="0065269B"/>
    <w:rsid w:val="00664EE1"/>
    <w:rsid w:val="006767B2"/>
    <w:rsid w:val="00685EED"/>
    <w:rsid w:val="006953A2"/>
    <w:rsid w:val="006B6044"/>
    <w:rsid w:val="006C21A9"/>
    <w:rsid w:val="006C5951"/>
    <w:rsid w:val="006C6A9D"/>
    <w:rsid w:val="006D1154"/>
    <w:rsid w:val="006D2ECD"/>
    <w:rsid w:val="006D3636"/>
    <w:rsid w:val="00703BD3"/>
    <w:rsid w:val="00705849"/>
    <w:rsid w:val="00706308"/>
    <w:rsid w:val="007107B4"/>
    <w:rsid w:val="00710F0A"/>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A5D75"/>
    <w:rsid w:val="007B5373"/>
    <w:rsid w:val="007C0010"/>
    <w:rsid w:val="007C037C"/>
    <w:rsid w:val="007D4A7D"/>
    <w:rsid w:val="007D4DCE"/>
    <w:rsid w:val="007E7724"/>
    <w:rsid w:val="007F351B"/>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D2889"/>
    <w:rsid w:val="009D5A27"/>
    <w:rsid w:val="009D5AE2"/>
    <w:rsid w:val="00A07FEF"/>
    <w:rsid w:val="00A1497C"/>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B01DA1"/>
    <w:rsid w:val="00B11A76"/>
    <w:rsid w:val="00B233E3"/>
    <w:rsid w:val="00B25500"/>
    <w:rsid w:val="00B460C2"/>
    <w:rsid w:val="00B51ABE"/>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6BE6CB2"/>
  <w15:chartTrackingRefBased/>
  <w15:docId w15:val="{3E783CEE-FB03-4268-B448-303B51E8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styleId="Onopgelostemelding">
    <w:name w:val="Unresolved Mention"/>
    <w:basedOn w:val="Standaardalinea-lettertype"/>
    <w:uiPriority w:val="99"/>
    <w:semiHidden/>
    <w:unhideWhenUsed/>
    <w:rsid w:val="00061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soverhetgebit.nl" TargetMode="External"/><Relationship Id="rId13" Type="http://schemas.openxmlformats.org/officeDocument/2006/relationships/hyperlink" Target="http://www.allesoverhetgebi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esoverhetgebit.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soverhetgebit.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llesoverhetgebit.nl" TargetMode="External"/><Relationship Id="rId4" Type="http://schemas.openxmlformats.org/officeDocument/2006/relationships/settings" Target="settings.xml"/><Relationship Id="rId9" Type="http://schemas.openxmlformats.org/officeDocument/2006/relationships/hyperlink" Target="http://www.allesoverhetgebit.nl" TargetMode="Externa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23A5-4F8B-42DA-B6EC-F4EF129B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532</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Scholten</dc:creator>
  <cp:keywords/>
  <dc:description/>
  <cp:lastModifiedBy>Hans Scholten</cp:lastModifiedBy>
  <cp:revision>4</cp:revision>
  <cp:lastPrinted>2009-10-06T11:51:00Z</cp:lastPrinted>
  <dcterms:created xsi:type="dcterms:W3CDTF">2024-02-19T12:47:00Z</dcterms:created>
  <dcterms:modified xsi:type="dcterms:W3CDTF">2024-02-19T13:00:00Z</dcterms:modified>
</cp:coreProperties>
</file>