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6ACF" w14:textId="5654A374" w:rsidR="00AB4B4C" w:rsidRDefault="00AB4B4C" w:rsidP="005A0EF7">
      <w:pPr>
        <w:pStyle w:val="BasistekstKNMT"/>
        <w:rPr>
          <w:b/>
          <w:bCs/>
        </w:rPr>
      </w:pPr>
      <w:r>
        <w:rPr>
          <w:b/>
          <w:bCs/>
        </w:rPr>
        <w:t>PERSBERICHT</w:t>
      </w:r>
    </w:p>
    <w:p w14:paraId="745913FE" w14:textId="77777777" w:rsidR="00AB4B4C" w:rsidRDefault="00AB4B4C" w:rsidP="005A0EF7">
      <w:pPr>
        <w:pStyle w:val="BasistekstKNMT"/>
        <w:rPr>
          <w:b/>
          <w:bCs/>
        </w:rPr>
      </w:pPr>
    </w:p>
    <w:p w14:paraId="448B4692" w14:textId="44405DBE" w:rsidR="005A0EF7" w:rsidRPr="005A0EF7" w:rsidRDefault="001A70BF" w:rsidP="005A0EF7">
      <w:pPr>
        <w:pStyle w:val="BasistekstKNMT"/>
        <w:rPr>
          <w:b/>
          <w:bCs/>
        </w:rPr>
      </w:pPr>
      <w:r>
        <w:rPr>
          <w:b/>
          <w:bCs/>
        </w:rPr>
        <w:t>Sociale Tandarts Rotterdam wint KNMT Mondzorg Award 2024</w:t>
      </w:r>
    </w:p>
    <w:p w14:paraId="2E1F1792" w14:textId="77777777" w:rsidR="005A0EF7" w:rsidRPr="005A0EF7" w:rsidRDefault="005A0EF7" w:rsidP="005A0EF7">
      <w:pPr>
        <w:pStyle w:val="BasistekstKNMT"/>
        <w:rPr>
          <w:b/>
          <w:bCs/>
        </w:rPr>
      </w:pPr>
    </w:p>
    <w:p w14:paraId="79D80F48" w14:textId="5E7046F6" w:rsidR="005A0EF7" w:rsidRPr="005A0EF7" w:rsidRDefault="001A70BF" w:rsidP="005A0EF7">
      <w:pPr>
        <w:pStyle w:val="BasistekstKNMT"/>
        <w:rPr>
          <w:b/>
          <w:bCs/>
        </w:rPr>
      </w:pPr>
      <w:r>
        <w:rPr>
          <w:b/>
          <w:bCs/>
        </w:rPr>
        <w:t>De Sociale Tandarts Rotterdam</w:t>
      </w:r>
      <w:r w:rsidRPr="005A0EF7">
        <w:rPr>
          <w:b/>
          <w:bCs/>
        </w:rPr>
        <w:t xml:space="preserve"> </w:t>
      </w:r>
      <w:r>
        <w:rPr>
          <w:b/>
          <w:bCs/>
        </w:rPr>
        <w:t xml:space="preserve">heeft de KNMT Mondzorg Award 2024 gewonnen. De organisatie </w:t>
      </w:r>
      <w:r w:rsidR="005A0EF7" w:rsidRPr="005A0EF7">
        <w:rPr>
          <w:b/>
          <w:bCs/>
        </w:rPr>
        <w:t>kreeg de onderscheiding voor</w:t>
      </w:r>
      <w:r>
        <w:rPr>
          <w:b/>
          <w:bCs/>
        </w:rPr>
        <w:t xml:space="preserve"> haar hulp aan Rotterdammers die tandheelkundige noodhulp nodig hebben maar die niet kunnen betalen</w:t>
      </w:r>
      <w:r w:rsidR="005A0EF7">
        <w:rPr>
          <w:b/>
          <w:bCs/>
        </w:rPr>
        <w:t>.</w:t>
      </w:r>
    </w:p>
    <w:p w14:paraId="70CF35CA" w14:textId="77777777" w:rsidR="005A0EF7" w:rsidRDefault="005A0EF7" w:rsidP="005A0EF7">
      <w:pPr>
        <w:pStyle w:val="BasistekstKNMT"/>
      </w:pPr>
    </w:p>
    <w:p w14:paraId="584F714E" w14:textId="59435580" w:rsidR="005A0EF7" w:rsidRDefault="001A70BF" w:rsidP="001A70BF">
      <w:pPr>
        <w:pStyle w:val="BasistekstKNMT"/>
      </w:pPr>
      <w:r>
        <w:t xml:space="preserve">De afgelopen 3 jaar hebben de tandartsen, mondhygiënisten en assistenten </w:t>
      </w:r>
      <w:r w:rsidR="00BA1AC1">
        <w:t>d</w:t>
      </w:r>
      <w:r>
        <w:t xml:space="preserve">ie zich belangeloos inzetten voor de organisatie meer dan 1.000 stadgenoten die in armoede leven </w:t>
      </w:r>
      <w:r w:rsidR="002E6A85">
        <w:t xml:space="preserve">van hun </w:t>
      </w:r>
      <w:r>
        <w:t>acute klachten</w:t>
      </w:r>
      <w:r w:rsidR="002E6A85">
        <w:t xml:space="preserve"> afge</w:t>
      </w:r>
      <w:r>
        <w:t>holpen</w:t>
      </w:r>
      <w:r w:rsidR="002E6A85">
        <w:t xml:space="preserve">. </w:t>
      </w:r>
      <w:r>
        <w:t xml:space="preserve">“En niet alleen op de speciale </w:t>
      </w:r>
      <w:proofErr w:type="spellStart"/>
      <w:r>
        <w:t>Tandartsdag</w:t>
      </w:r>
      <w:proofErr w:type="spellEnd"/>
      <w:r>
        <w:t>, die jaarlijks wordt georganiseerd om noodhulp te verlenen, staan mondzorgverleners belangeloos voor ze klaar. Zo’n  12 praktijken in de Maasstad helpen gedurende het héle jaar in samenwerking met stichting ANDERS, Fonds Bijzondere Noden Rotterdam en de Rotterdamse Tandarts Vereniging financieel kwetsbare mensen die pijnklachten of gebitsproblemen hebben</w:t>
      </w:r>
      <w:r w:rsidR="002E6A85">
        <w:t>”, aldus het juryrapport.</w:t>
      </w:r>
    </w:p>
    <w:p w14:paraId="7ABA9EF7" w14:textId="77777777" w:rsidR="005A0EF7" w:rsidRDefault="005A0EF7" w:rsidP="005A0EF7">
      <w:pPr>
        <w:pStyle w:val="BasistekstKNMT"/>
      </w:pPr>
    </w:p>
    <w:p w14:paraId="101750B0" w14:textId="5EA35ADA" w:rsidR="001A70BF" w:rsidRDefault="001A70BF" w:rsidP="005A0EF7">
      <w:pPr>
        <w:pStyle w:val="BasistekstKNMT"/>
      </w:pPr>
      <w:r>
        <w:t xml:space="preserve">Namens de organisatie namen </w:t>
      </w:r>
      <w:r w:rsidR="002E6A85">
        <w:t xml:space="preserve">tandartsen </w:t>
      </w:r>
      <w:proofErr w:type="spellStart"/>
      <w:r w:rsidR="002E6A85">
        <w:t>Semra</w:t>
      </w:r>
      <w:proofErr w:type="spellEnd"/>
      <w:r w:rsidR="002E6A85">
        <w:t xml:space="preserve"> </w:t>
      </w:r>
      <w:proofErr w:type="spellStart"/>
      <w:r w:rsidR="002E6A85">
        <w:t>Genc</w:t>
      </w:r>
      <w:proofErr w:type="spellEnd"/>
      <w:r w:rsidR="002E6A85">
        <w:t xml:space="preserve"> en </w:t>
      </w:r>
      <w:r>
        <w:t>Didi Wittekoek-Landman</w:t>
      </w:r>
      <w:r w:rsidR="002E6A85">
        <w:t xml:space="preserve"> </w:t>
      </w:r>
      <w:r>
        <w:t>en Anna Tak</w:t>
      </w:r>
      <w:r w:rsidR="002E6A85">
        <w:t xml:space="preserve"> van de stichting ANDERS</w:t>
      </w:r>
      <w:r>
        <w:t xml:space="preserve"> de prijs vrijdag 1 maart in ontvangst</w:t>
      </w:r>
      <w:r w:rsidR="005A0EF7">
        <w:t xml:space="preserve"> tijdens de uitreiking van de Apollonia </w:t>
      </w:r>
      <w:proofErr w:type="spellStart"/>
      <w:r w:rsidR="005A0EF7">
        <w:t>Awards</w:t>
      </w:r>
      <w:proofErr w:type="spellEnd"/>
      <w:r w:rsidR="002E6A85">
        <w:t>. Die organiseerde</w:t>
      </w:r>
      <w:r w:rsidR="005A0EF7">
        <w:t xml:space="preserve"> de beroepsvereniging van tandartsen en tandartsspecialisten KNMT dit jaar voor het eerst. </w:t>
      </w:r>
    </w:p>
    <w:p w14:paraId="5024CCA8" w14:textId="77777777" w:rsidR="001A70BF" w:rsidRDefault="001A70BF" w:rsidP="005A0EF7">
      <w:pPr>
        <w:pStyle w:val="BasistekstKNMT"/>
      </w:pPr>
    </w:p>
    <w:p w14:paraId="64715D91" w14:textId="7C9877F6" w:rsidR="005A0EF7" w:rsidRDefault="001A70BF" w:rsidP="005A0EF7">
      <w:pPr>
        <w:pStyle w:val="BasistekstKNMT"/>
      </w:pPr>
      <w:r>
        <w:t>Wittekoek</w:t>
      </w:r>
      <w:r w:rsidR="005A0EF7">
        <w:t>-Landman</w:t>
      </w:r>
      <w:r>
        <w:t xml:space="preserve"> was ook genomineerd als Tandarts van het Jaar maar moest die eer aan haar collega Arjan van den Dorpel uit het Zeeuwse Yerseke laten</w:t>
      </w:r>
      <w:r w:rsidR="005A0EF7">
        <w:t>.</w:t>
      </w:r>
      <w:r w:rsidR="00FE293F">
        <w:t xml:space="preserve"> </w:t>
      </w:r>
      <w:r>
        <w:t>Die liet in zijn dankwoord wel weten het bedrag van 500 euro prijzengeld dat bij zijn titel hoort te schenken aan de Rotterdammers.</w:t>
      </w:r>
    </w:p>
    <w:p w14:paraId="6C1F7CFB" w14:textId="77777777" w:rsidR="005A0EF7" w:rsidRDefault="005A0EF7" w:rsidP="005A0EF7">
      <w:pPr>
        <w:pStyle w:val="BasistekstKNMT"/>
      </w:pPr>
    </w:p>
    <w:p w14:paraId="2FE968B0" w14:textId="16DEF132" w:rsidR="00CB5FF1" w:rsidRDefault="001A70BF" w:rsidP="005A0EF7">
      <w:pPr>
        <w:pStyle w:val="BasistekstKNMT"/>
      </w:pPr>
      <w:r>
        <w:t xml:space="preserve">De derde en laatste Apollonia Award ging naar </w:t>
      </w:r>
      <w:r w:rsidR="005A0EF7">
        <w:t>Christianne Bijman uit Nijmegen</w:t>
      </w:r>
      <w:r>
        <w:t>. Zij</w:t>
      </w:r>
      <w:r w:rsidR="005A0EF7">
        <w:t xml:space="preserve"> werd uitgeroepen tot Tandheelkundestudent van het Jaar.</w:t>
      </w:r>
      <w:r w:rsidR="00FE293F">
        <w:t xml:space="preserve"> </w:t>
      </w:r>
    </w:p>
    <w:p w14:paraId="557B44AE" w14:textId="77777777" w:rsidR="00AB4B4C" w:rsidRDefault="00AB4B4C" w:rsidP="005A0EF7">
      <w:pPr>
        <w:pStyle w:val="BasistekstKNMT"/>
      </w:pPr>
    </w:p>
    <w:p w14:paraId="1BB07223" w14:textId="592809F4" w:rsidR="00AB4B4C" w:rsidRDefault="00AB4B4C" w:rsidP="005A0EF7">
      <w:pPr>
        <w:pStyle w:val="BasistekstKNMT"/>
      </w:pPr>
      <w:r>
        <w:t>+++</w:t>
      </w:r>
    </w:p>
    <w:p w14:paraId="17D47401" w14:textId="77777777" w:rsidR="00AB4B4C" w:rsidRDefault="00AB4B4C" w:rsidP="005A0EF7">
      <w:pPr>
        <w:pStyle w:val="BasistekstKNMT"/>
      </w:pPr>
    </w:p>
    <w:p w14:paraId="75890FDB" w14:textId="24639A73" w:rsidR="00AB4B4C" w:rsidRPr="000347F6" w:rsidRDefault="00AB4B4C" w:rsidP="005A0EF7">
      <w:pPr>
        <w:pStyle w:val="BasistekstKNMT"/>
      </w:pPr>
      <w:r>
        <w:t xml:space="preserve">Meer informatie: </w:t>
      </w:r>
      <w:hyperlink r:id="rId8" w:history="1">
        <w:r w:rsidRPr="004C40A3">
          <w:rPr>
            <w:rStyle w:val="Hyperlink"/>
          </w:rPr>
          <w:t>www.knmt.nl/apollonia</w:t>
        </w:r>
      </w:hyperlink>
      <w:r>
        <w:t xml:space="preserve"> </w:t>
      </w:r>
    </w:p>
    <w:sectPr w:rsidR="00AB4B4C" w:rsidRPr="000347F6" w:rsidSect="009C2302">
      <w:headerReference w:type="default" r:id="rId9"/>
      <w:headerReference w:type="first" r:id="rId10"/>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C505" w14:textId="77777777" w:rsidR="009C2302" w:rsidRPr="000347F6" w:rsidRDefault="009C2302" w:rsidP="000347F6">
      <w:pPr>
        <w:pStyle w:val="Voettekst"/>
      </w:pPr>
    </w:p>
  </w:endnote>
  <w:endnote w:type="continuationSeparator" w:id="0">
    <w:p w14:paraId="316C8B32" w14:textId="77777777" w:rsidR="009C2302" w:rsidRPr="000347F6" w:rsidRDefault="009C2302"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8F31" w14:textId="77777777" w:rsidR="009C2302" w:rsidRPr="000347F6" w:rsidRDefault="009C2302" w:rsidP="000347F6">
      <w:pPr>
        <w:pStyle w:val="Voettekst"/>
      </w:pPr>
    </w:p>
  </w:footnote>
  <w:footnote w:type="continuationSeparator" w:id="0">
    <w:p w14:paraId="62FF020B" w14:textId="77777777" w:rsidR="009C2302" w:rsidRPr="000347F6" w:rsidRDefault="009C2302" w:rsidP="000347F6">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1AB7" w14:textId="20AE21E9" w:rsidR="00681931" w:rsidRDefault="00681931">
    <w:pPr>
      <w:pStyle w:val="Koptekst"/>
    </w:pPr>
    <w:r>
      <w:rPr>
        <w:noProof/>
      </w:rPr>
      <mc:AlternateContent>
        <mc:Choice Requires="wpc">
          <w:drawing>
            <wp:anchor distT="0" distB="0" distL="114300" distR="114300" simplePos="0" relativeHeight="251659264" behindDoc="1" locked="0" layoutInCell="1" allowOverlap="1" wp14:anchorId="5357B831" wp14:editId="6CFCB8CA">
              <wp:simplePos x="0" y="0"/>
              <wp:positionH relativeFrom="rightMargin">
                <wp:align>right</wp:align>
              </wp:positionH>
              <wp:positionV relativeFrom="page">
                <wp:posOffset>0</wp:posOffset>
              </wp:positionV>
              <wp:extent cx="2080260" cy="1097915"/>
              <wp:effectExtent l="0" t="0" r="15240" b="0"/>
              <wp:wrapNone/>
              <wp:docPr id="10"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8" name="Freeform 4"/>
                      <wps:cNvSpPr>
                        <a:spLocks noEditPoints="1"/>
                      </wps:cNvSpPr>
                      <wps:spPr bwMode="auto">
                        <a:xfrm>
                          <a:off x="215900" y="468629"/>
                          <a:ext cx="1360800" cy="288000"/>
                        </a:xfrm>
                        <a:custGeom>
                          <a:avLst/>
                          <a:gdLst>
                            <a:gd name="T0" fmla="*/ 215 w 2142"/>
                            <a:gd name="T1" fmla="*/ 125 h 453"/>
                            <a:gd name="T2" fmla="*/ 0 w 2142"/>
                            <a:gd name="T3" fmla="*/ 214 h 453"/>
                            <a:gd name="T4" fmla="*/ 0 w 2142"/>
                            <a:gd name="T5" fmla="*/ 238 h 453"/>
                            <a:gd name="T6" fmla="*/ 215 w 2142"/>
                            <a:gd name="T7" fmla="*/ 327 h 453"/>
                            <a:gd name="T8" fmla="*/ 0 w 2142"/>
                            <a:gd name="T9" fmla="*/ 238 h 453"/>
                            <a:gd name="T10" fmla="*/ 239 w 2142"/>
                            <a:gd name="T11" fmla="*/ 453 h 453"/>
                            <a:gd name="T12" fmla="*/ 328 w 2142"/>
                            <a:gd name="T13" fmla="*/ 238 h 453"/>
                            <a:gd name="T14" fmla="*/ 239 w 2142"/>
                            <a:gd name="T15" fmla="*/ 125 h 453"/>
                            <a:gd name="T16" fmla="*/ 453 w 2142"/>
                            <a:gd name="T17" fmla="*/ 214 h 453"/>
                            <a:gd name="T18" fmla="*/ 239 w 2142"/>
                            <a:gd name="T19" fmla="*/ 125 h 453"/>
                            <a:gd name="T20" fmla="*/ 785 w 2142"/>
                            <a:gd name="T21" fmla="*/ 29 h 453"/>
                            <a:gd name="T22" fmla="*/ 625 w 2142"/>
                            <a:gd name="T23" fmla="*/ 29 h 453"/>
                            <a:gd name="T24" fmla="*/ 538 w 2142"/>
                            <a:gd name="T25" fmla="*/ 424 h 453"/>
                            <a:gd name="T26" fmla="*/ 625 w 2142"/>
                            <a:gd name="T27" fmla="*/ 303 h 453"/>
                            <a:gd name="T28" fmla="*/ 793 w 2142"/>
                            <a:gd name="T29" fmla="*/ 424 h 453"/>
                            <a:gd name="T30" fmla="*/ 729 w 2142"/>
                            <a:gd name="T31" fmla="*/ 196 h 453"/>
                            <a:gd name="T32" fmla="*/ 1201 w 2142"/>
                            <a:gd name="T33" fmla="*/ 272 h 453"/>
                            <a:gd name="T34" fmla="*/ 936 w 2142"/>
                            <a:gd name="T35" fmla="*/ 29 h 453"/>
                            <a:gd name="T36" fmla="*/ 1021 w 2142"/>
                            <a:gd name="T37" fmla="*/ 424 h 453"/>
                            <a:gd name="T38" fmla="*/ 1213 w 2142"/>
                            <a:gd name="T39" fmla="*/ 424 h 453"/>
                            <a:gd name="T40" fmla="*/ 1287 w 2142"/>
                            <a:gd name="T41" fmla="*/ 29 h 453"/>
                            <a:gd name="T42" fmla="*/ 1201 w 2142"/>
                            <a:gd name="T43" fmla="*/ 272 h 453"/>
                            <a:gd name="T44" fmla="*/ 1461 w 2142"/>
                            <a:gd name="T45" fmla="*/ 29 h 453"/>
                            <a:gd name="T46" fmla="*/ 1367 w 2142"/>
                            <a:gd name="T47" fmla="*/ 424 h 453"/>
                            <a:gd name="T48" fmla="*/ 1453 w 2142"/>
                            <a:gd name="T49" fmla="*/ 168 h 453"/>
                            <a:gd name="T50" fmla="*/ 1565 w 2142"/>
                            <a:gd name="T51" fmla="*/ 335 h 453"/>
                            <a:gd name="T52" fmla="*/ 1677 w 2142"/>
                            <a:gd name="T53" fmla="*/ 424 h 453"/>
                            <a:gd name="T54" fmla="*/ 1762 w 2142"/>
                            <a:gd name="T55" fmla="*/ 29 h 453"/>
                            <a:gd name="T56" fmla="*/ 1565 w 2142"/>
                            <a:gd name="T57" fmla="*/ 196 h 453"/>
                            <a:gd name="T58" fmla="*/ 1815 w 2142"/>
                            <a:gd name="T59" fmla="*/ 109 h 453"/>
                            <a:gd name="T60" fmla="*/ 1935 w 2142"/>
                            <a:gd name="T61" fmla="*/ 424 h 453"/>
                            <a:gd name="T62" fmla="*/ 2022 w 2142"/>
                            <a:gd name="T63" fmla="*/ 109 h 453"/>
                            <a:gd name="T64" fmla="*/ 2142 w 2142"/>
                            <a:gd name="T65" fmla="*/ 29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42" h="453">
                              <a:moveTo>
                                <a:pt x="215" y="0"/>
                              </a:moveTo>
                              <a:lnTo>
                                <a:pt x="215" y="125"/>
                              </a:lnTo>
                              <a:lnTo>
                                <a:pt x="126" y="214"/>
                              </a:lnTo>
                              <a:lnTo>
                                <a:pt x="0" y="214"/>
                              </a:lnTo>
                              <a:lnTo>
                                <a:pt x="215" y="0"/>
                              </a:lnTo>
                              <a:close/>
                              <a:moveTo>
                                <a:pt x="0" y="238"/>
                              </a:moveTo>
                              <a:lnTo>
                                <a:pt x="215" y="453"/>
                              </a:lnTo>
                              <a:lnTo>
                                <a:pt x="215" y="327"/>
                              </a:lnTo>
                              <a:lnTo>
                                <a:pt x="126" y="238"/>
                              </a:lnTo>
                              <a:lnTo>
                                <a:pt x="0" y="238"/>
                              </a:lnTo>
                              <a:close/>
                              <a:moveTo>
                                <a:pt x="239" y="327"/>
                              </a:moveTo>
                              <a:lnTo>
                                <a:pt x="239" y="453"/>
                              </a:lnTo>
                              <a:lnTo>
                                <a:pt x="453" y="238"/>
                              </a:lnTo>
                              <a:lnTo>
                                <a:pt x="328" y="238"/>
                              </a:lnTo>
                              <a:lnTo>
                                <a:pt x="239" y="327"/>
                              </a:lnTo>
                              <a:close/>
                              <a:moveTo>
                                <a:pt x="239" y="125"/>
                              </a:moveTo>
                              <a:lnTo>
                                <a:pt x="328" y="214"/>
                              </a:lnTo>
                              <a:lnTo>
                                <a:pt x="453" y="214"/>
                              </a:lnTo>
                              <a:lnTo>
                                <a:pt x="239" y="0"/>
                              </a:lnTo>
                              <a:lnTo>
                                <a:pt x="239" y="125"/>
                              </a:lnTo>
                              <a:close/>
                              <a:moveTo>
                                <a:pt x="890" y="29"/>
                              </a:moveTo>
                              <a:lnTo>
                                <a:pt x="785" y="29"/>
                              </a:lnTo>
                              <a:lnTo>
                                <a:pt x="625" y="201"/>
                              </a:lnTo>
                              <a:lnTo>
                                <a:pt x="625" y="29"/>
                              </a:lnTo>
                              <a:lnTo>
                                <a:pt x="538" y="29"/>
                              </a:lnTo>
                              <a:lnTo>
                                <a:pt x="538" y="424"/>
                              </a:lnTo>
                              <a:lnTo>
                                <a:pt x="625" y="424"/>
                              </a:lnTo>
                              <a:lnTo>
                                <a:pt x="625" y="303"/>
                              </a:lnTo>
                              <a:lnTo>
                                <a:pt x="670" y="256"/>
                              </a:lnTo>
                              <a:lnTo>
                                <a:pt x="793" y="424"/>
                              </a:lnTo>
                              <a:lnTo>
                                <a:pt x="897" y="424"/>
                              </a:lnTo>
                              <a:lnTo>
                                <a:pt x="729" y="196"/>
                              </a:lnTo>
                              <a:lnTo>
                                <a:pt x="890" y="29"/>
                              </a:lnTo>
                              <a:close/>
                              <a:moveTo>
                                <a:pt x="1201" y="272"/>
                              </a:moveTo>
                              <a:lnTo>
                                <a:pt x="1016" y="29"/>
                              </a:lnTo>
                              <a:lnTo>
                                <a:pt x="936" y="29"/>
                              </a:lnTo>
                              <a:lnTo>
                                <a:pt x="936" y="424"/>
                              </a:lnTo>
                              <a:lnTo>
                                <a:pt x="1021" y="424"/>
                              </a:lnTo>
                              <a:lnTo>
                                <a:pt x="1021" y="173"/>
                              </a:lnTo>
                              <a:lnTo>
                                <a:pt x="1213" y="424"/>
                              </a:lnTo>
                              <a:lnTo>
                                <a:pt x="1287" y="424"/>
                              </a:lnTo>
                              <a:lnTo>
                                <a:pt x="1287" y="29"/>
                              </a:lnTo>
                              <a:lnTo>
                                <a:pt x="1201" y="29"/>
                              </a:lnTo>
                              <a:lnTo>
                                <a:pt x="1201" y="272"/>
                              </a:lnTo>
                              <a:close/>
                              <a:moveTo>
                                <a:pt x="1565" y="196"/>
                              </a:moveTo>
                              <a:lnTo>
                                <a:pt x="1461" y="29"/>
                              </a:lnTo>
                              <a:lnTo>
                                <a:pt x="1367" y="29"/>
                              </a:lnTo>
                              <a:lnTo>
                                <a:pt x="1367" y="424"/>
                              </a:lnTo>
                              <a:lnTo>
                                <a:pt x="1453" y="424"/>
                              </a:lnTo>
                              <a:lnTo>
                                <a:pt x="1453" y="168"/>
                              </a:lnTo>
                              <a:lnTo>
                                <a:pt x="1563" y="335"/>
                              </a:lnTo>
                              <a:lnTo>
                                <a:pt x="1565" y="335"/>
                              </a:lnTo>
                              <a:lnTo>
                                <a:pt x="1677" y="166"/>
                              </a:lnTo>
                              <a:lnTo>
                                <a:pt x="1677" y="424"/>
                              </a:lnTo>
                              <a:lnTo>
                                <a:pt x="1762" y="424"/>
                              </a:lnTo>
                              <a:lnTo>
                                <a:pt x="1762" y="29"/>
                              </a:lnTo>
                              <a:lnTo>
                                <a:pt x="1669" y="29"/>
                              </a:lnTo>
                              <a:lnTo>
                                <a:pt x="1565" y="196"/>
                              </a:lnTo>
                              <a:close/>
                              <a:moveTo>
                                <a:pt x="1815" y="29"/>
                              </a:moveTo>
                              <a:lnTo>
                                <a:pt x="1815" y="109"/>
                              </a:lnTo>
                              <a:lnTo>
                                <a:pt x="1935" y="109"/>
                              </a:lnTo>
                              <a:lnTo>
                                <a:pt x="1935" y="424"/>
                              </a:lnTo>
                              <a:lnTo>
                                <a:pt x="2022" y="424"/>
                              </a:lnTo>
                              <a:lnTo>
                                <a:pt x="2022" y="109"/>
                              </a:lnTo>
                              <a:lnTo>
                                <a:pt x="2142" y="109"/>
                              </a:lnTo>
                              <a:lnTo>
                                <a:pt x="2142" y="29"/>
                              </a:lnTo>
                              <a:lnTo>
                                <a:pt x="1815" y="29"/>
                              </a:lnTo>
                              <a:close/>
                            </a:path>
                          </a:pathLst>
                        </a:custGeom>
                        <a:solidFill>
                          <a:srgbClr val="3127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2080552"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CC1DB83" id="TeVerwijderenShape_1" o:spid="_x0000_s1026" editas="canvas" style="position:absolute;margin-left:112.6pt;margin-top:0;width:163.8pt;height:86.45pt;z-index:-251657216;mso-position-horizontal:right;mso-position-horizontal-relative:right-margin-area;mso-position-vertical-relative:page" coordsize="20802,1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802;height:10979;visibility:visible;mso-wrap-style:square">
                <v:fill o:detectmouseclick="t"/>
                <v:path o:connecttype="none"/>
              </v:shape>
              <v:shape id="Freeform 4" o:spid="_x0000_s1028" style="position:absolute;left:2159;top:4686;width:13608;height:2880;visibility:visible;mso-wrap-style:square;v-text-anchor:top" coordsize="214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" path="m215,r,125l126,214,,214,215,xm,238l215,453r,-126l126,238,,238xm239,327r,126l453,238r-125,l239,327xm239,125r89,89l453,214,239,r,125xm890,29r-105,l625,201r,-172l538,29r,395l625,424r,-121l670,256,793,424r104,l729,196,890,29xm1201,272l1016,29r-80,l936,424r85,l1021,173r192,251l1287,424r,-395l1201,29r,243xm1565,196l1461,29r-94,l1367,424r86,l1453,168r110,167l1565,335,1677,166r,258l1762,424r,-395l1669,29,1565,196xm1815,29r,80l1935,109r,315l2022,424r,-315l2142,109r,-80l1815,29xe" fillcolor="#312783" stroked="f">
                <v:path arrowok="t" o:connecttype="custom" o:connectlocs="136588,79470;0,136053;0,151311;136588,207894;0,151311;151835,288000;208376,151311;151835,79470;287788,136053;151835,79470;498706,18437;397059,18437;341788,269563;397059,192636;503788,269563;463129,124609;762988,172927;594635,18437;648635,269563;770612,269563;817624,18437;762988,172927;928165,18437;868447,269563;923082,106808;994235,212980;1065388,269563;1119388,18437;994235,124609;1153059,69298;1229294,269563;1284565,69298;1360800,18437" o:connectangles="0,0,0,0,0,0,0,0,0,0,0,0,0,0,0,0,0,0,0,0,0,0,0,0,0,0,0,0,0,0,0,0,0"/>
                <o:lock v:ext="edit" verticies="t"/>
              </v:shape>
              <v:rect id="Rectangle 5" o:spid="_x0000_s1029" style="position:absolute;left:2080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533B" w14:textId="1817D7F3" w:rsidR="00681931" w:rsidRDefault="00681931">
    <w:pPr>
      <w:pStyle w:val="Koptekst"/>
    </w:pPr>
    <w:r>
      <w:rPr>
        <w:noProof/>
      </w:rPr>
      <mc:AlternateContent>
        <mc:Choice Requires="wpc">
          <w:drawing>
            <wp:anchor distT="0" distB="0" distL="114300" distR="114300" simplePos="0" relativeHeight="251661312" behindDoc="1" locked="0" layoutInCell="1" allowOverlap="1" wp14:anchorId="65C43980" wp14:editId="068ABC52">
              <wp:simplePos x="0" y="0"/>
              <wp:positionH relativeFrom="rightMargin">
                <wp:align>right</wp:align>
              </wp:positionH>
              <wp:positionV relativeFrom="page">
                <wp:posOffset>0</wp:posOffset>
              </wp:positionV>
              <wp:extent cx="2080260" cy="1097915"/>
              <wp:effectExtent l="0" t="0" r="15240" b="0"/>
              <wp:wrapNone/>
              <wp:docPr id="13" name="TeVerwijderenShape_2"/>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1" name="Freeform 4"/>
                      <wps:cNvSpPr>
                        <a:spLocks noEditPoints="1"/>
                      </wps:cNvSpPr>
                      <wps:spPr bwMode="auto">
                        <a:xfrm>
                          <a:off x="215900" y="468629"/>
                          <a:ext cx="1360800" cy="288000"/>
                        </a:xfrm>
                        <a:custGeom>
                          <a:avLst/>
                          <a:gdLst>
                            <a:gd name="T0" fmla="*/ 215 w 2142"/>
                            <a:gd name="T1" fmla="*/ 125 h 453"/>
                            <a:gd name="T2" fmla="*/ 0 w 2142"/>
                            <a:gd name="T3" fmla="*/ 214 h 453"/>
                            <a:gd name="T4" fmla="*/ 0 w 2142"/>
                            <a:gd name="T5" fmla="*/ 238 h 453"/>
                            <a:gd name="T6" fmla="*/ 215 w 2142"/>
                            <a:gd name="T7" fmla="*/ 327 h 453"/>
                            <a:gd name="T8" fmla="*/ 0 w 2142"/>
                            <a:gd name="T9" fmla="*/ 238 h 453"/>
                            <a:gd name="T10" fmla="*/ 239 w 2142"/>
                            <a:gd name="T11" fmla="*/ 453 h 453"/>
                            <a:gd name="T12" fmla="*/ 328 w 2142"/>
                            <a:gd name="T13" fmla="*/ 238 h 453"/>
                            <a:gd name="T14" fmla="*/ 239 w 2142"/>
                            <a:gd name="T15" fmla="*/ 125 h 453"/>
                            <a:gd name="T16" fmla="*/ 453 w 2142"/>
                            <a:gd name="T17" fmla="*/ 214 h 453"/>
                            <a:gd name="T18" fmla="*/ 239 w 2142"/>
                            <a:gd name="T19" fmla="*/ 125 h 453"/>
                            <a:gd name="T20" fmla="*/ 785 w 2142"/>
                            <a:gd name="T21" fmla="*/ 29 h 453"/>
                            <a:gd name="T22" fmla="*/ 625 w 2142"/>
                            <a:gd name="T23" fmla="*/ 29 h 453"/>
                            <a:gd name="T24" fmla="*/ 538 w 2142"/>
                            <a:gd name="T25" fmla="*/ 424 h 453"/>
                            <a:gd name="T26" fmla="*/ 625 w 2142"/>
                            <a:gd name="T27" fmla="*/ 303 h 453"/>
                            <a:gd name="T28" fmla="*/ 793 w 2142"/>
                            <a:gd name="T29" fmla="*/ 424 h 453"/>
                            <a:gd name="T30" fmla="*/ 729 w 2142"/>
                            <a:gd name="T31" fmla="*/ 196 h 453"/>
                            <a:gd name="T32" fmla="*/ 1201 w 2142"/>
                            <a:gd name="T33" fmla="*/ 272 h 453"/>
                            <a:gd name="T34" fmla="*/ 936 w 2142"/>
                            <a:gd name="T35" fmla="*/ 29 h 453"/>
                            <a:gd name="T36" fmla="*/ 1021 w 2142"/>
                            <a:gd name="T37" fmla="*/ 424 h 453"/>
                            <a:gd name="T38" fmla="*/ 1213 w 2142"/>
                            <a:gd name="T39" fmla="*/ 424 h 453"/>
                            <a:gd name="T40" fmla="*/ 1287 w 2142"/>
                            <a:gd name="T41" fmla="*/ 29 h 453"/>
                            <a:gd name="T42" fmla="*/ 1201 w 2142"/>
                            <a:gd name="T43" fmla="*/ 272 h 453"/>
                            <a:gd name="T44" fmla="*/ 1461 w 2142"/>
                            <a:gd name="T45" fmla="*/ 29 h 453"/>
                            <a:gd name="T46" fmla="*/ 1367 w 2142"/>
                            <a:gd name="T47" fmla="*/ 424 h 453"/>
                            <a:gd name="T48" fmla="*/ 1453 w 2142"/>
                            <a:gd name="T49" fmla="*/ 168 h 453"/>
                            <a:gd name="T50" fmla="*/ 1565 w 2142"/>
                            <a:gd name="T51" fmla="*/ 335 h 453"/>
                            <a:gd name="T52" fmla="*/ 1677 w 2142"/>
                            <a:gd name="T53" fmla="*/ 424 h 453"/>
                            <a:gd name="T54" fmla="*/ 1762 w 2142"/>
                            <a:gd name="T55" fmla="*/ 29 h 453"/>
                            <a:gd name="T56" fmla="*/ 1565 w 2142"/>
                            <a:gd name="T57" fmla="*/ 196 h 453"/>
                            <a:gd name="T58" fmla="*/ 1815 w 2142"/>
                            <a:gd name="T59" fmla="*/ 109 h 453"/>
                            <a:gd name="T60" fmla="*/ 1935 w 2142"/>
                            <a:gd name="T61" fmla="*/ 424 h 453"/>
                            <a:gd name="T62" fmla="*/ 2022 w 2142"/>
                            <a:gd name="T63" fmla="*/ 109 h 453"/>
                            <a:gd name="T64" fmla="*/ 2142 w 2142"/>
                            <a:gd name="T65" fmla="*/ 29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42" h="453">
                              <a:moveTo>
                                <a:pt x="215" y="0"/>
                              </a:moveTo>
                              <a:lnTo>
                                <a:pt x="215" y="125"/>
                              </a:lnTo>
                              <a:lnTo>
                                <a:pt x="126" y="214"/>
                              </a:lnTo>
                              <a:lnTo>
                                <a:pt x="0" y="214"/>
                              </a:lnTo>
                              <a:lnTo>
                                <a:pt x="215" y="0"/>
                              </a:lnTo>
                              <a:close/>
                              <a:moveTo>
                                <a:pt x="0" y="238"/>
                              </a:moveTo>
                              <a:lnTo>
                                <a:pt x="215" y="453"/>
                              </a:lnTo>
                              <a:lnTo>
                                <a:pt x="215" y="327"/>
                              </a:lnTo>
                              <a:lnTo>
                                <a:pt x="126" y="238"/>
                              </a:lnTo>
                              <a:lnTo>
                                <a:pt x="0" y="238"/>
                              </a:lnTo>
                              <a:close/>
                              <a:moveTo>
                                <a:pt x="239" y="327"/>
                              </a:moveTo>
                              <a:lnTo>
                                <a:pt x="239" y="453"/>
                              </a:lnTo>
                              <a:lnTo>
                                <a:pt x="453" y="238"/>
                              </a:lnTo>
                              <a:lnTo>
                                <a:pt x="328" y="238"/>
                              </a:lnTo>
                              <a:lnTo>
                                <a:pt x="239" y="327"/>
                              </a:lnTo>
                              <a:close/>
                              <a:moveTo>
                                <a:pt x="239" y="125"/>
                              </a:moveTo>
                              <a:lnTo>
                                <a:pt x="328" y="214"/>
                              </a:lnTo>
                              <a:lnTo>
                                <a:pt x="453" y="214"/>
                              </a:lnTo>
                              <a:lnTo>
                                <a:pt x="239" y="0"/>
                              </a:lnTo>
                              <a:lnTo>
                                <a:pt x="239" y="125"/>
                              </a:lnTo>
                              <a:close/>
                              <a:moveTo>
                                <a:pt x="890" y="29"/>
                              </a:moveTo>
                              <a:lnTo>
                                <a:pt x="785" y="29"/>
                              </a:lnTo>
                              <a:lnTo>
                                <a:pt x="625" y="201"/>
                              </a:lnTo>
                              <a:lnTo>
                                <a:pt x="625" y="29"/>
                              </a:lnTo>
                              <a:lnTo>
                                <a:pt x="538" y="29"/>
                              </a:lnTo>
                              <a:lnTo>
                                <a:pt x="538" y="424"/>
                              </a:lnTo>
                              <a:lnTo>
                                <a:pt x="625" y="424"/>
                              </a:lnTo>
                              <a:lnTo>
                                <a:pt x="625" y="303"/>
                              </a:lnTo>
                              <a:lnTo>
                                <a:pt x="670" y="256"/>
                              </a:lnTo>
                              <a:lnTo>
                                <a:pt x="793" y="424"/>
                              </a:lnTo>
                              <a:lnTo>
                                <a:pt x="897" y="424"/>
                              </a:lnTo>
                              <a:lnTo>
                                <a:pt x="729" y="196"/>
                              </a:lnTo>
                              <a:lnTo>
                                <a:pt x="890" y="29"/>
                              </a:lnTo>
                              <a:close/>
                              <a:moveTo>
                                <a:pt x="1201" y="272"/>
                              </a:moveTo>
                              <a:lnTo>
                                <a:pt x="1016" y="29"/>
                              </a:lnTo>
                              <a:lnTo>
                                <a:pt x="936" y="29"/>
                              </a:lnTo>
                              <a:lnTo>
                                <a:pt x="936" y="424"/>
                              </a:lnTo>
                              <a:lnTo>
                                <a:pt x="1021" y="424"/>
                              </a:lnTo>
                              <a:lnTo>
                                <a:pt x="1021" y="173"/>
                              </a:lnTo>
                              <a:lnTo>
                                <a:pt x="1213" y="424"/>
                              </a:lnTo>
                              <a:lnTo>
                                <a:pt x="1287" y="424"/>
                              </a:lnTo>
                              <a:lnTo>
                                <a:pt x="1287" y="29"/>
                              </a:lnTo>
                              <a:lnTo>
                                <a:pt x="1201" y="29"/>
                              </a:lnTo>
                              <a:lnTo>
                                <a:pt x="1201" y="272"/>
                              </a:lnTo>
                              <a:close/>
                              <a:moveTo>
                                <a:pt x="1565" y="196"/>
                              </a:moveTo>
                              <a:lnTo>
                                <a:pt x="1461" y="29"/>
                              </a:lnTo>
                              <a:lnTo>
                                <a:pt x="1367" y="29"/>
                              </a:lnTo>
                              <a:lnTo>
                                <a:pt x="1367" y="424"/>
                              </a:lnTo>
                              <a:lnTo>
                                <a:pt x="1453" y="424"/>
                              </a:lnTo>
                              <a:lnTo>
                                <a:pt x="1453" y="168"/>
                              </a:lnTo>
                              <a:lnTo>
                                <a:pt x="1563" y="335"/>
                              </a:lnTo>
                              <a:lnTo>
                                <a:pt x="1565" y="335"/>
                              </a:lnTo>
                              <a:lnTo>
                                <a:pt x="1677" y="166"/>
                              </a:lnTo>
                              <a:lnTo>
                                <a:pt x="1677" y="424"/>
                              </a:lnTo>
                              <a:lnTo>
                                <a:pt x="1762" y="424"/>
                              </a:lnTo>
                              <a:lnTo>
                                <a:pt x="1762" y="29"/>
                              </a:lnTo>
                              <a:lnTo>
                                <a:pt x="1669" y="29"/>
                              </a:lnTo>
                              <a:lnTo>
                                <a:pt x="1565" y="196"/>
                              </a:lnTo>
                              <a:close/>
                              <a:moveTo>
                                <a:pt x="1815" y="29"/>
                              </a:moveTo>
                              <a:lnTo>
                                <a:pt x="1815" y="109"/>
                              </a:lnTo>
                              <a:lnTo>
                                <a:pt x="1935" y="109"/>
                              </a:lnTo>
                              <a:lnTo>
                                <a:pt x="1935" y="424"/>
                              </a:lnTo>
                              <a:lnTo>
                                <a:pt x="2022" y="424"/>
                              </a:lnTo>
                              <a:lnTo>
                                <a:pt x="2022" y="109"/>
                              </a:lnTo>
                              <a:lnTo>
                                <a:pt x="2142" y="109"/>
                              </a:lnTo>
                              <a:lnTo>
                                <a:pt x="2142" y="29"/>
                              </a:lnTo>
                              <a:lnTo>
                                <a:pt x="1815" y="29"/>
                              </a:lnTo>
                              <a:close/>
                            </a:path>
                          </a:pathLst>
                        </a:custGeom>
                        <a:solidFill>
                          <a:srgbClr val="3127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2080552"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785ED40" id="TeVerwijderenShape_2" o:spid="_x0000_s1026" editas="canvas" style="position:absolute;margin-left:112.6pt;margin-top:0;width:163.8pt;height:86.45pt;z-index:-251655168;mso-position-horizontal:right;mso-position-horizontal-relative:right-margin-area;mso-position-vertical-relative:page" coordsize="20802,1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802;height:10979;visibility:visible;mso-wrap-style:square">
                <v:fill o:detectmouseclick="t"/>
                <v:path o:connecttype="none"/>
              </v:shape>
              <v:shape id="Freeform 4" o:spid="_x0000_s1028" style="position:absolute;left:2159;top:4686;width:13608;height:2880;visibility:visible;mso-wrap-style:square;v-text-anchor:top" coordsize="214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" path="m215,r,125l126,214,,214,215,xm,238l215,453r,-126l126,238,,238xm239,327r,126l453,238r-125,l239,327xm239,125r89,89l453,214,239,r,125xm890,29r-105,l625,201r,-172l538,29r,395l625,424r,-121l670,256,793,424r104,l729,196,890,29xm1201,272l1016,29r-80,l936,424r85,l1021,173r192,251l1287,424r,-395l1201,29r,243xm1565,196l1461,29r-94,l1367,424r86,l1453,168r110,167l1565,335,1677,166r,258l1762,424r,-395l1669,29,1565,196xm1815,29r,80l1935,109r,315l2022,424r,-315l2142,109r,-80l1815,29xe" fillcolor="#312783" stroked="f">
                <v:path arrowok="t" o:connecttype="custom" o:connectlocs="136588,79470;0,136053;0,151311;136588,207894;0,151311;151835,288000;208376,151311;151835,79470;287788,136053;151835,79470;498706,18437;397059,18437;341788,269563;397059,192636;503788,269563;463129,124609;762988,172927;594635,18437;648635,269563;770612,269563;817624,18437;762988,172927;928165,18437;868447,269563;923082,106808;994235,212980;1065388,269563;1119388,18437;994235,124609;1153059,69298;1229294,269563;1284565,69298;1360800,18437" o:connectangles="0,0,0,0,0,0,0,0,0,0,0,0,0,0,0,0,0,0,0,0,0,0,0,0,0,0,0,0,0,0,0,0,0"/>
                <o:lock v:ext="edit" verticies="t"/>
              </v:shape>
              <v:rect id="Rectangle 5" o:spid="_x0000_s1029" style="position:absolute;left:2080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0728495A"/>
    <w:multiLevelType w:val="multilevel"/>
    <w:tmpl w:val="7C7E790A"/>
    <w:numStyleLink w:val="OpsommingbolletjeKNMT"/>
  </w:abstractNum>
  <w:abstractNum w:abstractNumId="13" w15:restartNumberingAfterBreak="0">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2879C7"/>
    <w:multiLevelType w:val="multilevel"/>
    <w:tmpl w:val="89367262"/>
    <w:numStyleLink w:val="OpsommingnummerKNMT"/>
  </w:abstractNum>
  <w:abstractNum w:abstractNumId="17" w15:restartNumberingAfterBreak="0">
    <w:nsid w:val="189F3493"/>
    <w:multiLevelType w:val="multilevel"/>
    <w:tmpl w:val="B7B66B92"/>
    <w:numStyleLink w:val="KopnummeringKNMT"/>
  </w:abstractNum>
  <w:abstractNum w:abstractNumId="18" w15:restartNumberingAfterBreak="0">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15:restartNumberingAfterBreak="0">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15:restartNumberingAfterBreak="0">
    <w:nsid w:val="54DD684D"/>
    <w:multiLevelType w:val="multilevel"/>
    <w:tmpl w:val="ACA6F9E2"/>
    <w:numStyleLink w:val="BijlagenummeringKNMT"/>
  </w:abstractNum>
  <w:abstractNum w:abstractNumId="27"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15:restartNumberingAfterBreak="0">
    <w:nsid w:val="5B616121"/>
    <w:multiLevelType w:val="multilevel"/>
    <w:tmpl w:val="B4BACAD8"/>
    <w:numStyleLink w:val="OpsommingstreepjeKNMT"/>
  </w:abstractNum>
  <w:abstractNum w:abstractNumId="30"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1" w15:restartNumberingAfterBreak="0">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2" w15:restartNumberingAfterBreak="0">
    <w:nsid w:val="646E2529"/>
    <w:multiLevelType w:val="multilevel"/>
    <w:tmpl w:val="1BDE6548"/>
    <w:numStyleLink w:val="OpsommingtekenKNMT"/>
  </w:abstractNum>
  <w:abstractNum w:abstractNumId="33" w15:restartNumberingAfterBreak="0">
    <w:nsid w:val="68141DDB"/>
    <w:multiLevelType w:val="multilevel"/>
    <w:tmpl w:val="CFFEF33E"/>
    <w:numStyleLink w:val="OpsommingopenrondjeKNMT"/>
  </w:abstractNum>
  <w:abstractNum w:abstractNumId="34" w15:restartNumberingAfterBreak="0">
    <w:nsid w:val="6E7370EC"/>
    <w:multiLevelType w:val="multilevel"/>
    <w:tmpl w:val="9200769E"/>
    <w:numStyleLink w:val="OpsommingkleineletterKNMT"/>
  </w:abstractNum>
  <w:abstractNum w:abstractNumId="35"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7"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16cid:durableId="426003195">
    <w:abstractNumId w:val="11"/>
  </w:num>
  <w:num w:numId="2" w16cid:durableId="1797871637">
    <w:abstractNumId w:val="21"/>
  </w:num>
  <w:num w:numId="3" w16cid:durableId="899749665">
    <w:abstractNumId w:val="23"/>
  </w:num>
  <w:num w:numId="4" w16cid:durableId="67533142">
    <w:abstractNumId w:val="13"/>
  </w:num>
  <w:num w:numId="5" w16cid:durableId="2036688654">
    <w:abstractNumId w:val="24"/>
  </w:num>
  <w:num w:numId="6" w16cid:durableId="338969822">
    <w:abstractNumId w:val="15"/>
  </w:num>
  <w:num w:numId="7" w16cid:durableId="1069694490">
    <w:abstractNumId w:val="14"/>
  </w:num>
  <w:num w:numId="8" w16cid:durableId="1368019843">
    <w:abstractNumId w:val="19"/>
  </w:num>
  <w:num w:numId="9" w16cid:durableId="1467240088">
    <w:abstractNumId w:val="22"/>
  </w:num>
  <w:num w:numId="10" w16cid:durableId="409278008">
    <w:abstractNumId w:val="31"/>
  </w:num>
  <w:num w:numId="11" w16cid:durableId="11336005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46986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1275824">
    <w:abstractNumId w:val="18"/>
  </w:num>
  <w:num w:numId="14" w16cid:durableId="707753409">
    <w:abstractNumId w:val="9"/>
  </w:num>
  <w:num w:numId="15" w16cid:durableId="495415984">
    <w:abstractNumId w:val="7"/>
  </w:num>
  <w:num w:numId="16" w16cid:durableId="1434743967">
    <w:abstractNumId w:val="6"/>
  </w:num>
  <w:num w:numId="17" w16cid:durableId="104882849">
    <w:abstractNumId w:val="5"/>
  </w:num>
  <w:num w:numId="18" w16cid:durableId="400298515">
    <w:abstractNumId w:val="4"/>
  </w:num>
  <w:num w:numId="19" w16cid:durableId="1905023785">
    <w:abstractNumId w:val="8"/>
  </w:num>
  <w:num w:numId="20" w16cid:durableId="1392115987">
    <w:abstractNumId w:val="3"/>
  </w:num>
  <w:num w:numId="21" w16cid:durableId="1986153741">
    <w:abstractNumId w:val="2"/>
  </w:num>
  <w:num w:numId="22" w16cid:durableId="1560828153">
    <w:abstractNumId w:val="1"/>
  </w:num>
  <w:num w:numId="23" w16cid:durableId="875656681">
    <w:abstractNumId w:val="0"/>
  </w:num>
  <w:num w:numId="24" w16cid:durableId="2138911377">
    <w:abstractNumId w:val="10"/>
  </w:num>
  <w:num w:numId="25" w16cid:durableId="54474734">
    <w:abstractNumId w:val="25"/>
  </w:num>
  <w:num w:numId="26" w16cid:durableId="1741058454">
    <w:abstractNumId w:val="37"/>
  </w:num>
  <w:num w:numId="27" w16cid:durableId="1250964466">
    <w:abstractNumId w:val="35"/>
  </w:num>
  <w:num w:numId="28" w16cid:durableId="2031368815">
    <w:abstractNumId w:val="28"/>
  </w:num>
  <w:num w:numId="29" w16cid:durableId="1569682947">
    <w:abstractNumId w:val="20"/>
  </w:num>
  <w:num w:numId="30" w16cid:durableId="1314988796">
    <w:abstractNumId w:val="30"/>
  </w:num>
  <w:num w:numId="31" w16cid:durableId="952592909">
    <w:abstractNumId w:val="27"/>
  </w:num>
  <w:num w:numId="32" w16cid:durableId="2116901527">
    <w:abstractNumId w:val="26"/>
  </w:num>
  <w:num w:numId="33" w16cid:durableId="821696912">
    <w:abstractNumId w:val="17"/>
  </w:num>
  <w:num w:numId="34" w16cid:durableId="1951471001">
    <w:abstractNumId w:val="12"/>
  </w:num>
  <w:num w:numId="35" w16cid:durableId="161118807">
    <w:abstractNumId w:val="34"/>
  </w:num>
  <w:num w:numId="36" w16cid:durableId="990331264">
    <w:abstractNumId w:val="16"/>
  </w:num>
  <w:num w:numId="37" w16cid:durableId="1082068497">
    <w:abstractNumId w:val="33"/>
  </w:num>
  <w:num w:numId="38" w16cid:durableId="1296789267">
    <w:abstractNumId w:val="29"/>
  </w:num>
  <w:num w:numId="39" w16cid:durableId="613905172">
    <w:abstractNumId w:val="32"/>
  </w:num>
  <w:num w:numId="40" w16cid:durableId="15515758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4889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F7"/>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3FE"/>
    <w:rsid w:val="0014640F"/>
    <w:rsid w:val="00152E4D"/>
    <w:rsid w:val="001579D8"/>
    <w:rsid w:val="001639F5"/>
    <w:rsid w:val="0018093D"/>
    <w:rsid w:val="001A70BF"/>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7675E"/>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E6A85"/>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97592"/>
    <w:rsid w:val="004C379C"/>
    <w:rsid w:val="004C4B7F"/>
    <w:rsid w:val="004D2412"/>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0EF7"/>
    <w:rsid w:val="005A2BEC"/>
    <w:rsid w:val="005B4FAF"/>
    <w:rsid w:val="005C5603"/>
    <w:rsid w:val="005C6668"/>
    <w:rsid w:val="005D4151"/>
    <w:rsid w:val="005D5E21"/>
    <w:rsid w:val="006004A5"/>
    <w:rsid w:val="006040DB"/>
    <w:rsid w:val="00612C22"/>
    <w:rsid w:val="006306BA"/>
    <w:rsid w:val="0065269B"/>
    <w:rsid w:val="00664EE1"/>
    <w:rsid w:val="006767B2"/>
    <w:rsid w:val="00681931"/>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3934"/>
    <w:rsid w:val="008B5CD1"/>
    <w:rsid w:val="008C2F90"/>
    <w:rsid w:val="008D22AA"/>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C2302"/>
    <w:rsid w:val="009D2889"/>
    <w:rsid w:val="009D5A27"/>
    <w:rsid w:val="009D5AE2"/>
    <w:rsid w:val="00A07FEF"/>
    <w:rsid w:val="00A1497C"/>
    <w:rsid w:val="00A21956"/>
    <w:rsid w:val="00A21970"/>
    <w:rsid w:val="00A42EEC"/>
    <w:rsid w:val="00A50406"/>
    <w:rsid w:val="00A50767"/>
    <w:rsid w:val="00A60A58"/>
    <w:rsid w:val="00A65B09"/>
    <w:rsid w:val="00A670BB"/>
    <w:rsid w:val="00A76E7C"/>
    <w:rsid w:val="00AB0D90"/>
    <w:rsid w:val="00AB1E21"/>
    <w:rsid w:val="00AB1E30"/>
    <w:rsid w:val="00AB2477"/>
    <w:rsid w:val="00AB4B4C"/>
    <w:rsid w:val="00AB56F0"/>
    <w:rsid w:val="00AB5DBD"/>
    <w:rsid w:val="00AC273E"/>
    <w:rsid w:val="00AD24E6"/>
    <w:rsid w:val="00AD31A0"/>
    <w:rsid w:val="00AD4DF7"/>
    <w:rsid w:val="00AE0183"/>
    <w:rsid w:val="00AE2110"/>
    <w:rsid w:val="00AE2EB1"/>
    <w:rsid w:val="00B01DA1"/>
    <w:rsid w:val="00B11A76"/>
    <w:rsid w:val="00B233E3"/>
    <w:rsid w:val="00B460C2"/>
    <w:rsid w:val="00B75ED8"/>
    <w:rsid w:val="00B77809"/>
    <w:rsid w:val="00B9540B"/>
    <w:rsid w:val="00BA1AC1"/>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0C0F"/>
    <w:rsid w:val="00EC72BE"/>
    <w:rsid w:val="00EE35E4"/>
    <w:rsid w:val="00EE5A21"/>
    <w:rsid w:val="00EF271D"/>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E293F"/>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7A815572"/>
  <w15:chartTrackingRefBased/>
  <w15:docId w15:val="{D1907800-7668-422F-B8AD-A487C6FF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styleId="Onopgelostemelding">
    <w:name w:val="Unresolved Mention"/>
    <w:basedOn w:val="Standaardalinea-lettertype"/>
    <w:uiPriority w:val="99"/>
    <w:semiHidden/>
    <w:unhideWhenUsed/>
    <w:rsid w:val="00AB4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mt.nl/apollo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23A5-4F8B-42DA-B6EC-F4EF129B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268</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Scholten</dc:creator>
  <cp:keywords/>
  <dc:description/>
  <cp:lastModifiedBy>Hans Scholten</cp:lastModifiedBy>
  <cp:revision>6</cp:revision>
  <cp:lastPrinted>2009-10-06T11:51:00Z</cp:lastPrinted>
  <dcterms:created xsi:type="dcterms:W3CDTF">2024-03-05T07:31:00Z</dcterms:created>
  <dcterms:modified xsi:type="dcterms:W3CDTF">2024-03-08T06:25:00Z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