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30" w:rsidRDefault="00EB1430" w:rsidP="00DE4442">
      <w:pPr>
        <w:pStyle w:val="Kop1"/>
        <w:numPr>
          <w:ilvl w:val="0"/>
          <w:numId w:val="0"/>
        </w:numPr>
        <w:spacing w:line="240" w:lineRule="atLeast"/>
        <w:ind w:left="284" w:hanging="284"/>
        <w:jc w:val="both"/>
        <w:rPr>
          <w:rFonts w:cs="Calibri"/>
          <w:b w:val="0"/>
          <w:kern w:val="36"/>
          <w:sz w:val="24"/>
          <w:szCs w:val="24"/>
        </w:rPr>
      </w:pPr>
      <w:bookmarkStart w:id="0" w:name="_GoBack"/>
      <w:bookmarkEnd w:id="0"/>
    </w:p>
    <w:p w:rsidR="00DE4442" w:rsidRPr="00DE4442" w:rsidRDefault="00DE4442" w:rsidP="00DE4442">
      <w:pPr>
        <w:pStyle w:val="Kop1"/>
        <w:numPr>
          <w:ilvl w:val="0"/>
          <w:numId w:val="0"/>
        </w:numPr>
        <w:spacing w:line="240" w:lineRule="atLeast"/>
        <w:ind w:left="284" w:hanging="284"/>
        <w:jc w:val="both"/>
        <w:rPr>
          <w:rFonts w:cs="Calibri"/>
          <w:b w:val="0"/>
          <w:kern w:val="36"/>
          <w:sz w:val="24"/>
          <w:szCs w:val="24"/>
        </w:rPr>
      </w:pPr>
      <w:r w:rsidRPr="00DE4442">
        <w:rPr>
          <w:rFonts w:cs="Calibri"/>
          <w:b w:val="0"/>
          <w:kern w:val="36"/>
          <w:sz w:val="24"/>
          <w:szCs w:val="24"/>
        </w:rPr>
        <w:t>Commentaarformulier concept KNMT- richtlijn tandheelkundige radiologie</w:t>
      </w:r>
    </w:p>
    <w:p w:rsidR="00DE4442" w:rsidRPr="00DE4442" w:rsidRDefault="00DE4442" w:rsidP="00DE4442">
      <w:pPr>
        <w:pStyle w:val="Kop1"/>
        <w:numPr>
          <w:ilvl w:val="0"/>
          <w:numId w:val="0"/>
        </w:numPr>
        <w:spacing w:line="240" w:lineRule="atLeast"/>
        <w:jc w:val="both"/>
        <w:rPr>
          <w:rFonts w:cs="Calibri"/>
          <w:kern w:val="36"/>
          <w:sz w:val="20"/>
          <w:szCs w:val="20"/>
        </w:rPr>
      </w:pPr>
    </w:p>
    <w:p w:rsidR="00DE4442" w:rsidRDefault="00DE4442" w:rsidP="00DE4442">
      <w:pPr>
        <w:pStyle w:val="Kop1"/>
        <w:numPr>
          <w:ilvl w:val="0"/>
          <w:numId w:val="0"/>
        </w:numPr>
        <w:spacing w:line="240" w:lineRule="atLeast"/>
        <w:jc w:val="both"/>
        <w:rPr>
          <w:rFonts w:cs="Calibri"/>
          <w:kern w:val="36"/>
          <w:sz w:val="20"/>
          <w:szCs w:val="20"/>
        </w:rPr>
      </w:pPr>
    </w:p>
    <w:p w:rsidR="00DE4442" w:rsidRDefault="00DE4442" w:rsidP="00DE4442">
      <w:pPr>
        <w:pStyle w:val="Kop1"/>
        <w:numPr>
          <w:ilvl w:val="0"/>
          <w:numId w:val="0"/>
        </w:numPr>
        <w:spacing w:line="240" w:lineRule="atLeast"/>
        <w:jc w:val="both"/>
        <w:rPr>
          <w:rFonts w:cs="Calibri"/>
          <w:b w:val="0"/>
          <w:kern w:val="36"/>
          <w:sz w:val="20"/>
          <w:szCs w:val="20"/>
        </w:rPr>
      </w:pPr>
      <w:r w:rsidRPr="00DE4442">
        <w:rPr>
          <w:rFonts w:cs="Calibri"/>
          <w:b w:val="0"/>
          <w:kern w:val="36"/>
          <w:sz w:val="20"/>
          <w:szCs w:val="20"/>
        </w:rPr>
        <w:t xml:space="preserve">Hartelijk dank voor uw bereidwilligheid commentaar te leveren op deze richtlijn. Na het invullen van uw commentaar in onderstaand formulier, kunt u het sturen aan de KNMT Ledenservice: </w:t>
      </w:r>
      <w:hyperlink r:id="rId9" w:history="1">
        <w:r w:rsidRPr="00330E7C">
          <w:rPr>
            <w:rStyle w:val="Hyperlink"/>
            <w:rFonts w:cs="Calibri"/>
            <w:b w:val="0"/>
            <w:kern w:val="36"/>
            <w:sz w:val="20"/>
            <w:szCs w:val="20"/>
          </w:rPr>
          <w:t>ls@knmt.nl</w:t>
        </w:r>
      </w:hyperlink>
      <w:r w:rsidRPr="00DE4442">
        <w:rPr>
          <w:rFonts w:cs="Calibri"/>
          <w:b w:val="0"/>
          <w:kern w:val="36"/>
          <w:sz w:val="20"/>
          <w:szCs w:val="20"/>
        </w:rPr>
        <w:t xml:space="preserve">. </w:t>
      </w:r>
    </w:p>
    <w:p w:rsidR="00DE4442" w:rsidRDefault="00DE4442" w:rsidP="00DE4442">
      <w:pPr>
        <w:pStyle w:val="Kop1"/>
        <w:numPr>
          <w:ilvl w:val="0"/>
          <w:numId w:val="0"/>
        </w:numPr>
        <w:spacing w:line="240" w:lineRule="atLeast"/>
        <w:jc w:val="both"/>
        <w:rPr>
          <w:rFonts w:cs="Calibri"/>
          <w:b w:val="0"/>
          <w:kern w:val="36"/>
          <w:sz w:val="20"/>
          <w:szCs w:val="20"/>
        </w:rPr>
      </w:pPr>
    </w:p>
    <w:p w:rsidR="00DE4442" w:rsidRPr="00DE4442" w:rsidRDefault="00DE4442" w:rsidP="00DE4442">
      <w:pPr>
        <w:pStyle w:val="Kop1"/>
        <w:numPr>
          <w:ilvl w:val="0"/>
          <w:numId w:val="0"/>
        </w:numPr>
        <w:spacing w:line="240" w:lineRule="atLeast"/>
        <w:jc w:val="both"/>
        <w:rPr>
          <w:rFonts w:cs="Calibri"/>
          <w:b w:val="0"/>
          <w:kern w:val="36"/>
          <w:sz w:val="20"/>
          <w:szCs w:val="20"/>
        </w:rPr>
      </w:pPr>
      <w:r>
        <w:rPr>
          <w:rFonts w:cs="Calibri"/>
          <w:b w:val="0"/>
          <w:kern w:val="36"/>
          <w:sz w:val="20"/>
          <w:szCs w:val="20"/>
        </w:rPr>
        <w:t xml:space="preserve">De KNMT- werkgroep Actualisatie Radiologie verwerkt </w:t>
      </w:r>
      <w:r w:rsidRPr="00DE4442">
        <w:rPr>
          <w:rFonts w:cs="Calibri"/>
          <w:b w:val="0"/>
          <w:kern w:val="36"/>
          <w:sz w:val="20"/>
          <w:szCs w:val="20"/>
        </w:rPr>
        <w:t>alle commentaren</w:t>
      </w:r>
      <w:r>
        <w:rPr>
          <w:rFonts w:cs="Calibri"/>
          <w:b w:val="0"/>
          <w:kern w:val="36"/>
          <w:sz w:val="20"/>
          <w:szCs w:val="20"/>
        </w:rPr>
        <w:t xml:space="preserve"> tot een definitieve versie.</w:t>
      </w:r>
    </w:p>
    <w:p w:rsidR="00DE4442" w:rsidRDefault="00DE4442" w:rsidP="00DE4442">
      <w:pPr>
        <w:pStyle w:val="Kop1"/>
        <w:numPr>
          <w:ilvl w:val="0"/>
          <w:numId w:val="0"/>
        </w:numPr>
        <w:spacing w:line="240" w:lineRule="atLeast"/>
        <w:ind w:left="284" w:hanging="284"/>
        <w:jc w:val="both"/>
        <w:rPr>
          <w:rFonts w:cs="Calibri"/>
          <w:kern w:val="36"/>
          <w:sz w:val="20"/>
          <w:szCs w:val="20"/>
        </w:rPr>
      </w:pPr>
    </w:p>
    <w:p w:rsidR="00DE4442" w:rsidRPr="00DE4442" w:rsidRDefault="00DE4442" w:rsidP="00DE4442">
      <w:pPr>
        <w:pStyle w:val="BasistekstKNMT"/>
      </w:pPr>
    </w:p>
    <w:p w:rsidR="00DE4442" w:rsidRPr="00DE4442" w:rsidRDefault="00DE4442" w:rsidP="00DE4442">
      <w:pPr>
        <w:spacing w:line="240" w:lineRule="atLeast"/>
        <w:rPr>
          <w:rFonts w:ascii="Corbel" w:hAnsi="Corbel" w:cs="Calibri"/>
          <w:b/>
          <w:sz w:val="20"/>
          <w:szCs w:val="20"/>
        </w:rPr>
      </w:pPr>
      <w:r w:rsidRPr="00DE4442">
        <w:rPr>
          <w:rFonts w:ascii="Corbel" w:hAnsi="Corbel" w:cs="Calibri"/>
          <w:b/>
          <w:kern w:val="36"/>
          <w:sz w:val="20"/>
          <w:szCs w:val="20"/>
        </w:rPr>
        <w:t>Wij willen u erop attenderen dat commentaar aangeleverd op een andere manier dan via onderstaand formulier, niet kan worden verwerkt.</w:t>
      </w:r>
    </w:p>
    <w:p w:rsidR="00DE4442" w:rsidRPr="00DE4442" w:rsidRDefault="00DE4442" w:rsidP="00DE4442">
      <w:pPr>
        <w:spacing w:line="240" w:lineRule="atLeast"/>
        <w:rPr>
          <w:rFonts w:ascii="Corbel" w:hAnsi="Corbel" w:cs="Calibri"/>
          <w:sz w:val="20"/>
          <w:szCs w:val="20"/>
        </w:rPr>
      </w:pPr>
    </w:p>
    <w:p w:rsidR="00DE4442" w:rsidRPr="00DE4442" w:rsidRDefault="00DE4442" w:rsidP="00DE4442">
      <w:pPr>
        <w:pStyle w:val="Kop1"/>
        <w:numPr>
          <w:ilvl w:val="0"/>
          <w:numId w:val="0"/>
        </w:numPr>
        <w:spacing w:line="240" w:lineRule="atLeast"/>
        <w:ind w:left="284" w:hanging="284"/>
        <w:jc w:val="both"/>
        <w:rPr>
          <w:rFonts w:cs="Calibri"/>
          <w:kern w:val="36"/>
          <w:sz w:val="20"/>
          <w:szCs w:val="20"/>
        </w:rPr>
      </w:pPr>
    </w:p>
    <w:p w:rsidR="00DE4442" w:rsidRPr="00DE4442" w:rsidRDefault="00DE4442" w:rsidP="00DE4442">
      <w:pPr>
        <w:spacing w:line="240" w:lineRule="atLeast"/>
        <w:rPr>
          <w:rFonts w:ascii="Corbel" w:hAnsi="Corbel"/>
          <w:sz w:val="20"/>
          <w:szCs w:val="20"/>
        </w:rPr>
      </w:pPr>
    </w:p>
    <w:p w:rsidR="00DE4442" w:rsidRPr="00DE4442" w:rsidRDefault="00DE4442" w:rsidP="00DE4442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tLeast"/>
        <w:rPr>
          <w:rFonts w:ascii="Corbel" w:hAnsi="Corbel" w:cs="Calibri"/>
          <w:b/>
          <w:bCs/>
          <w:sz w:val="20"/>
          <w:szCs w:val="20"/>
        </w:rPr>
      </w:pPr>
      <w:r w:rsidRPr="00DE4442">
        <w:rPr>
          <w:rFonts w:ascii="Corbel" w:hAnsi="Corbel" w:cs="Calibri"/>
          <w:b/>
          <w:bCs/>
          <w:sz w:val="20"/>
          <w:szCs w:val="20"/>
        </w:rPr>
        <w:t>Uw personalia</w:t>
      </w:r>
    </w:p>
    <w:p w:rsidR="00DE4442" w:rsidRPr="00DE4442" w:rsidRDefault="00DE4442" w:rsidP="00DE4442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tLeast"/>
        <w:rPr>
          <w:rFonts w:ascii="Corbel" w:hAnsi="Corbel" w:cs="Calibri"/>
          <w:sz w:val="20"/>
          <w:szCs w:val="20"/>
        </w:rPr>
      </w:pPr>
      <w:r w:rsidRPr="00DE4442">
        <w:rPr>
          <w:rFonts w:ascii="Corbel" w:hAnsi="Corbel" w:cs="Calibri"/>
          <w:sz w:val="20"/>
          <w:szCs w:val="20"/>
        </w:rPr>
        <w:t>Naam</w:t>
      </w:r>
      <w:r w:rsidRPr="00DE4442">
        <w:rPr>
          <w:rFonts w:ascii="Corbel" w:hAnsi="Corbel" w:cs="Calibri"/>
          <w:sz w:val="20"/>
          <w:szCs w:val="20"/>
        </w:rPr>
        <w:tab/>
      </w:r>
      <w:r w:rsidRPr="00DE4442">
        <w:rPr>
          <w:rFonts w:ascii="Corbel" w:hAnsi="Corbel" w:cs="Calibri"/>
          <w:sz w:val="20"/>
          <w:szCs w:val="20"/>
        </w:rPr>
        <w:tab/>
        <w:t>:</w:t>
      </w:r>
      <w:r w:rsidRPr="00DE4442">
        <w:rPr>
          <w:rFonts w:ascii="Corbel" w:hAnsi="Corbel" w:cs="Calibri"/>
          <w:sz w:val="20"/>
          <w:szCs w:val="20"/>
        </w:rPr>
        <w:tab/>
      </w:r>
    </w:p>
    <w:p w:rsidR="00DE4442" w:rsidRPr="00DE4442" w:rsidRDefault="00DE4442" w:rsidP="00DE4442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tLeast"/>
        <w:rPr>
          <w:rFonts w:ascii="Corbel" w:hAnsi="Corbel" w:cs="Calibri"/>
          <w:sz w:val="20"/>
          <w:szCs w:val="20"/>
        </w:rPr>
      </w:pPr>
      <w:r w:rsidRPr="00DE4442">
        <w:rPr>
          <w:rFonts w:ascii="Corbel" w:hAnsi="Corbel" w:cs="Calibri"/>
          <w:sz w:val="20"/>
          <w:szCs w:val="20"/>
        </w:rPr>
        <w:t>E-mailadres</w:t>
      </w:r>
      <w:r w:rsidRPr="00DE4442">
        <w:rPr>
          <w:rFonts w:ascii="Corbel" w:hAnsi="Corbel" w:cs="Calibri"/>
          <w:sz w:val="20"/>
          <w:szCs w:val="20"/>
        </w:rPr>
        <w:tab/>
        <w:t xml:space="preserve">: </w:t>
      </w:r>
    </w:p>
    <w:p w:rsidR="00EB1430" w:rsidRDefault="00EB1430" w:rsidP="00DE4442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tLeast"/>
        <w:rPr>
          <w:rFonts w:ascii="Corbel" w:hAnsi="Corbel" w:cs="Calibri"/>
          <w:sz w:val="20"/>
          <w:szCs w:val="20"/>
        </w:rPr>
      </w:pPr>
    </w:p>
    <w:p w:rsidR="00EB1430" w:rsidRDefault="00EB1430" w:rsidP="00DE4442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tLeast"/>
        <w:rPr>
          <w:rFonts w:ascii="Corbel" w:hAnsi="Corbel" w:cs="Calibri"/>
          <w:sz w:val="20"/>
          <w:szCs w:val="20"/>
        </w:rPr>
      </w:pPr>
    </w:p>
    <w:p w:rsidR="00EB1430" w:rsidRPr="00DE4442" w:rsidRDefault="00EB1430" w:rsidP="00EB1430">
      <w:pPr>
        <w:spacing w:line="240" w:lineRule="atLeast"/>
        <w:rPr>
          <w:rFonts w:ascii="Corbel" w:hAnsi="Corbel" w:cs="Calibri"/>
          <w:bCs/>
          <w:sz w:val="20"/>
          <w:szCs w:val="20"/>
        </w:rPr>
      </w:pPr>
      <w:r w:rsidRPr="00DE4442">
        <w:rPr>
          <w:rFonts w:ascii="Corbel" w:hAnsi="Corbel" w:cs="Calibri"/>
          <w:bCs/>
          <w:sz w:val="20"/>
          <w:szCs w:val="20"/>
        </w:rPr>
        <w:t>Wij danken u hartelijk voor uw reactie!</w:t>
      </w:r>
    </w:p>
    <w:p w:rsidR="00DE4442" w:rsidRPr="00DE4442" w:rsidRDefault="00DE4442" w:rsidP="00DE4442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tLeast"/>
        <w:rPr>
          <w:rFonts w:ascii="Corbel" w:hAnsi="Corbel" w:cs="Calibri"/>
          <w:sz w:val="20"/>
          <w:szCs w:val="20"/>
        </w:rPr>
      </w:pPr>
      <w:r w:rsidRPr="00DE4442">
        <w:rPr>
          <w:rFonts w:ascii="Corbel" w:hAnsi="Corbel" w:cs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1100"/>
      </w:tblGrid>
      <w:tr w:rsidR="00DE4442" w:rsidRPr="00DE4442" w:rsidTr="00E802D8">
        <w:tc>
          <w:tcPr>
            <w:tcW w:w="1474" w:type="dxa"/>
            <w:shd w:val="clear" w:color="auto" w:fill="FFC000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b/>
                <w:sz w:val="20"/>
                <w:szCs w:val="20"/>
              </w:rPr>
            </w:pPr>
            <w:r w:rsidRPr="00DE4442">
              <w:rPr>
                <w:rFonts w:ascii="Corbel" w:hAnsi="Corbel" w:cs="Calibri"/>
                <w:b/>
                <w:sz w:val="20"/>
                <w:szCs w:val="20"/>
              </w:rPr>
              <w:lastRenderedPageBreak/>
              <w:t>Pagina- en regelnummer</w:t>
            </w:r>
          </w:p>
        </w:tc>
        <w:tc>
          <w:tcPr>
            <w:tcW w:w="11100" w:type="dxa"/>
            <w:shd w:val="clear" w:color="auto" w:fill="FFC000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b/>
                <w:sz w:val="20"/>
                <w:szCs w:val="20"/>
              </w:rPr>
            </w:pPr>
            <w:r w:rsidRPr="00DE4442">
              <w:rPr>
                <w:rFonts w:ascii="Corbel" w:hAnsi="Corbel" w:cs="Calibri"/>
                <w:b/>
                <w:sz w:val="20"/>
                <w:szCs w:val="20"/>
              </w:rPr>
              <w:t>Commentaar</w:t>
            </w:r>
          </w:p>
        </w:tc>
      </w:tr>
      <w:tr w:rsidR="00DE4442" w:rsidRPr="00DE4442" w:rsidTr="000D4DDF">
        <w:tc>
          <w:tcPr>
            <w:tcW w:w="12574" w:type="dxa"/>
            <w:gridSpan w:val="2"/>
            <w:tcBorders>
              <w:right w:val="single" w:sz="4" w:space="0" w:color="auto"/>
            </w:tcBorders>
            <w:shd w:val="clear" w:color="auto" w:fill="B9C6E4" w:themeFill="text2" w:themeFillTint="99"/>
          </w:tcPr>
          <w:p w:rsidR="00DE4442" w:rsidRPr="00DE4442" w:rsidRDefault="00DE4442" w:rsidP="0017136C">
            <w:pPr>
              <w:spacing w:line="240" w:lineRule="atLeast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 w:cs="Calibri"/>
                <w:b/>
                <w:sz w:val="20"/>
                <w:szCs w:val="20"/>
              </w:rPr>
              <w:t>Overzicht van Kernpunten</w:t>
            </w: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E802D8">
        <w:tc>
          <w:tcPr>
            <w:tcW w:w="12574" w:type="dxa"/>
            <w:gridSpan w:val="2"/>
            <w:tcBorders>
              <w:right w:val="single" w:sz="4" w:space="0" w:color="auto"/>
            </w:tcBorders>
            <w:shd w:val="clear" w:color="auto" w:fill="B9C6E4" w:themeFill="text2" w:themeFillTint="99"/>
          </w:tcPr>
          <w:p w:rsidR="00DE4442" w:rsidRPr="00DE4442" w:rsidRDefault="0017136C" w:rsidP="0017136C">
            <w:pPr>
              <w:spacing w:line="240" w:lineRule="atLeast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 w:cs="Calibri"/>
                <w:b/>
                <w:bCs/>
                <w:iCs/>
                <w:sz w:val="20"/>
                <w:szCs w:val="20"/>
              </w:rPr>
              <w:t xml:space="preserve">Hoofdstuk 1 – Inleiding </w:t>
            </w:r>
            <w:r w:rsidR="00DE4442">
              <w:rPr>
                <w:rFonts w:ascii="Corbel" w:hAnsi="Corbel" w:cs="Calibr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0D4DDF">
        <w:trPr>
          <w:trHeight w:val="134"/>
        </w:trPr>
        <w:tc>
          <w:tcPr>
            <w:tcW w:w="12574" w:type="dxa"/>
            <w:gridSpan w:val="2"/>
            <w:tcBorders>
              <w:right w:val="single" w:sz="4" w:space="0" w:color="auto"/>
            </w:tcBorders>
            <w:shd w:val="clear" w:color="auto" w:fill="B9C6E4" w:themeFill="text2" w:themeFillTint="99"/>
          </w:tcPr>
          <w:p w:rsidR="00DE4442" w:rsidRPr="00DE4442" w:rsidRDefault="00DE4442" w:rsidP="0017136C">
            <w:pPr>
              <w:spacing w:line="240" w:lineRule="atLeast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 w:cs="Calibri"/>
                <w:b/>
                <w:sz w:val="20"/>
                <w:szCs w:val="20"/>
              </w:rPr>
              <w:t>Hoofdstuk 2 – Stralingsbescherming - organisatorisch</w:t>
            </w: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0D4DDF">
        <w:tc>
          <w:tcPr>
            <w:tcW w:w="12574" w:type="dxa"/>
            <w:gridSpan w:val="2"/>
            <w:tcBorders>
              <w:right w:val="single" w:sz="4" w:space="0" w:color="auto"/>
            </w:tcBorders>
            <w:shd w:val="clear" w:color="auto" w:fill="B9C6E4" w:themeFill="text2" w:themeFillTint="99"/>
          </w:tcPr>
          <w:p w:rsidR="00DE4442" w:rsidRPr="00DE4442" w:rsidRDefault="00DE4442" w:rsidP="0017136C">
            <w:pPr>
              <w:spacing w:line="240" w:lineRule="atLeast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 w:cs="Calibri"/>
                <w:b/>
                <w:sz w:val="20"/>
                <w:szCs w:val="20"/>
              </w:rPr>
              <w:t xml:space="preserve">Hoofdstuk 3 - </w:t>
            </w:r>
            <w:r w:rsidRPr="00DE4442">
              <w:rPr>
                <w:rFonts w:ascii="Corbel" w:hAnsi="Corbel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orbel" w:hAnsi="Corbel" w:cs="Calibri"/>
                <w:b/>
                <w:sz w:val="20"/>
                <w:szCs w:val="20"/>
              </w:rPr>
              <w:t xml:space="preserve">Stralingsbescherming – basisprincipes </w:t>
            </w: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0D4DDF">
        <w:tc>
          <w:tcPr>
            <w:tcW w:w="12574" w:type="dxa"/>
            <w:gridSpan w:val="2"/>
            <w:tcBorders>
              <w:right w:val="single" w:sz="4" w:space="0" w:color="auto"/>
            </w:tcBorders>
            <w:shd w:val="clear" w:color="auto" w:fill="B9C6E4" w:themeFill="text2" w:themeFillTint="99"/>
          </w:tcPr>
          <w:p w:rsidR="00DE4442" w:rsidRPr="00DE4442" w:rsidRDefault="00AB2339" w:rsidP="0017136C">
            <w:pPr>
              <w:spacing w:line="240" w:lineRule="atLeast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 w:cs="Calibri"/>
                <w:b/>
                <w:sz w:val="20"/>
                <w:szCs w:val="20"/>
              </w:rPr>
              <w:t>Hoofdstuk 4</w:t>
            </w:r>
            <w:r w:rsidR="00DE4442" w:rsidRPr="00DE4442">
              <w:rPr>
                <w:rFonts w:ascii="Corbel" w:hAnsi="Corbel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orbel" w:hAnsi="Corbel" w:cs="Calibri"/>
                <w:b/>
                <w:sz w:val="20"/>
                <w:szCs w:val="20"/>
              </w:rPr>
              <w:t xml:space="preserve">– Conebeam CT </w:t>
            </w: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0D4DDF">
        <w:tc>
          <w:tcPr>
            <w:tcW w:w="12574" w:type="dxa"/>
            <w:gridSpan w:val="2"/>
            <w:tcBorders>
              <w:right w:val="single" w:sz="4" w:space="0" w:color="auto"/>
            </w:tcBorders>
            <w:shd w:val="clear" w:color="auto" w:fill="B9C6E4" w:themeFill="text2" w:themeFillTint="99"/>
          </w:tcPr>
          <w:p w:rsidR="00DE4442" w:rsidRPr="00DE4442" w:rsidRDefault="00DE4442" w:rsidP="0017136C">
            <w:pPr>
              <w:spacing w:line="240" w:lineRule="atLeast"/>
              <w:rPr>
                <w:rFonts w:ascii="Corbel" w:hAnsi="Corbel" w:cs="Calibri"/>
                <w:b/>
                <w:sz w:val="20"/>
                <w:szCs w:val="20"/>
              </w:rPr>
            </w:pPr>
            <w:r w:rsidRPr="00DE4442">
              <w:rPr>
                <w:rFonts w:ascii="Corbel" w:hAnsi="Corbel" w:cs="Calibri"/>
                <w:b/>
                <w:sz w:val="20"/>
                <w:szCs w:val="20"/>
              </w:rPr>
              <w:t xml:space="preserve">Hoofdstuk </w:t>
            </w:r>
            <w:r w:rsidR="00AB2339">
              <w:rPr>
                <w:rFonts w:ascii="Corbel" w:hAnsi="Corbel" w:cs="Calibri"/>
                <w:b/>
                <w:sz w:val="20"/>
                <w:szCs w:val="20"/>
              </w:rPr>
              <w:t>5</w:t>
            </w:r>
            <w:r w:rsidRPr="00DE4442">
              <w:rPr>
                <w:rFonts w:ascii="Corbel" w:hAnsi="Corbel" w:cs="Calibri"/>
                <w:b/>
                <w:sz w:val="20"/>
                <w:szCs w:val="20"/>
              </w:rPr>
              <w:t xml:space="preserve"> </w:t>
            </w:r>
            <w:r w:rsidR="00AB2339">
              <w:rPr>
                <w:rFonts w:ascii="Corbel" w:hAnsi="Corbel" w:cs="Calibri"/>
                <w:b/>
                <w:sz w:val="20"/>
                <w:szCs w:val="20"/>
              </w:rPr>
              <w:t xml:space="preserve">- </w:t>
            </w:r>
            <w:r w:rsidR="00AB2339" w:rsidRPr="00AB2339">
              <w:rPr>
                <w:rFonts w:ascii="Corbel" w:hAnsi="Corbel" w:cs="Calibri"/>
                <w:b/>
                <w:sz w:val="20"/>
                <w:szCs w:val="20"/>
              </w:rPr>
              <w:t xml:space="preserve">Mobiele </w:t>
            </w:r>
            <w:r w:rsidR="00AB2339" w:rsidRPr="00CD6C4E">
              <w:rPr>
                <w:rFonts w:ascii="Corbel" w:hAnsi="Corbel" w:cs="Calibri"/>
                <w:b/>
                <w:sz w:val="20"/>
                <w:szCs w:val="20"/>
              </w:rPr>
              <w:t>röntgentoestellen</w:t>
            </w:r>
            <w:r w:rsidRPr="00CD6C4E">
              <w:rPr>
                <w:rFonts w:ascii="Corbel" w:hAnsi="Corbel" w:cs="Calibri"/>
                <w:b/>
                <w:sz w:val="20"/>
                <w:szCs w:val="20"/>
              </w:rPr>
              <w:t xml:space="preserve"> </w:t>
            </w: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E802D8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0D4DDF">
        <w:tc>
          <w:tcPr>
            <w:tcW w:w="12574" w:type="dxa"/>
            <w:gridSpan w:val="2"/>
            <w:shd w:val="clear" w:color="auto" w:fill="B9C6E4" w:themeFill="text2" w:themeFillTint="99"/>
          </w:tcPr>
          <w:p w:rsidR="00DE4442" w:rsidRPr="00CD6C4E" w:rsidRDefault="00AB2339" w:rsidP="0017136C">
            <w:pPr>
              <w:spacing w:line="240" w:lineRule="atLeast"/>
              <w:rPr>
                <w:rFonts w:ascii="Corbel" w:hAnsi="Corbel" w:cs="Calibri"/>
                <w:b/>
                <w:sz w:val="20"/>
                <w:szCs w:val="20"/>
              </w:rPr>
            </w:pPr>
            <w:r w:rsidRPr="00CD6C4E">
              <w:rPr>
                <w:rFonts w:ascii="Corbel" w:hAnsi="Corbel" w:cs="Calibri"/>
                <w:b/>
                <w:sz w:val="20"/>
                <w:szCs w:val="20"/>
              </w:rPr>
              <w:t>Hoofdstuk 6</w:t>
            </w:r>
            <w:r w:rsidR="00DE4442" w:rsidRPr="00CD6C4E">
              <w:rPr>
                <w:rFonts w:ascii="Corbel" w:hAnsi="Corbel" w:cs="Calibri"/>
                <w:b/>
                <w:sz w:val="20"/>
                <w:szCs w:val="20"/>
              </w:rPr>
              <w:t xml:space="preserve"> </w:t>
            </w:r>
            <w:r w:rsidRPr="00CD6C4E">
              <w:rPr>
                <w:rFonts w:ascii="Corbel" w:hAnsi="Corbel" w:cs="Calibri"/>
                <w:b/>
                <w:sz w:val="20"/>
                <w:szCs w:val="20"/>
              </w:rPr>
              <w:t xml:space="preserve">– Verantwoording </w:t>
            </w:r>
          </w:p>
        </w:tc>
      </w:tr>
      <w:tr w:rsidR="00DE4442" w:rsidRPr="00DE4442" w:rsidTr="00AB2339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AB2339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DE4442" w:rsidRPr="00DE4442" w:rsidTr="00AB2339">
        <w:tc>
          <w:tcPr>
            <w:tcW w:w="1474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</w:tcPr>
          <w:p w:rsidR="00DE4442" w:rsidRPr="00DE4442" w:rsidRDefault="00DE4442" w:rsidP="00DE4442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AB2339" w:rsidRPr="00DE4442" w:rsidTr="000D4DDF">
        <w:tc>
          <w:tcPr>
            <w:tcW w:w="12574" w:type="dxa"/>
            <w:gridSpan w:val="2"/>
            <w:shd w:val="clear" w:color="auto" w:fill="B9C6E4" w:themeFill="text2" w:themeFillTint="99"/>
          </w:tcPr>
          <w:p w:rsidR="00AB2339" w:rsidRPr="00DE4442" w:rsidRDefault="00AB2339" w:rsidP="0017136C">
            <w:pPr>
              <w:spacing w:line="240" w:lineRule="atLeast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 w:cs="Calibri"/>
                <w:b/>
                <w:sz w:val="20"/>
                <w:szCs w:val="20"/>
              </w:rPr>
              <w:t xml:space="preserve">Gebruikte afkortingen en begrippen </w:t>
            </w:r>
          </w:p>
        </w:tc>
      </w:tr>
      <w:tr w:rsidR="00AB2339" w:rsidRPr="00DE4442" w:rsidTr="00914B49">
        <w:tc>
          <w:tcPr>
            <w:tcW w:w="1474" w:type="dxa"/>
          </w:tcPr>
          <w:p w:rsidR="00AB2339" w:rsidRPr="00DE4442" w:rsidRDefault="00AB2339" w:rsidP="00914B49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</w:tcPr>
          <w:p w:rsidR="00AB2339" w:rsidRPr="00DE4442" w:rsidRDefault="00AB2339" w:rsidP="00914B49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AB2339" w:rsidRPr="00DE4442" w:rsidTr="00914B49">
        <w:tc>
          <w:tcPr>
            <w:tcW w:w="1474" w:type="dxa"/>
          </w:tcPr>
          <w:p w:rsidR="00AB2339" w:rsidRPr="00DE4442" w:rsidRDefault="00AB2339" w:rsidP="00914B49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</w:tcPr>
          <w:p w:rsidR="00AB2339" w:rsidRPr="00DE4442" w:rsidRDefault="00AB2339" w:rsidP="00914B49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AB2339" w:rsidRPr="00DE4442" w:rsidTr="000D4DDF">
        <w:tc>
          <w:tcPr>
            <w:tcW w:w="12574" w:type="dxa"/>
            <w:gridSpan w:val="2"/>
            <w:shd w:val="clear" w:color="auto" w:fill="B9C6E4" w:themeFill="text2" w:themeFillTint="99"/>
          </w:tcPr>
          <w:p w:rsidR="00AB2339" w:rsidRPr="00DE4442" w:rsidRDefault="00AB2339" w:rsidP="0017136C">
            <w:pPr>
              <w:spacing w:line="240" w:lineRule="atLeast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 w:cs="Calibri"/>
                <w:b/>
                <w:sz w:val="20"/>
                <w:szCs w:val="20"/>
              </w:rPr>
              <w:t>Bijlage</w:t>
            </w:r>
            <w:r w:rsidR="00E802D8">
              <w:rPr>
                <w:rFonts w:ascii="Corbel" w:hAnsi="Corbel" w:cs="Calibri"/>
                <w:b/>
                <w:sz w:val="20"/>
                <w:szCs w:val="20"/>
              </w:rPr>
              <w:t xml:space="preserve">n </w:t>
            </w:r>
            <w:r>
              <w:rPr>
                <w:rFonts w:ascii="Corbel" w:hAnsi="Corbel" w:cs="Calibri"/>
                <w:b/>
                <w:sz w:val="20"/>
                <w:szCs w:val="20"/>
              </w:rPr>
              <w:t xml:space="preserve">I </w:t>
            </w:r>
            <w:r w:rsidR="00E802D8">
              <w:rPr>
                <w:rFonts w:ascii="Corbel" w:hAnsi="Corbel" w:cs="Calibri"/>
                <w:b/>
                <w:sz w:val="20"/>
                <w:szCs w:val="20"/>
              </w:rPr>
              <w:t xml:space="preserve">t/m VII </w:t>
            </w:r>
          </w:p>
        </w:tc>
      </w:tr>
      <w:tr w:rsidR="00AB2339" w:rsidRPr="00DE4442" w:rsidTr="00914B49">
        <w:tc>
          <w:tcPr>
            <w:tcW w:w="1474" w:type="dxa"/>
          </w:tcPr>
          <w:p w:rsidR="00AB2339" w:rsidRPr="00DE4442" w:rsidRDefault="00AB2339" w:rsidP="00914B49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</w:tcPr>
          <w:p w:rsidR="00AB2339" w:rsidRPr="00DE4442" w:rsidRDefault="00AB2339" w:rsidP="00914B49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AB2339" w:rsidRPr="00DE4442" w:rsidTr="00914B49">
        <w:tc>
          <w:tcPr>
            <w:tcW w:w="1474" w:type="dxa"/>
          </w:tcPr>
          <w:p w:rsidR="00AB2339" w:rsidRPr="00DE4442" w:rsidRDefault="00AB2339" w:rsidP="00914B49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</w:tcPr>
          <w:p w:rsidR="00AB2339" w:rsidRPr="00DE4442" w:rsidRDefault="00AB2339" w:rsidP="00914B49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  <w:tr w:rsidR="00E802D8" w:rsidRPr="00DE4442" w:rsidTr="00914B49">
        <w:tc>
          <w:tcPr>
            <w:tcW w:w="12574" w:type="dxa"/>
            <w:gridSpan w:val="2"/>
            <w:tcBorders>
              <w:right w:val="single" w:sz="4" w:space="0" w:color="auto"/>
            </w:tcBorders>
            <w:shd w:val="clear" w:color="auto" w:fill="B9C6E4" w:themeFill="text2" w:themeFillTint="99"/>
          </w:tcPr>
          <w:p w:rsidR="00E802D8" w:rsidRPr="00DE4442" w:rsidRDefault="00E802D8" w:rsidP="00914B49">
            <w:pPr>
              <w:spacing w:line="240" w:lineRule="atLeast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 w:cs="Calibri"/>
                <w:b/>
                <w:sz w:val="20"/>
                <w:szCs w:val="20"/>
              </w:rPr>
              <w:t>Algemene en overige opmerkingen</w:t>
            </w:r>
          </w:p>
        </w:tc>
      </w:tr>
      <w:tr w:rsidR="00E802D8" w:rsidRPr="00DE4442" w:rsidTr="00E802D8">
        <w:tc>
          <w:tcPr>
            <w:tcW w:w="1474" w:type="dxa"/>
          </w:tcPr>
          <w:p w:rsidR="00E802D8" w:rsidRPr="00DE4442" w:rsidRDefault="00E802D8" w:rsidP="00914B49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  <w:tc>
          <w:tcPr>
            <w:tcW w:w="11100" w:type="dxa"/>
            <w:tcBorders>
              <w:top w:val="single" w:sz="4" w:space="0" w:color="auto"/>
            </w:tcBorders>
          </w:tcPr>
          <w:p w:rsidR="00E802D8" w:rsidRPr="00DE4442" w:rsidRDefault="00E802D8" w:rsidP="00914B49">
            <w:pPr>
              <w:spacing w:line="240" w:lineRule="atLeast"/>
              <w:rPr>
                <w:rFonts w:ascii="Corbel" w:hAnsi="Corbel" w:cs="Calibri"/>
                <w:sz w:val="20"/>
                <w:szCs w:val="20"/>
              </w:rPr>
            </w:pPr>
          </w:p>
        </w:tc>
      </w:tr>
    </w:tbl>
    <w:p w:rsidR="00517DF6" w:rsidRPr="00DE4442" w:rsidRDefault="00517DF6" w:rsidP="00EB1430">
      <w:pPr>
        <w:pStyle w:val="BasistekstKNMT"/>
        <w:spacing w:line="240" w:lineRule="atLeast"/>
        <w:rPr>
          <w:szCs w:val="20"/>
        </w:rPr>
      </w:pPr>
    </w:p>
    <w:sectPr w:rsidR="00517DF6" w:rsidRPr="00DE4442" w:rsidSect="00EB1430">
      <w:headerReference w:type="default" r:id="rId10"/>
      <w:pgSz w:w="16838" w:h="11906" w:orient="landscape" w:code="9"/>
      <w:pgMar w:top="1418" w:right="2240" w:bottom="567" w:left="2240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D6" w:rsidRDefault="008E50D6">
      <w:r>
        <w:separator/>
      </w:r>
    </w:p>
  </w:endnote>
  <w:endnote w:type="continuationSeparator" w:id="0">
    <w:p w:rsidR="008E50D6" w:rsidRDefault="008E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D6" w:rsidRDefault="008E50D6">
      <w:r>
        <w:separator/>
      </w:r>
    </w:p>
  </w:footnote>
  <w:footnote w:type="continuationSeparator" w:id="0">
    <w:p w:rsidR="008E50D6" w:rsidRDefault="008E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60" w:rsidRDefault="00060A4A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2F5BB49" wp14:editId="081ED2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86197" cy="1146412"/>
              <wp:effectExtent l="0" t="0" r="1270" b="0"/>
              <wp:wrapNone/>
              <wp:docPr id="5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0684802" cy="810926"/>
                        </a:xfrm>
                        <a:prstGeom prst="rect">
                          <a:avLst/>
                        </a:pr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723" tIns="45862" rIns="91723" bIns="45862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 noEditPoints="1"/>
                      </wps:cNvSpPr>
                      <wps:spPr bwMode="auto">
                        <a:xfrm>
                          <a:off x="7329057" y="316599"/>
                          <a:ext cx="1582993" cy="575228"/>
                        </a:xfrm>
                        <a:custGeom>
                          <a:avLst/>
                          <a:gdLst>
                            <a:gd name="T0" fmla="*/ 812 w 4788"/>
                            <a:gd name="T1" fmla="*/ 1674 h 1746"/>
                            <a:gd name="T2" fmla="*/ 784 w 4788"/>
                            <a:gd name="T3" fmla="*/ 1701 h 1746"/>
                            <a:gd name="T4" fmla="*/ 764 w 4788"/>
                            <a:gd name="T5" fmla="*/ 1721 h 1746"/>
                            <a:gd name="T6" fmla="*/ 568 w 4788"/>
                            <a:gd name="T7" fmla="*/ 1624 h 1746"/>
                            <a:gd name="T8" fmla="*/ 568 w 4788"/>
                            <a:gd name="T9" fmla="*/ 1178 h 1746"/>
                            <a:gd name="T10" fmla="*/ 406 w 4788"/>
                            <a:gd name="T11" fmla="*/ 1036 h 1746"/>
                            <a:gd name="T12" fmla="*/ 244 w 4788"/>
                            <a:gd name="T13" fmla="*/ 1624 h 1746"/>
                            <a:gd name="T14" fmla="*/ 0 w 4788"/>
                            <a:gd name="T15" fmla="*/ 1624 h 1746"/>
                            <a:gd name="T16" fmla="*/ 1 w 4788"/>
                            <a:gd name="T17" fmla="*/ 1171 h 1746"/>
                            <a:gd name="T18" fmla="*/ 0 w 4788"/>
                            <a:gd name="T19" fmla="*/ 1149 h 1746"/>
                            <a:gd name="T20" fmla="*/ 122 w 4788"/>
                            <a:gd name="T21" fmla="*/ 0 h 1746"/>
                            <a:gd name="T22" fmla="*/ 244 w 4788"/>
                            <a:gd name="T23" fmla="*/ 796 h 1746"/>
                            <a:gd name="T24" fmla="*/ 276 w 4788"/>
                            <a:gd name="T25" fmla="*/ 813 h 1746"/>
                            <a:gd name="T26" fmla="*/ 666 w 4788"/>
                            <a:gd name="T27" fmla="*/ 465 h 1746"/>
                            <a:gd name="T28" fmla="*/ 768 w 4788"/>
                            <a:gd name="T29" fmla="*/ 567 h 1746"/>
                            <a:gd name="T30" fmla="*/ 558 w 4788"/>
                            <a:gd name="T31" fmla="*/ 820 h 1746"/>
                            <a:gd name="T32" fmla="*/ 812 w 4788"/>
                            <a:gd name="T33" fmla="*/ 1198 h 1746"/>
                            <a:gd name="T34" fmla="*/ 1947 w 4788"/>
                            <a:gd name="T35" fmla="*/ 1028 h 1746"/>
                            <a:gd name="T36" fmla="*/ 1366 w 4788"/>
                            <a:gd name="T37" fmla="*/ 661 h 1746"/>
                            <a:gd name="T38" fmla="*/ 1343 w 4788"/>
                            <a:gd name="T39" fmla="*/ 657 h 1746"/>
                            <a:gd name="T40" fmla="*/ 1135 w 4788"/>
                            <a:gd name="T41" fmla="*/ 744 h 1746"/>
                            <a:gd name="T42" fmla="*/ 1134 w 4788"/>
                            <a:gd name="T43" fmla="*/ 1063 h 1746"/>
                            <a:gd name="T44" fmla="*/ 1135 w 4788"/>
                            <a:gd name="T45" fmla="*/ 1350 h 1746"/>
                            <a:gd name="T46" fmla="*/ 1257 w 4788"/>
                            <a:gd name="T47" fmla="*/ 1746 h 1746"/>
                            <a:gd name="T48" fmla="*/ 1379 w 4788"/>
                            <a:gd name="T49" fmla="*/ 1141 h 1746"/>
                            <a:gd name="T50" fmla="*/ 1541 w 4788"/>
                            <a:gd name="T51" fmla="*/ 866 h 1746"/>
                            <a:gd name="T52" fmla="*/ 1703 w 4788"/>
                            <a:gd name="T53" fmla="*/ 1008 h 1746"/>
                            <a:gd name="T54" fmla="*/ 1703 w 4788"/>
                            <a:gd name="T55" fmla="*/ 1624 h 1746"/>
                            <a:gd name="T56" fmla="*/ 1928 w 4788"/>
                            <a:gd name="T57" fmla="*/ 1691 h 1746"/>
                            <a:gd name="T58" fmla="*/ 1947 w 4788"/>
                            <a:gd name="T59" fmla="*/ 1670 h 1746"/>
                            <a:gd name="T60" fmla="*/ 1947 w 4788"/>
                            <a:gd name="T61" fmla="*/ 1028 h 1746"/>
                            <a:gd name="T62" fmla="*/ 3652 w 4788"/>
                            <a:gd name="T63" fmla="*/ 1028 h 1746"/>
                            <a:gd name="T64" fmla="*/ 2975 w 4788"/>
                            <a:gd name="T65" fmla="*/ 725 h 1746"/>
                            <a:gd name="T66" fmla="*/ 2948 w 4788"/>
                            <a:gd name="T67" fmla="*/ 725 h 1746"/>
                            <a:gd name="T68" fmla="*/ 2503 w 4788"/>
                            <a:gd name="T69" fmla="*/ 661 h 1746"/>
                            <a:gd name="T70" fmla="*/ 2480 w 4788"/>
                            <a:gd name="T71" fmla="*/ 657 h 1746"/>
                            <a:gd name="T72" fmla="*/ 2272 w 4788"/>
                            <a:gd name="T73" fmla="*/ 744 h 1746"/>
                            <a:gd name="T74" fmla="*/ 2272 w 4788"/>
                            <a:gd name="T75" fmla="*/ 1346 h 1746"/>
                            <a:gd name="T76" fmla="*/ 2394 w 4788"/>
                            <a:gd name="T77" fmla="*/ 1746 h 1746"/>
                            <a:gd name="T78" fmla="*/ 2516 w 4788"/>
                            <a:gd name="T79" fmla="*/ 1121 h 1746"/>
                            <a:gd name="T80" fmla="*/ 2678 w 4788"/>
                            <a:gd name="T81" fmla="*/ 865 h 1746"/>
                            <a:gd name="T82" fmla="*/ 2840 w 4788"/>
                            <a:gd name="T83" fmla="*/ 1007 h 1746"/>
                            <a:gd name="T84" fmla="*/ 2840 w 4788"/>
                            <a:gd name="T85" fmla="*/ 1624 h 1746"/>
                            <a:gd name="T86" fmla="*/ 3084 w 4788"/>
                            <a:gd name="T87" fmla="*/ 1624 h 1746"/>
                            <a:gd name="T88" fmla="*/ 3246 w 4788"/>
                            <a:gd name="T89" fmla="*/ 865 h 1746"/>
                            <a:gd name="T90" fmla="*/ 3408 w 4788"/>
                            <a:gd name="T91" fmla="*/ 1007 h 1746"/>
                            <a:gd name="T92" fmla="*/ 3408 w 4788"/>
                            <a:gd name="T93" fmla="*/ 1624 h 1746"/>
                            <a:gd name="T94" fmla="*/ 3627 w 4788"/>
                            <a:gd name="T95" fmla="*/ 1697 h 1746"/>
                            <a:gd name="T96" fmla="*/ 3652 w 4788"/>
                            <a:gd name="T97" fmla="*/ 1672 h 1746"/>
                            <a:gd name="T98" fmla="*/ 3652 w 4788"/>
                            <a:gd name="T99" fmla="*/ 1060 h 1746"/>
                            <a:gd name="T100" fmla="*/ 4544 w 4788"/>
                            <a:gd name="T101" fmla="*/ 1338 h 1746"/>
                            <a:gd name="T102" fmla="*/ 4382 w 4788"/>
                            <a:gd name="T103" fmla="*/ 1502 h 1746"/>
                            <a:gd name="T104" fmla="*/ 4220 w 4788"/>
                            <a:gd name="T105" fmla="*/ 1104 h 1746"/>
                            <a:gd name="T106" fmla="*/ 4554 w 4788"/>
                            <a:gd name="T107" fmla="*/ 728 h 1746"/>
                            <a:gd name="T108" fmla="*/ 4452 w 4788"/>
                            <a:gd name="T109" fmla="*/ 626 h 1746"/>
                            <a:gd name="T110" fmla="*/ 4220 w 4788"/>
                            <a:gd name="T111" fmla="*/ 816 h 1746"/>
                            <a:gd name="T112" fmla="*/ 4098 w 4788"/>
                            <a:gd name="T113" fmla="*/ 252 h 1746"/>
                            <a:gd name="T114" fmla="*/ 3976 w 4788"/>
                            <a:gd name="T115" fmla="*/ 1060 h 1746"/>
                            <a:gd name="T116" fmla="*/ 3979 w 4788"/>
                            <a:gd name="T117" fmla="*/ 1391 h 1746"/>
                            <a:gd name="T118" fmla="*/ 4382 w 4788"/>
                            <a:gd name="T119" fmla="*/ 1746 h 1746"/>
                            <a:gd name="T120" fmla="*/ 4788 w 4788"/>
                            <a:gd name="T121" fmla="*/ 1340 h 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88" h="1746">
                              <a:moveTo>
                                <a:pt x="812" y="1385"/>
                              </a:moveTo>
                              <a:cubicBezTo>
                                <a:pt x="812" y="1674"/>
                                <a:pt x="812" y="1674"/>
                                <a:pt x="812" y="1674"/>
                              </a:cubicBezTo>
                              <a:cubicBezTo>
                                <a:pt x="786" y="1700"/>
                                <a:pt x="786" y="1700"/>
                                <a:pt x="786" y="1700"/>
                              </a:cubicBezTo>
                              <a:cubicBezTo>
                                <a:pt x="784" y="1701"/>
                                <a:pt x="784" y="1701"/>
                                <a:pt x="784" y="1701"/>
                              </a:cubicBezTo>
                              <a:cubicBezTo>
                                <a:pt x="780" y="1707"/>
                                <a:pt x="774" y="1713"/>
                                <a:pt x="768" y="1718"/>
                              </a:cubicBezTo>
                              <a:cubicBezTo>
                                <a:pt x="764" y="1721"/>
                                <a:pt x="764" y="1721"/>
                                <a:pt x="764" y="1721"/>
                              </a:cubicBezTo>
                              <a:cubicBezTo>
                                <a:pt x="742" y="1738"/>
                                <a:pt x="717" y="1746"/>
                                <a:pt x="690" y="1746"/>
                              </a:cubicBezTo>
                              <a:cubicBezTo>
                                <a:pt x="623" y="1746"/>
                                <a:pt x="568" y="1691"/>
                                <a:pt x="568" y="1624"/>
                              </a:cubicBezTo>
                              <a:cubicBezTo>
                                <a:pt x="568" y="1198"/>
                                <a:pt x="568" y="1198"/>
                                <a:pt x="568" y="1198"/>
                              </a:cubicBezTo>
                              <a:cubicBezTo>
                                <a:pt x="568" y="1178"/>
                                <a:pt x="568" y="1178"/>
                                <a:pt x="568" y="1178"/>
                              </a:cubicBezTo>
                              <a:cubicBezTo>
                                <a:pt x="567" y="1178"/>
                                <a:pt x="567" y="1178"/>
                                <a:pt x="567" y="1178"/>
                              </a:cubicBezTo>
                              <a:cubicBezTo>
                                <a:pt x="557" y="1098"/>
                                <a:pt x="488" y="1036"/>
                                <a:pt x="406" y="1036"/>
                              </a:cubicBezTo>
                              <a:cubicBezTo>
                                <a:pt x="317" y="1036"/>
                                <a:pt x="244" y="1109"/>
                                <a:pt x="244" y="1198"/>
                              </a:cubicBezTo>
                              <a:cubicBezTo>
                                <a:pt x="244" y="1624"/>
                                <a:pt x="244" y="1624"/>
                                <a:pt x="244" y="1624"/>
                              </a:cubicBezTo>
                              <a:cubicBezTo>
                                <a:pt x="244" y="1691"/>
                                <a:pt x="189" y="1746"/>
                                <a:pt x="122" y="1746"/>
                              </a:cubicBezTo>
                              <a:cubicBezTo>
                                <a:pt x="55" y="1746"/>
                                <a:pt x="0" y="1691"/>
                                <a:pt x="0" y="1624"/>
                              </a:cubicBezTo>
                              <a:cubicBezTo>
                                <a:pt x="0" y="1198"/>
                                <a:pt x="0" y="1198"/>
                                <a:pt x="0" y="1198"/>
                              </a:cubicBezTo>
                              <a:cubicBezTo>
                                <a:pt x="0" y="1190"/>
                                <a:pt x="0" y="1181"/>
                                <a:pt x="1" y="1171"/>
                              </a:cubicBezTo>
                              <a:cubicBezTo>
                                <a:pt x="2" y="1149"/>
                                <a:pt x="2" y="1149"/>
                                <a:pt x="2" y="1149"/>
                              </a:cubicBezTo>
                              <a:cubicBezTo>
                                <a:pt x="0" y="1149"/>
                                <a:pt x="0" y="1149"/>
                                <a:pt x="0" y="1149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54"/>
                                <a:pt x="55" y="0"/>
                                <a:pt x="122" y="0"/>
                              </a:cubicBezTo>
                              <a:cubicBezTo>
                                <a:pt x="189" y="0"/>
                                <a:pt x="244" y="54"/>
                                <a:pt x="244" y="122"/>
                              </a:cubicBezTo>
                              <a:cubicBezTo>
                                <a:pt x="244" y="796"/>
                                <a:pt x="244" y="796"/>
                                <a:pt x="244" y="796"/>
                              </a:cubicBezTo>
                              <a:cubicBezTo>
                                <a:pt x="244" y="824"/>
                                <a:pt x="244" y="824"/>
                                <a:pt x="244" y="824"/>
                              </a:cubicBezTo>
                              <a:cubicBezTo>
                                <a:pt x="276" y="813"/>
                                <a:pt x="276" y="813"/>
                                <a:pt x="276" y="813"/>
                              </a:cubicBezTo>
                              <a:cubicBezTo>
                                <a:pt x="594" y="495"/>
                                <a:pt x="594" y="495"/>
                                <a:pt x="594" y="495"/>
                              </a:cubicBezTo>
                              <a:cubicBezTo>
                                <a:pt x="614" y="476"/>
                                <a:pt x="639" y="465"/>
                                <a:pt x="666" y="465"/>
                              </a:cubicBezTo>
                              <a:cubicBezTo>
                                <a:pt x="694" y="465"/>
                                <a:pt x="719" y="476"/>
                                <a:pt x="739" y="495"/>
                              </a:cubicBezTo>
                              <a:cubicBezTo>
                                <a:pt x="758" y="514"/>
                                <a:pt x="768" y="540"/>
                                <a:pt x="768" y="567"/>
                              </a:cubicBezTo>
                              <a:cubicBezTo>
                                <a:pt x="768" y="594"/>
                                <a:pt x="758" y="620"/>
                                <a:pt x="738" y="639"/>
                              </a:cubicBezTo>
                              <a:cubicBezTo>
                                <a:pt x="558" y="820"/>
                                <a:pt x="558" y="820"/>
                                <a:pt x="558" y="820"/>
                              </a:cubicBezTo>
                              <a:cubicBezTo>
                                <a:pt x="583" y="832"/>
                                <a:pt x="583" y="832"/>
                                <a:pt x="583" y="832"/>
                              </a:cubicBezTo>
                              <a:cubicBezTo>
                                <a:pt x="724" y="901"/>
                                <a:pt x="812" y="1041"/>
                                <a:pt x="812" y="1198"/>
                              </a:cubicBezTo>
                              <a:lnTo>
                                <a:pt x="812" y="1385"/>
                              </a:lnTo>
                              <a:close/>
                              <a:moveTo>
                                <a:pt x="1947" y="1028"/>
                              </a:moveTo>
                              <a:cubicBezTo>
                                <a:pt x="1947" y="804"/>
                                <a:pt x="1765" y="622"/>
                                <a:pt x="1541" y="622"/>
                              </a:cubicBezTo>
                              <a:cubicBezTo>
                                <a:pt x="1480" y="622"/>
                                <a:pt x="1421" y="635"/>
                                <a:pt x="1366" y="661"/>
                              </a:cubicBezTo>
                              <a:cubicBezTo>
                                <a:pt x="1353" y="667"/>
                                <a:pt x="1353" y="667"/>
                                <a:pt x="1353" y="667"/>
                              </a:cubicBezTo>
                              <a:cubicBezTo>
                                <a:pt x="1343" y="657"/>
                                <a:pt x="1343" y="657"/>
                                <a:pt x="1343" y="657"/>
                              </a:cubicBezTo>
                              <a:cubicBezTo>
                                <a:pt x="1320" y="634"/>
                                <a:pt x="1290" y="622"/>
                                <a:pt x="1257" y="622"/>
                              </a:cubicBezTo>
                              <a:cubicBezTo>
                                <a:pt x="1190" y="622"/>
                                <a:pt x="1135" y="676"/>
                                <a:pt x="1135" y="744"/>
                              </a:cubicBezTo>
                              <a:cubicBezTo>
                                <a:pt x="1135" y="1062"/>
                                <a:pt x="1135" y="1062"/>
                                <a:pt x="1135" y="1062"/>
                              </a:cubicBezTo>
                              <a:cubicBezTo>
                                <a:pt x="1134" y="1063"/>
                                <a:pt x="1134" y="1063"/>
                                <a:pt x="1134" y="1063"/>
                              </a:cubicBezTo>
                              <a:cubicBezTo>
                                <a:pt x="1134" y="1352"/>
                                <a:pt x="1134" y="1352"/>
                                <a:pt x="1134" y="1352"/>
                              </a:cubicBezTo>
                              <a:cubicBezTo>
                                <a:pt x="1135" y="1350"/>
                                <a:pt x="1135" y="1350"/>
                                <a:pt x="1135" y="1350"/>
                              </a:cubicBezTo>
                              <a:cubicBezTo>
                                <a:pt x="1135" y="1624"/>
                                <a:pt x="1135" y="1624"/>
                                <a:pt x="1135" y="1624"/>
                              </a:cubicBezTo>
                              <a:cubicBezTo>
                                <a:pt x="1135" y="1691"/>
                                <a:pt x="1190" y="1746"/>
                                <a:pt x="1257" y="1746"/>
                              </a:cubicBezTo>
                              <a:cubicBezTo>
                                <a:pt x="1325" y="1746"/>
                                <a:pt x="1379" y="1691"/>
                                <a:pt x="1379" y="1624"/>
                              </a:cubicBezTo>
                              <a:cubicBezTo>
                                <a:pt x="1379" y="1141"/>
                                <a:pt x="1379" y="1141"/>
                                <a:pt x="1379" y="1141"/>
                              </a:cubicBezTo>
                              <a:cubicBezTo>
                                <a:pt x="1379" y="1027"/>
                                <a:pt x="1379" y="1027"/>
                                <a:pt x="1379" y="1027"/>
                              </a:cubicBezTo>
                              <a:cubicBezTo>
                                <a:pt x="1379" y="938"/>
                                <a:pt x="1452" y="866"/>
                                <a:pt x="1541" y="866"/>
                              </a:cubicBezTo>
                              <a:cubicBezTo>
                                <a:pt x="1624" y="866"/>
                                <a:pt x="1692" y="928"/>
                                <a:pt x="1702" y="1008"/>
                              </a:cubicBezTo>
                              <a:cubicBezTo>
                                <a:pt x="1703" y="1008"/>
                                <a:pt x="1703" y="1008"/>
                                <a:pt x="1703" y="1008"/>
                              </a:cubicBezTo>
                              <a:cubicBezTo>
                                <a:pt x="1703" y="1028"/>
                                <a:pt x="1703" y="1028"/>
                                <a:pt x="1703" y="1028"/>
                              </a:cubicBezTo>
                              <a:cubicBezTo>
                                <a:pt x="1703" y="1624"/>
                                <a:pt x="1703" y="1624"/>
                                <a:pt x="1703" y="1624"/>
                              </a:cubicBezTo>
                              <a:cubicBezTo>
                                <a:pt x="1703" y="1691"/>
                                <a:pt x="1758" y="1746"/>
                                <a:pt x="1825" y="1746"/>
                              </a:cubicBezTo>
                              <a:cubicBezTo>
                                <a:pt x="1867" y="1746"/>
                                <a:pt x="1905" y="1725"/>
                                <a:pt x="1928" y="1691"/>
                              </a:cubicBezTo>
                              <a:cubicBezTo>
                                <a:pt x="1930" y="1687"/>
                                <a:pt x="1930" y="1687"/>
                                <a:pt x="1930" y="1687"/>
                              </a:cubicBezTo>
                              <a:cubicBezTo>
                                <a:pt x="1947" y="1670"/>
                                <a:pt x="1947" y="1670"/>
                                <a:pt x="1947" y="1670"/>
                              </a:cubicBezTo>
                              <a:cubicBezTo>
                                <a:pt x="1947" y="1382"/>
                                <a:pt x="1947" y="1382"/>
                                <a:pt x="1947" y="1382"/>
                              </a:cubicBezTo>
                              <a:lnTo>
                                <a:pt x="1947" y="1028"/>
                              </a:lnTo>
                              <a:close/>
                              <a:moveTo>
                                <a:pt x="3652" y="1060"/>
                              </a:moveTo>
                              <a:cubicBezTo>
                                <a:pt x="3652" y="1028"/>
                                <a:pt x="3652" y="1028"/>
                                <a:pt x="3652" y="1028"/>
                              </a:cubicBezTo>
                              <a:cubicBezTo>
                                <a:pt x="3652" y="804"/>
                                <a:pt x="3470" y="621"/>
                                <a:pt x="3246" y="621"/>
                              </a:cubicBezTo>
                              <a:cubicBezTo>
                                <a:pt x="3146" y="621"/>
                                <a:pt x="3050" y="658"/>
                                <a:pt x="2975" y="725"/>
                              </a:cubicBezTo>
                              <a:cubicBezTo>
                                <a:pt x="2962" y="737"/>
                                <a:pt x="2962" y="737"/>
                                <a:pt x="2962" y="737"/>
                              </a:cubicBezTo>
                              <a:cubicBezTo>
                                <a:pt x="2948" y="725"/>
                                <a:pt x="2948" y="725"/>
                                <a:pt x="2948" y="725"/>
                              </a:cubicBezTo>
                              <a:cubicBezTo>
                                <a:pt x="2874" y="658"/>
                                <a:pt x="2778" y="621"/>
                                <a:pt x="2678" y="621"/>
                              </a:cubicBezTo>
                              <a:cubicBezTo>
                                <a:pt x="2616" y="621"/>
                                <a:pt x="2557" y="635"/>
                                <a:pt x="2503" y="661"/>
                              </a:cubicBezTo>
                              <a:cubicBezTo>
                                <a:pt x="2490" y="667"/>
                                <a:pt x="2490" y="667"/>
                                <a:pt x="2490" y="667"/>
                              </a:cubicBezTo>
                              <a:cubicBezTo>
                                <a:pt x="2480" y="657"/>
                                <a:pt x="2480" y="657"/>
                                <a:pt x="2480" y="657"/>
                              </a:cubicBezTo>
                              <a:cubicBezTo>
                                <a:pt x="2457" y="634"/>
                                <a:pt x="2426" y="621"/>
                                <a:pt x="2394" y="621"/>
                              </a:cubicBezTo>
                              <a:cubicBezTo>
                                <a:pt x="2326" y="621"/>
                                <a:pt x="2272" y="676"/>
                                <a:pt x="2272" y="744"/>
                              </a:cubicBezTo>
                              <a:cubicBezTo>
                                <a:pt x="2272" y="1058"/>
                                <a:pt x="2272" y="1058"/>
                                <a:pt x="2272" y="1058"/>
                              </a:cubicBezTo>
                              <a:cubicBezTo>
                                <a:pt x="2272" y="1346"/>
                                <a:pt x="2272" y="1346"/>
                                <a:pt x="2272" y="1346"/>
                              </a:cubicBezTo>
                              <a:cubicBezTo>
                                <a:pt x="2272" y="1624"/>
                                <a:pt x="2272" y="1624"/>
                                <a:pt x="2272" y="1624"/>
                              </a:cubicBezTo>
                              <a:cubicBezTo>
                                <a:pt x="2272" y="1691"/>
                                <a:pt x="2326" y="1746"/>
                                <a:pt x="2394" y="1746"/>
                              </a:cubicBezTo>
                              <a:cubicBezTo>
                                <a:pt x="2461" y="1746"/>
                                <a:pt x="2516" y="1691"/>
                                <a:pt x="2516" y="1624"/>
                              </a:cubicBezTo>
                              <a:cubicBezTo>
                                <a:pt x="2516" y="1121"/>
                                <a:pt x="2516" y="1121"/>
                                <a:pt x="2516" y="1121"/>
                              </a:cubicBezTo>
                              <a:cubicBezTo>
                                <a:pt x="2516" y="1027"/>
                                <a:pt x="2516" y="1027"/>
                                <a:pt x="2516" y="1027"/>
                              </a:cubicBezTo>
                              <a:cubicBezTo>
                                <a:pt x="2516" y="938"/>
                                <a:pt x="2589" y="865"/>
                                <a:pt x="2678" y="865"/>
                              </a:cubicBezTo>
                              <a:cubicBezTo>
                                <a:pt x="2760" y="865"/>
                                <a:pt x="2829" y="928"/>
                                <a:pt x="2838" y="1007"/>
                              </a:cubicBezTo>
                              <a:cubicBezTo>
                                <a:pt x="2840" y="1007"/>
                                <a:pt x="2840" y="1007"/>
                                <a:pt x="2840" y="1007"/>
                              </a:cubicBezTo>
                              <a:cubicBezTo>
                                <a:pt x="2840" y="1028"/>
                                <a:pt x="2840" y="1028"/>
                                <a:pt x="2840" y="1028"/>
                              </a:cubicBezTo>
                              <a:cubicBezTo>
                                <a:pt x="2840" y="1624"/>
                                <a:pt x="2840" y="1624"/>
                                <a:pt x="2840" y="1624"/>
                              </a:cubicBezTo>
                              <a:cubicBezTo>
                                <a:pt x="2840" y="1691"/>
                                <a:pt x="2894" y="1746"/>
                                <a:pt x="2962" y="1746"/>
                              </a:cubicBezTo>
                              <a:cubicBezTo>
                                <a:pt x="3029" y="1746"/>
                                <a:pt x="3084" y="1691"/>
                                <a:pt x="3084" y="1624"/>
                              </a:cubicBezTo>
                              <a:cubicBezTo>
                                <a:pt x="3084" y="1028"/>
                                <a:pt x="3084" y="1028"/>
                                <a:pt x="3084" y="1028"/>
                              </a:cubicBezTo>
                              <a:cubicBezTo>
                                <a:pt x="3084" y="938"/>
                                <a:pt x="3157" y="865"/>
                                <a:pt x="3246" y="865"/>
                              </a:cubicBezTo>
                              <a:cubicBezTo>
                                <a:pt x="3328" y="865"/>
                                <a:pt x="3397" y="928"/>
                                <a:pt x="3407" y="1007"/>
                              </a:cubicBezTo>
                              <a:cubicBezTo>
                                <a:pt x="3408" y="1007"/>
                                <a:pt x="3408" y="1007"/>
                                <a:pt x="3408" y="1007"/>
                              </a:cubicBezTo>
                              <a:cubicBezTo>
                                <a:pt x="3408" y="1028"/>
                                <a:pt x="3408" y="1028"/>
                                <a:pt x="3408" y="1028"/>
                              </a:cubicBezTo>
                              <a:cubicBezTo>
                                <a:pt x="3408" y="1624"/>
                                <a:pt x="3408" y="1624"/>
                                <a:pt x="3408" y="1624"/>
                              </a:cubicBezTo>
                              <a:cubicBezTo>
                                <a:pt x="3408" y="1691"/>
                                <a:pt x="3463" y="1746"/>
                                <a:pt x="3530" y="1746"/>
                              </a:cubicBezTo>
                              <a:cubicBezTo>
                                <a:pt x="3569" y="1746"/>
                                <a:pt x="3604" y="1728"/>
                                <a:pt x="3627" y="1697"/>
                              </a:cubicBezTo>
                              <a:cubicBezTo>
                                <a:pt x="3629" y="1695"/>
                                <a:pt x="3629" y="1695"/>
                                <a:pt x="3629" y="1695"/>
                              </a:cubicBezTo>
                              <a:cubicBezTo>
                                <a:pt x="3652" y="1672"/>
                                <a:pt x="3652" y="1672"/>
                                <a:pt x="3652" y="1672"/>
                              </a:cubicBezTo>
                              <a:cubicBezTo>
                                <a:pt x="3652" y="1384"/>
                                <a:pt x="3652" y="1384"/>
                                <a:pt x="3652" y="1384"/>
                              </a:cubicBezTo>
                              <a:lnTo>
                                <a:pt x="3652" y="1060"/>
                              </a:lnTo>
                              <a:close/>
                              <a:moveTo>
                                <a:pt x="4666" y="1218"/>
                              </a:moveTo>
                              <a:cubicBezTo>
                                <a:pt x="4600" y="1218"/>
                                <a:pt x="4545" y="1272"/>
                                <a:pt x="4544" y="1338"/>
                              </a:cubicBezTo>
                              <a:cubicBezTo>
                                <a:pt x="4544" y="1340"/>
                                <a:pt x="4544" y="1340"/>
                                <a:pt x="4544" y="1340"/>
                              </a:cubicBezTo>
                              <a:cubicBezTo>
                                <a:pt x="4544" y="1429"/>
                                <a:pt x="4471" y="1502"/>
                                <a:pt x="4382" y="1502"/>
                              </a:cubicBezTo>
                              <a:cubicBezTo>
                                <a:pt x="4293" y="1502"/>
                                <a:pt x="4220" y="1429"/>
                                <a:pt x="4220" y="1340"/>
                              </a:cubicBezTo>
                              <a:cubicBezTo>
                                <a:pt x="4220" y="1104"/>
                                <a:pt x="4220" y="1104"/>
                                <a:pt x="4220" y="1104"/>
                              </a:cubicBezTo>
                              <a:cubicBezTo>
                                <a:pt x="4524" y="800"/>
                                <a:pt x="4524" y="800"/>
                                <a:pt x="4524" y="800"/>
                              </a:cubicBezTo>
                              <a:cubicBezTo>
                                <a:pt x="4544" y="781"/>
                                <a:pt x="4554" y="755"/>
                                <a:pt x="4554" y="728"/>
                              </a:cubicBezTo>
                              <a:cubicBezTo>
                                <a:pt x="4554" y="701"/>
                                <a:pt x="4544" y="675"/>
                                <a:pt x="4524" y="656"/>
                              </a:cubicBezTo>
                              <a:cubicBezTo>
                                <a:pt x="4505" y="637"/>
                                <a:pt x="4479" y="626"/>
                                <a:pt x="4452" y="626"/>
                              </a:cubicBezTo>
                              <a:cubicBezTo>
                                <a:pt x="4425" y="626"/>
                                <a:pt x="4399" y="637"/>
                                <a:pt x="4380" y="656"/>
                              </a:cubicBezTo>
                              <a:cubicBezTo>
                                <a:pt x="4220" y="816"/>
                                <a:pt x="4220" y="816"/>
                                <a:pt x="4220" y="816"/>
                              </a:cubicBezTo>
                              <a:cubicBezTo>
                                <a:pt x="4220" y="371"/>
                                <a:pt x="4220" y="371"/>
                                <a:pt x="4220" y="371"/>
                              </a:cubicBezTo>
                              <a:cubicBezTo>
                                <a:pt x="4219" y="305"/>
                                <a:pt x="4164" y="252"/>
                                <a:pt x="4098" y="252"/>
                              </a:cubicBezTo>
                              <a:cubicBezTo>
                                <a:pt x="4031" y="252"/>
                                <a:pt x="3976" y="307"/>
                                <a:pt x="3976" y="374"/>
                              </a:cubicBezTo>
                              <a:cubicBezTo>
                                <a:pt x="3976" y="1060"/>
                                <a:pt x="3976" y="1060"/>
                                <a:pt x="3976" y="1060"/>
                              </a:cubicBezTo>
                              <a:cubicBezTo>
                                <a:pt x="3976" y="1364"/>
                                <a:pt x="3976" y="1364"/>
                                <a:pt x="3976" y="1364"/>
                              </a:cubicBezTo>
                              <a:cubicBezTo>
                                <a:pt x="3979" y="1391"/>
                                <a:pt x="3979" y="1391"/>
                                <a:pt x="3979" y="1391"/>
                              </a:cubicBezTo>
                              <a:cubicBezTo>
                                <a:pt x="4005" y="1593"/>
                                <a:pt x="4177" y="1745"/>
                                <a:pt x="4381" y="1746"/>
                              </a:cubicBezTo>
                              <a:cubicBezTo>
                                <a:pt x="4382" y="1746"/>
                                <a:pt x="4382" y="1746"/>
                                <a:pt x="4382" y="1746"/>
                              </a:cubicBezTo>
                              <a:cubicBezTo>
                                <a:pt x="4384" y="1746"/>
                                <a:pt x="4384" y="1746"/>
                                <a:pt x="4384" y="1746"/>
                              </a:cubicBezTo>
                              <a:cubicBezTo>
                                <a:pt x="4607" y="1745"/>
                                <a:pt x="4788" y="1563"/>
                                <a:pt x="4788" y="1340"/>
                              </a:cubicBezTo>
                              <a:cubicBezTo>
                                <a:pt x="4788" y="1273"/>
                                <a:pt x="4734" y="1218"/>
                                <a:pt x="4666" y="1218"/>
                              </a:cubicBezTo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723" tIns="45862" rIns="91723" bIns="45862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 noEditPoints="1"/>
                      </wps:cNvSpPr>
                      <wps:spPr bwMode="auto">
                        <a:xfrm>
                          <a:off x="7597879" y="665049"/>
                          <a:ext cx="1045986" cy="203209"/>
                        </a:xfrm>
                        <a:custGeom>
                          <a:avLst/>
                          <a:gdLst>
                            <a:gd name="T0" fmla="*/ 167 w 1642"/>
                            <a:gd name="T1" fmla="*/ 3 h 319"/>
                            <a:gd name="T2" fmla="*/ 167 w 1642"/>
                            <a:gd name="T3" fmla="*/ 153 h 319"/>
                            <a:gd name="T4" fmla="*/ 0 w 1642"/>
                            <a:gd name="T5" fmla="*/ 319 h 319"/>
                            <a:gd name="T6" fmla="*/ 0 w 1642"/>
                            <a:gd name="T7" fmla="*/ 170 h 319"/>
                            <a:gd name="T8" fmla="*/ 167 w 1642"/>
                            <a:gd name="T9" fmla="*/ 3 h 319"/>
                            <a:gd name="T10" fmla="*/ 757 w 1642"/>
                            <a:gd name="T11" fmla="*/ 0 h 319"/>
                            <a:gd name="T12" fmla="*/ 589 w 1642"/>
                            <a:gd name="T13" fmla="*/ 168 h 319"/>
                            <a:gd name="T14" fmla="*/ 589 w 1642"/>
                            <a:gd name="T15" fmla="*/ 317 h 319"/>
                            <a:gd name="T16" fmla="*/ 757 w 1642"/>
                            <a:gd name="T17" fmla="*/ 149 h 319"/>
                            <a:gd name="T18" fmla="*/ 757 w 1642"/>
                            <a:gd name="T19" fmla="*/ 0 h 319"/>
                            <a:gd name="T20" fmla="*/ 1474 w 1642"/>
                            <a:gd name="T21" fmla="*/ 169 h 319"/>
                            <a:gd name="T22" fmla="*/ 1474 w 1642"/>
                            <a:gd name="T23" fmla="*/ 318 h 319"/>
                            <a:gd name="T24" fmla="*/ 1641 w 1642"/>
                            <a:gd name="T25" fmla="*/ 152 h 319"/>
                            <a:gd name="T26" fmla="*/ 1642 w 1642"/>
                            <a:gd name="T27" fmla="*/ 159 h 319"/>
                            <a:gd name="T28" fmla="*/ 1642 w 1642"/>
                            <a:gd name="T29" fmla="*/ 1 h 319"/>
                            <a:gd name="T30" fmla="*/ 1474 w 1642"/>
                            <a:gd name="T31" fmla="*/ 169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642" h="319">
                              <a:moveTo>
                                <a:pt x="167" y="3"/>
                              </a:moveTo>
                              <a:lnTo>
                                <a:pt x="167" y="153"/>
                              </a:lnTo>
                              <a:lnTo>
                                <a:pt x="0" y="319"/>
                              </a:lnTo>
                              <a:lnTo>
                                <a:pt x="0" y="170"/>
                              </a:lnTo>
                              <a:lnTo>
                                <a:pt x="167" y="3"/>
                              </a:lnTo>
                              <a:close/>
                              <a:moveTo>
                                <a:pt x="757" y="0"/>
                              </a:moveTo>
                              <a:lnTo>
                                <a:pt x="589" y="168"/>
                              </a:lnTo>
                              <a:lnTo>
                                <a:pt x="589" y="317"/>
                              </a:lnTo>
                              <a:lnTo>
                                <a:pt x="757" y="149"/>
                              </a:lnTo>
                              <a:lnTo>
                                <a:pt x="757" y="0"/>
                              </a:lnTo>
                              <a:close/>
                              <a:moveTo>
                                <a:pt x="1474" y="169"/>
                              </a:moveTo>
                              <a:lnTo>
                                <a:pt x="1474" y="318"/>
                              </a:lnTo>
                              <a:lnTo>
                                <a:pt x="1641" y="152"/>
                              </a:lnTo>
                              <a:lnTo>
                                <a:pt x="1642" y="159"/>
                              </a:lnTo>
                              <a:lnTo>
                                <a:pt x="1642" y="1"/>
                              </a:lnTo>
                              <a:lnTo>
                                <a:pt x="1474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A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723" tIns="45862" rIns="91723" bIns="45862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1" o:spid="_x0000_s1026" editas="canvas" style="position:absolute;margin-left:0;margin-top:0;width:841.45pt;height:90.25pt;z-index:-251657216;mso-position-horizontal-relative:page;mso-position-vertical-relative:page" coordsize="106857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6857;height:11461;visibility:visible;mso-wrap-style:square">
                <v:fill o:detectmouseclick="t"/>
                <v:path o:connecttype="none"/>
              </v:shape>
              <v:rect id="Rectangle 5" o:spid="_x0000_s1028" style="position:absolute;width:106848;height:8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/x8EA&#10;AADaAAAADwAAAGRycy9kb3ducmV2LnhtbESPQWsCMRSE70L/Q3hCb5pVRMpqFBEKpdiDbqHXx+a5&#10;WUxeliS6u/++KQg9DjPzDbPdD86KB4XYelawmBcgiGuvW24UfFfvszcQMSFrtJ5JwUgR9ruXyRZL&#10;7Xs+0+OSGpEhHEtUYFLqSiljbchhnPuOOHtXHxymLEMjdcA+w52Vy6JYS4ct5wWDHR0N1bfL3Sno&#10;Tfczjp+oq9X6q7JBkz1d70q9TofDBkSiIf2Hn+0PrWAJf1fyD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L/8fBAAAA2gAAAA8AAAAAAAAAAAAAAAAAmAIAAGRycy9kb3du&#10;cmV2LnhtbFBLBQYAAAAABAAEAPUAAACGAwAAAAA=&#10;" fillcolor="#f7941e" stroked="f">
                <v:textbox inset="2.54786mm,1.2739mm,2.54786mm,1.2739mm"/>
              </v:rect>
              <v:shape id="Freeform 6" o:spid="_x0000_s1029" style="position:absolute;left:73290;top:3165;width:15830;height:5753;visibility:visible;mso-wrap-style:square;v-text-anchor:top" coordsize="4788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rCsQA&#10;AADaAAAADwAAAGRycy9kb3ducmV2LnhtbESP3YrCMBSE7wXfIRxh7zTVFZGuUUQQVhHEP1jvDs3Z&#10;tmtzUpusVp/eCIKXw8x8w4wmtSnEhSqXW1bQ7UQgiBOrc04V7Hfz9hCE88gaC8uk4EYOJuNmY4Sx&#10;tlfe0GXrUxEg7GJUkHlfxlK6JCODrmNL4uD92sqgD7JKpa7wGuCmkL0oGkiDOYeFDEuaZZSctv9G&#10;wflnnSwX99VU9herId4Px/nf7KjUR6uefoHwVPt3+NX+1go+4Xkl3A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KwrEAAAA2gAAAA8AAAAAAAAAAAAAAAAAmAIAAGRycy9k&#10;b3ducmV2LnhtbFBLBQYAAAAABAAEAPUAAACJAwAAAAA=&#10;" path="m812,1385v,289,,289,,289c786,1700,786,1700,786,1700v-2,1,-2,1,-2,1c780,1707,774,1713,768,1718v-4,3,-4,3,-4,3c742,1738,717,1746,690,1746v-67,,-122,-55,-122,-122c568,1198,568,1198,568,1198v,-20,,-20,,-20c567,1178,567,1178,567,1178,557,1098,488,1036,406,1036v-89,,-162,73,-162,162c244,1624,244,1624,244,1624v,67,-55,122,-122,122c55,1746,,1691,,1624,,1198,,1198,,1198v,-8,,-17,1,-27c2,1149,2,1149,2,1149v-2,,-2,,-2,c,122,,122,,122,,54,55,,122,v67,,122,54,122,122c244,796,244,796,244,796v,28,,28,,28c276,813,276,813,276,813,594,495,594,495,594,495v20,-19,45,-30,72,-30c694,465,719,476,739,495v19,19,29,45,29,72c768,594,758,620,738,639,558,820,558,820,558,820v25,12,25,12,25,12c724,901,812,1041,812,1198r,187xm1947,1028v,-224,-182,-406,-406,-406c1480,622,1421,635,1366,661v-13,6,-13,6,-13,6c1343,657,1343,657,1343,657v-23,-23,-53,-35,-86,-35c1190,622,1135,676,1135,744v,318,,318,,318c1134,1063,1134,1063,1134,1063v,289,,289,,289c1135,1350,1135,1350,1135,1350v,274,,274,,274c1135,1691,1190,1746,1257,1746v68,,122,-55,122,-122c1379,1141,1379,1141,1379,1141v,-114,,-114,,-114c1379,938,1452,866,1541,866v83,,151,62,161,142c1703,1008,1703,1008,1703,1008v,20,,20,,20c1703,1624,1703,1624,1703,1624v,67,55,122,122,122c1867,1746,1905,1725,1928,1691v2,-4,2,-4,2,-4c1947,1670,1947,1670,1947,1670v,-288,,-288,,-288l1947,1028xm3652,1060v,-32,,-32,,-32c3652,804,3470,621,3246,621v-100,,-196,37,-271,104c2962,737,2962,737,2962,737v-14,-12,-14,-12,-14,-12c2874,658,2778,621,2678,621v-62,,-121,14,-175,40c2490,667,2490,667,2490,667v-10,-10,-10,-10,-10,-10c2457,634,2426,621,2394,621v-68,,-122,55,-122,123c2272,1058,2272,1058,2272,1058v,288,,288,,288c2272,1624,2272,1624,2272,1624v,67,54,122,122,122c2461,1746,2516,1691,2516,1624v,-503,,-503,,-503c2516,1027,2516,1027,2516,1027v,-89,73,-162,162,-162c2760,865,2829,928,2838,1007v2,,2,,2,c2840,1028,2840,1028,2840,1028v,596,,596,,596c2840,1691,2894,1746,2962,1746v67,,122,-55,122,-122c3084,1028,3084,1028,3084,1028v,-90,73,-163,162,-163c3328,865,3397,928,3407,1007v1,,1,,1,c3408,1028,3408,1028,3408,1028v,596,,596,,596c3408,1691,3463,1746,3530,1746v39,,74,-18,97,-49c3629,1695,3629,1695,3629,1695v23,-23,23,-23,23,-23c3652,1384,3652,1384,3652,1384r,-324xm4666,1218v-66,,-121,54,-122,120c4544,1340,4544,1340,4544,1340v,89,-73,162,-162,162c4293,1502,4220,1429,4220,1340v,-236,,-236,,-236c4524,800,4524,800,4524,800v20,-19,30,-45,30,-72c4554,701,4544,675,4524,656v-19,-19,-45,-30,-72,-30c4425,626,4399,637,4380,656,4220,816,4220,816,4220,816v,-445,,-445,,-445c4219,305,4164,252,4098,252v-67,,-122,55,-122,122c3976,1060,3976,1060,3976,1060v,304,,304,,304c3979,1391,3979,1391,3979,1391v26,202,198,354,402,355c4382,1746,4382,1746,4382,1746v2,,2,,2,c4607,1745,4788,1563,4788,1340v,-67,-54,-122,-122,-122e" fillcolor="#2e3092" stroked="f">
                <v:path arrowok="t" o:connecttype="custom" o:connectlocs="268461,551507;259204,560403;252591,566992;187790,535035;187790,388098;134230,341315;80670,535035;0,535035;331,385792;0,378544;40335,0;80670,262246;91250,267847;220191,153196;253914,186801;184484,270153;268461,394687;643711,338679;451622,217770;444018,216452;375250,245114;374919,350210;375250,444764;415585,575228;455920,375908;509480,285308;563040,332090;563040,535035;637429,557108;643711,550189;643711,338679;1207412,338679;983585,238855;974658,238855;827534,217770;819930,216452;751161,245114;751161,443446;791497,575228;831832,369319;885392,284978;938952,331761;938952,535035;1019622,535035;1073182,284978;1126742,331761;1126742,535035;1199147,559085;1207412,550848;1207412,349222;1502323,440810;1448763,494841;1395203,363718;1505629,239843;1471906,206239;1395203,268835;1354867,83023;1314532,349222;1315524,458272;1448763,575228;1582993,441469" o:connectangles="0,0,0,0,0,0,0,0,0,0,0,0,0,0,0,0,0,0,0,0,0,0,0,0,0,0,0,0,0,0,0,0,0,0,0,0,0,0,0,0,0,0,0,0,0,0,0,0,0,0,0,0,0,0,0,0,0,0,0,0,0"/>
                <o:lock v:ext="edit" verticies="t"/>
              </v:shape>
              <v:shape id="Freeform 7" o:spid="_x0000_s1030" style="position:absolute;left:75978;top:6650;width:10460;height:2032;visibility:visible;mso-wrap-style:square;v-text-anchor:top" coordsize="164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FlMMA&#10;AADaAAAADwAAAGRycy9kb3ducmV2LnhtbESPQWvCQBSE70L/w/IKXkQ3VSsldZUiBD0JatXrY/eZ&#10;hGbfhuzWxH/vCoLHYWa+YebLzlbiSo0vHSv4GCUgiLUzJecKfg/Z8AuED8gGK8ek4EYelou33hxT&#10;41re0XUfchEh7FNUUIRQp1J6XZBFP3I1cfQurrEYomxyaRpsI9xWcpwkM2mx5LhQYE2rgvTf/t8q&#10;mJ0/N7o+XVbtZLsetHqXHce3TKn+e/fzDSJQF17hZ3tjFEz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yFlMMAAADaAAAADwAAAAAAAAAAAAAAAACYAgAAZHJzL2Rv&#10;d25yZXYueG1sUEsFBgAAAAAEAAQA9QAAAIgDAAAAAA==&#10;" path="m167,3r,150l,319,,170,167,3xm757,l589,168r,149l757,149,757,xm1474,169r,149l1641,152r1,7l1642,1,1474,169xe" fillcolor="#8ca2d3" stroked="f">
                <v:path arrowok="t" o:connecttype="custom" o:connectlocs="106382,1911;106382,97464;0,203209;0,108293;106382,1911;482224,0;375204,107019;375204,201935;482224,94916;482224,0;938967,107656;938967,202572;1045349,96827;1045986,101286;1045986,637;938967,107656" o:connectangles="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B616121"/>
    <w:multiLevelType w:val="multilevel"/>
    <w:tmpl w:val="B4BACAD8"/>
    <w:numStyleLink w:val="OpsommingstreepjeKNMT"/>
  </w:abstractNum>
  <w:abstractNum w:abstractNumId="3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>
    <w:nsid w:val="646E2529"/>
    <w:multiLevelType w:val="multilevel"/>
    <w:tmpl w:val="1BDE6548"/>
    <w:numStyleLink w:val="OpsommingtekenKNMT"/>
  </w:abstractNum>
  <w:abstractNum w:abstractNumId="33">
    <w:nsid w:val="68141DDB"/>
    <w:multiLevelType w:val="multilevel"/>
    <w:tmpl w:val="CFFEF33E"/>
    <w:numStyleLink w:val="OpsommingopenrondjeKNMT"/>
  </w:abstractNum>
  <w:abstractNum w:abstractNumId="34">
    <w:nsid w:val="6E7370EC"/>
    <w:multiLevelType w:val="multilevel"/>
    <w:tmpl w:val="9200769E"/>
    <w:numStyleLink w:val="OpsommingkleineletterKNMT"/>
  </w:abstractNum>
  <w:abstractNum w:abstractNumId="35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6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7"/>
  </w:num>
  <w:num w:numId="27">
    <w:abstractNumId w:val="35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4"/>
  </w:num>
  <w:num w:numId="36">
    <w:abstractNumId w:val="16"/>
  </w:num>
  <w:num w:numId="37">
    <w:abstractNumId w:val="33"/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42"/>
    <w:rsid w:val="00004562"/>
    <w:rsid w:val="00006237"/>
    <w:rsid w:val="0000663D"/>
    <w:rsid w:val="00010D95"/>
    <w:rsid w:val="00011BFA"/>
    <w:rsid w:val="00014CA7"/>
    <w:rsid w:val="0002562D"/>
    <w:rsid w:val="00035232"/>
    <w:rsid w:val="000418EF"/>
    <w:rsid w:val="0005205D"/>
    <w:rsid w:val="00052426"/>
    <w:rsid w:val="00052FF4"/>
    <w:rsid w:val="00053E43"/>
    <w:rsid w:val="0005430B"/>
    <w:rsid w:val="00060A4A"/>
    <w:rsid w:val="00074DAC"/>
    <w:rsid w:val="00093942"/>
    <w:rsid w:val="0009698A"/>
    <w:rsid w:val="000A057D"/>
    <w:rsid w:val="000A1B78"/>
    <w:rsid w:val="000B5BEE"/>
    <w:rsid w:val="000B68F0"/>
    <w:rsid w:val="000C0969"/>
    <w:rsid w:val="000C1A1A"/>
    <w:rsid w:val="000D4DDF"/>
    <w:rsid w:val="000D603A"/>
    <w:rsid w:val="000D6AB7"/>
    <w:rsid w:val="000E1539"/>
    <w:rsid w:val="000E55A1"/>
    <w:rsid w:val="000E6E43"/>
    <w:rsid w:val="000F213A"/>
    <w:rsid w:val="000F2D93"/>
    <w:rsid w:val="000F650E"/>
    <w:rsid w:val="00100B98"/>
    <w:rsid w:val="00101050"/>
    <w:rsid w:val="00106601"/>
    <w:rsid w:val="00107A30"/>
    <w:rsid w:val="00110A9F"/>
    <w:rsid w:val="0011579C"/>
    <w:rsid w:val="001170AE"/>
    <w:rsid w:val="00122DED"/>
    <w:rsid w:val="00130AED"/>
    <w:rsid w:val="00132265"/>
    <w:rsid w:val="00135A2A"/>
    <w:rsid w:val="00135E7B"/>
    <w:rsid w:val="00137CBB"/>
    <w:rsid w:val="00145B8E"/>
    <w:rsid w:val="0014640F"/>
    <w:rsid w:val="00152E4D"/>
    <w:rsid w:val="0015425D"/>
    <w:rsid w:val="001579D8"/>
    <w:rsid w:val="0016348D"/>
    <w:rsid w:val="001639F5"/>
    <w:rsid w:val="0017136C"/>
    <w:rsid w:val="0018093D"/>
    <w:rsid w:val="001975DA"/>
    <w:rsid w:val="001B1B37"/>
    <w:rsid w:val="001B2A8F"/>
    <w:rsid w:val="001B4C7E"/>
    <w:rsid w:val="001C11BE"/>
    <w:rsid w:val="001C63E7"/>
    <w:rsid w:val="001D2A06"/>
    <w:rsid w:val="001E2293"/>
    <w:rsid w:val="001E34AC"/>
    <w:rsid w:val="001F0119"/>
    <w:rsid w:val="001F349C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74F5A"/>
    <w:rsid w:val="00282B5D"/>
    <w:rsid w:val="00283592"/>
    <w:rsid w:val="00286914"/>
    <w:rsid w:val="00293747"/>
    <w:rsid w:val="00294CD2"/>
    <w:rsid w:val="002A25B5"/>
    <w:rsid w:val="002A2E44"/>
    <w:rsid w:val="002A540E"/>
    <w:rsid w:val="002B08A4"/>
    <w:rsid w:val="002B2998"/>
    <w:rsid w:val="002B64EE"/>
    <w:rsid w:val="002B74AB"/>
    <w:rsid w:val="002C3DAA"/>
    <w:rsid w:val="002C46FB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3121"/>
    <w:rsid w:val="00324A7F"/>
    <w:rsid w:val="0032713A"/>
    <w:rsid w:val="00327AB8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B1C93"/>
    <w:rsid w:val="003B5E63"/>
    <w:rsid w:val="003D04B7"/>
    <w:rsid w:val="003D09E4"/>
    <w:rsid w:val="003D414A"/>
    <w:rsid w:val="003D5D0F"/>
    <w:rsid w:val="003E17C0"/>
    <w:rsid w:val="003E30F2"/>
    <w:rsid w:val="003E3B7D"/>
    <w:rsid w:val="003F01A2"/>
    <w:rsid w:val="003F2747"/>
    <w:rsid w:val="004001AF"/>
    <w:rsid w:val="00407A24"/>
    <w:rsid w:val="0041674F"/>
    <w:rsid w:val="004240E3"/>
    <w:rsid w:val="0042594D"/>
    <w:rsid w:val="00432883"/>
    <w:rsid w:val="00451FDB"/>
    <w:rsid w:val="00455E80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696A"/>
    <w:rsid w:val="00487543"/>
    <w:rsid w:val="004875E2"/>
    <w:rsid w:val="00490BBD"/>
    <w:rsid w:val="004B0BC9"/>
    <w:rsid w:val="004B276A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17DF6"/>
    <w:rsid w:val="00521726"/>
    <w:rsid w:val="00526530"/>
    <w:rsid w:val="0053645C"/>
    <w:rsid w:val="00545244"/>
    <w:rsid w:val="00553801"/>
    <w:rsid w:val="005615BE"/>
    <w:rsid w:val="00562E3D"/>
    <w:rsid w:val="00572201"/>
    <w:rsid w:val="00575FFC"/>
    <w:rsid w:val="0059020D"/>
    <w:rsid w:val="00594B5F"/>
    <w:rsid w:val="005A2BEC"/>
    <w:rsid w:val="005B4FAF"/>
    <w:rsid w:val="005C5603"/>
    <w:rsid w:val="005C6668"/>
    <w:rsid w:val="005D4151"/>
    <w:rsid w:val="005D5E21"/>
    <w:rsid w:val="005E34F3"/>
    <w:rsid w:val="005E7507"/>
    <w:rsid w:val="006040DB"/>
    <w:rsid w:val="00612C22"/>
    <w:rsid w:val="006145E3"/>
    <w:rsid w:val="006306BA"/>
    <w:rsid w:val="0065269B"/>
    <w:rsid w:val="00664E60"/>
    <w:rsid w:val="00664EE1"/>
    <w:rsid w:val="0066632B"/>
    <w:rsid w:val="006767B2"/>
    <w:rsid w:val="00685EED"/>
    <w:rsid w:val="00694890"/>
    <w:rsid w:val="006953A2"/>
    <w:rsid w:val="006A0B4A"/>
    <w:rsid w:val="006B6044"/>
    <w:rsid w:val="006C5951"/>
    <w:rsid w:val="006C6A9D"/>
    <w:rsid w:val="006D1154"/>
    <w:rsid w:val="006D2ECD"/>
    <w:rsid w:val="00702B73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5CA2"/>
    <w:rsid w:val="00776618"/>
    <w:rsid w:val="00782053"/>
    <w:rsid w:val="00787B55"/>
    <w:rsid w:val="0079179F"/>
    <w:rsid w:val="00792BBA"/>
    <w:rsid w:val="00793355"/>
    <w:rsid w:val="007939D0"/>
    <w:rsid w:val="00796A8D"/>
    <w:rsid w:val="007A1A4F"/>
    <w:rsid w:val="007A5A72"/>
    <w:rsid w:val="007B5373"/>
    <w:rsid w:val="007C0010"/>
    <w:rsid w:val="007C037C"/>
    <w:rsid w:val="007C2CD1"/>
    <w:rsid w:val="007D4A7D"/>
    <w:rsid w:val="007D4DCE"/>
    <w:rsid w:val="007E1E70"/>
    <w:rsid w:val="007E22A0"/>
    <w:rsid w:val="007E7724"/>
    <w:rsid w:val="007F48F0"/>
    <w:rsid w:val="007F653F"/>
    <w:rsid w:val="007F71C0"/>
    <w:rsid w:val="008014E1"/>
    <w:rsid w:val="008064EE"/>
    <w:rsid w:val="00810585"/>
    <w:rsid w:val="00826EA4"/>
    <w:rsid w:val="00832239"/>
    <w:rsid w:val="00854B34"/>
    <w:rsid w:val="0086137E"/>
    <w:rsid w:val="008729ED"/>
    <w:rsid w:val="008736AE"/>
    <w:rsid w:val="008775D3"/>
    <w:rsid w:val="00884319"/>
    <w:rsid w:val="00886BB9"/>
    <w:rsid w:val="008870F0"/>
    <w:rsid w:val="00893934"/>
    <w:rsid w:val="008A20A7"/>
    <w:rsid w:val="008B5CD1"/>
    <w:rsid w:val="008C2C1A"/>
    <w:rsid w:val="008C2F90"/>
    <w:rsid w:val="008D37E3"/>
    <w:rsid w:val="008D7BDD"/>
    <w:rsid w:val="008E50D6"/>
    <w:rsid w:val="0090724E"/>
    <w:rsid w:val="00910C0B"/>
    <w:rsid w:val="00910D57"/>
    <w:rsid w:val="00916F57"/>
    <w:rsid w:val="00920D63"/>
    <w:rsid w:val="009221AC"/>
    <w:rsid w:val="009225D7"/>
    <w:rsid w:val="0092305D"/>
    <w:rsid w:val="00934750"/>
    <w:rsid w:val="00934E30"/>
    <w:rsid w:val="00935271"/>
    <w:rsid w:val="009416C5"/>
    <w:rsid w:val="00943209"/>
    <w:rsid w:val="0094509D"/>
    <w:rsid w:val="00945318"/>
    <w:rsid w:val="00946FF2"/>
    <w:rsid w:val="00950DB4"/>
    <w:rsid w:val="009534C6"/>
    <w:rsid w:val="009606EB"/>
    <w:rsid w:val="00963973"/>
    <w:rsid w:val="00967171"/>
    <w:rsid w:val="009713A0"/>
    <w:rsid w:val="00971786"/>
    <w:rsid w:val="00971B3B"/>
    <w:rsid w:val="00994438"/>
    <w:rsid w:val="009C1976"/>
    <w:rsid w:val="009C1B4A"/>
    <w:rsid w:val="009D3AB7"/>
    <w:rsid w:val="009D5A27"/>
    <w:rsid w:val="009D5AE2"/>
    <w:rsid w:val="009F4352"/>
    <w:rsid w:val="009F51B5"/>
    <w:rsid w:val="00A07FEF"/>
    <w:rsid w:val="00A1497C"/>
    <w:rsid w:val="00A21956"/>
    <w:rsid w:val="00A21970"/>
    <w:rsid w:val="00A42EEC"/>
    <w:rsid w:val="00A458A6"/>
    <w:rsid w:val="00A50406"/>
    <w:rsid w:val="00A50767"/>
    <w:rsid w:val="00A60A58"/>
    <w:rsid w:val="00A65B09"/>
    <w:rsid w:val="00A670BB"/>
    <w:rsid w:val="00A7286E"/>
    <w:rsid w:val="00A76E7C"/>
    <w:rsid w:val="00AA777B"/>
    <w:rsid w:val="00AB0D90"/>
    <w:rsid w:val="00AB1E21"/>
    <w:rsid w:val="00AB1E30"/>
    <w:rsid w:val="00AB2339"/>
    <w:rsid w:val="00AB2477"/>
    <w:rsid w:val="00AB250B"/>
    <w:rsid w:val="00AB56F0"/>
    <w:rsid w:val="00AB5DBD"/>
    <w:rsid w:val="00AC2106"/>
    <w:rsid w:val="00AC273E"/>
    <w:rsid w:val="00AC7B7E"/>
    <w:rsid w:val="00AD24E6"/>
    <w:rsid w:val="00AD31A0"/>
    <w:rsid w:val="00AD4DF7"/>
    <w:rsid w:val="00AD61BC"/>
    <w:rsid w:val="00AE0183"/>
    <w:rsid w:val="00AE2110"/>
    <w:rsid w:val="00AE2EB1"/>
    <w:rsid w:val="00B01DA1"/>
    <w:rsid w:val="00B028A9"/>
    <w:rsid w:val="00B05A51"/>
    <w:rsid w:val="00B11A76"/>
    <w:rsid w:val="00B233E3"/>
    <w:rsid w:val="00B3299F"/>
    <w:rsid w:val="00B37BE1"/>
    <w:rsid w:val="00B41BA0"/>
    <w:rsid w:val="00B460C2"/>
    <w:rsid w:val="00B75ED8"/>
    <w:rsid w:val="00B77809"/>
    <w:rsid w:val="00B9540B"/>
    <w:rsid w:val="00BA3794"/>
    <w:rsid w:val="00BA3F4D"/>
    <w:rsid w:val="00BA5943"/>
    <w:rsid w:val="00BA79E3"/>
    <w:rsid w:val="00BB1FC1"/>
    <w:rsid w:val="00BB31CE"/>
    <w:rsid w:val="00BB6F73"/>
    <w:rsid w:val="00BC0188"/>
    <w:rsid w:val="00BC6FB7"/>
    <w:rsid w:val="00BD251A"/>
    <w:rsid w:val="00BE0B18"/>
    <w:rsid w:val="00BE64B3"/>
    <w:rsid w:val="00BF3A5D"/>
    <w:rsid w:val="00BF4F8D"/>
    <w:rsid w:val="00BF6A7B"/>
    <w:rsid w:val="00C007A5"/>
    <w:rsid w:val="00C06D9A"/>
    <w:rsid w:val="00C1484F"/>
    <w:rsid w:val="00C15C15"/>
    <w:rsid w:val="00C201EB"/>
    <w:rsid w:val="00C33308"/>
    <w:rsid w:val="00C4003A"/>
    <w:rsid w:val="00C41422"/>
    <w:rsid w:val="00C51137"/>
    <w:rsid w:val="00C6206C"/>
    <w:rsid w:val="00C70E1B"/>
    <w:rsid w:val="00C830A3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2E2C"/>
    <w:rsid w:val="00CD6C4E"/>
    <w:rsid w:val="00CD7A5A"/>
    <w:rsid w:val="00CE2BA6"/>
    <w:rsid w:val="00CF2B0C"/>
    <w:rsid w:val="00D023A0"/>
    <w:rsid w:val="00D033D6"/>
    <w:rsid w:val="00D16A5C"/>
    <w:rsid w:val="00D16E87"/>
    <w:rsid w:val="00D27D0E"/>
    <w:rsid w:val="00D35DA7"/>
    <w:rsid w:val="00D47AD0"/>
    <w:rsid w:val="00D57A57"/>
    <w:rsid w:val="00D613A9"/>
    <w:rsid w:val="00D65299"/>
    <w:rsid w:val="00D65F6F"/>
    <w:rsid w:val="00D7238E"/>
    <w:rsid w:val="00D73003"/>
    <w:rsid w:val="00D73C03"/>
    <w:rsid w:val="00D85B02"/>
    <w:rsid w:val="00D92EDA"/>
    <w:rsid w:val="00D9359B"/>
    <w:rsid w:val="00D95C82"/>
    <w:rsid w:val="00DA2635"/>
    <w:rsid w:val="00DA4308"/>
    <w:rsid w:val="00DA479A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4442"/>
    <w:rsid w:val="00DE5157"/>
    <w:rsid w:val="00DF4413"/>
    <w:rsid w:val="00E009D9"/>
    <w:rsid w:val="00E0485F"/>
    <w:rsid w:val="00E054BC"/>
    <w:rsid w:val="00E05BA5"/>
    <w:rsid w:val="00E07762"/>
    <w:rsid w:val="00E12CAA"/>
    <w:rsid w:val="00E17656"/>
    <w:rsid w:val="00E318F2"/>
    <w:rsid w:val="00E3192A"/>
    <w:rsid w:val="00E40654"/>
    <w:rsid w:val="00E45F90"/>
    <w:rsid w:val="00E52291"/>
    <w:rsid w:val="00E527BE"/>
    <w:rsid w:val="00E56EFE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802D8"/>
    <w:rsid w:val="00E80C98"/>
    <w:rsid w:val="00E93FCF"/>
    <w:rsid w:val="00E96BF0"/>
    <w:rsid w:val="00EA4344"/>
    <w:rsid w:val="00EB1430"/>
    <w:rsid w:val="00EB3E55"/>
    <w:rsid w:val="00EB7C66"/>
    <w:rsid w:val="00EC694E"/>
    <w:rsid w:val="00EC72BE"/>
    <w:rsid w:val="00EE35E4"/>
    <w:rsid w:val="00EF534C"/>
    <w:rsid w:val="00EF71A4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766C"/>
    <w:rsid w:val="00F82076"/>
    <w:rsid w:val="00F85E79"/>
    <w:rsid w:val="00FB22AF"/>
    <w:rsid w:val="00FB7F9C"/>
    <w:rsid w:val="00FC25E1"/>
    <w:rsid w:val="00FC3FA5"/>
    <w:rsid w:val="00FC4527"/>
    <w:rsid w:val="00FC4FF8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qFormat/>
    <w:rsid w:val="00DE4442"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aliases w:val="Hoofdstukkop KNMT"/>
    <w:basedOn w:val="ZsysbasisKNMT"/>
    <w:next w:val="BasistekstKNMT"/>
    <w:link w:val="Kop1Char"/>
    <w:qFormat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3B1C93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link w:val="KoptekstChar"/>
    <w:semiHidden/>
    <w:rsid w:val="00122DED"/>
  </w:style>
  <w:style w:type="paragraph" w:styleId="Voettekst">
    <w:name w:val="footer"/>
    <w:basedOn w:val="ZsysbasisKNMT"/>
    <w:next w:val="BasistekstKNMT"/>
    <w:semiHidden/>
    <w:rsid w:val="00D16A5C"/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122DE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spacing w:line="253" w:lineRule="atLeast"/>
      <w:ind w:left="720" w:hanging="180"/>
    </w:pPr>
    <w:rPr>
      <w:rFonts w:ascii="Corbel" w:hAnsi="Corbel" w:cs="Maiandra GD"/>
      <w:sz w:val="20"/>
      <w:szCs w:val="18"/>
    </w:rPr>
  </w:style>
  <w:style w:type="paragraph" w:styleId="Index5">
    <w:name w:val="index 5"/>
    <w:basedOn w:val="Standaard"/>
    <w:next w:val="Standaard"/>
    <w:semiHidden/>
    <w:rsid w:val="00122DED"/>
    <w:pPr>
      <w:spacing w:line="253" w:lineRule="atLeast"/>
      <w:ind w:left="900" w:hanging="180"/>
    </w:pPr>
    <w:rPr>
      <w:rFonts w:ascii="Corbel" w:hAnsi="Corbel" w:cs="Maiandra GD"/>
      <w:sz w:val="20"/>
      <w:szCs w:val="18"/>
    </w:rPr>
  </w:style>
  <w:style w:type="paragraph" w:styleId="Index6">
    <w:name w:val="index 6"/>
    <w:basedOn w:val="Standaard"/>
    <w:next w:val="Standaard"/>
    <w:semiHidden/>
    <w:rsid w:val="00122DED"/>
    <w:pPr>
      <w:spacing w:line="253" w:lineRule="atLeast"/>
      <w:ind w:left="1080" w:hanging="180"/>
    </w:pPr>
    <w:rPr>
      <w:rFonts w:ascii="Corbel" w:hAnsi="Corbel" w:cs="Maiandra GD"/>
      <w:sz w:val="20"/>
      <w:szCs w:val="18"/>
    </w:rPr>
  </w:style>
  <w:style w:type="paragraph" w:styleId="Index7">
    <w:name w:val="index 7"/>
    <w:basedOn w:val="Standaard"/>
    <w:next w:val="Standaard"/>
    <w:semiHidden/>
    <w:rsid w:val="00122DED"/>
    <w:pPr>
      <w:spacing w:line="253" w:lineRule="atLeast"/>
      <w:ind w:left="1260" w:hanging="180"/>
    </w:pPr>
    <w:rPr>
      <w:rFonts w:ascii="Corbel" w:hAnsi="Corbel" w:cs="Maiandra GD"/>
      <w:sz w:val="20"/>
      <w:szCs w:val="18"/>
    </w:rPr>
  </w:style>
  <w:style w:type="paragraph" w:styleId="Index8">
    <w:name w:val="index 8"/>
    <w:basedOn w:val="Standaard"/>
    <w:next w:val="Standaard"/>
    <w:semiHidden/>
    <w:rsid w:val="00122DED"/>
    <w:pPr>
      <w:spacing w:line="253" w:lineRule="atLeast"/>
      <w:ind w:left="1440" w:hanging="180"/>
    </w:pPr>
    <w:rPr>
      <w:rFonts w:ascii="Corbel" w:hAnsi="Corbel" w:cs="Maiandra GD"/>
      <w:sz w:val="20"/>
      <w:szCs w:val="18"/>
    </w:rPr>
  </w:style>
  <w:style w:type="paragraph" w:styleId="Index9">
    <w:name w:val="index 9"/>
    <w:basedOn w:val="Standaard"/>
    <w:next w:val="Standaard"/>
    <w:semiHidden/>
    <w:rsid w:val="00122DED"/>
    <w:pPr>
      <w:spacing w:line="253" w:lineRule="atLeast"/>
      <w:ind w:left="1620" w:hanging="180"/>
    </w:pPr>
    <w:rPr>
      <w:rFonts w:ascii="Corbel" w:hAnsi="Corbel" w:cs="Maiandra GD"/>
      <w:sz w:val="20"/>
      <w:szCs w:val="18"/>
    </w:r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3B1C93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792BBA"/>
    <w:pPr>
      <w:spacing w:line="304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EA4344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  <w:pPr>
      <w:spacing w:line="253" w:lineRule="atLeast"/>
    </w:pPr>
    <w:rPr>
      <w:rFonts w:ascii="Corbel" w:hAnsi="Corbel" w:cs="Maiandra GD"/>
      <w:sz w:val="20"/>
      <w:szCs w:val="18"/>
    </w:rPr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432883"/>
    <w:pPr>
      <w:spacing w:line="380" w:lineRule="exac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semiHidden/>
    <w:rsid w:val="00F52A6F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432883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  <w:style w:type="character" w:customStyle="1" w:styleId="KoptekstChar">
    <w:name w:val="Koptekst Char"/>
    <w:basedOn w:val="Standaardalinea-lettertype"/>
    <w:link w:val="Koptekst"/>
    <w:semiHidden/>
    <w:rsid w:val="004B276A"/>
    <w:rPr>
      <w:rFonts w:ascii="Corbel" w:hAnsi="Corbel" w:cs="Maiandra GD"/>
      <w:szCs w:val="18"/>
    </w:rPr>
  </w:style>
  <w:style w:type="character" w:customStyle="1" w:styleId="Kop1Char">
    <w:name w:val="Kop 1 Char"/>
    <w:aliases w:val="Hoofdstukkop KNMT Char"/>
    <w:basedOn w:val="Standaardalinea-lettertype"/>
    <w:link w:val="Kop1"/>
    <w:rsid w:val="00DE4442"/>
    <w:rPr>
      <w:rFonts w:ascii="Corbel" w:hAnsi="Corbel" w:cs="Maiandra GD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qFormat/>
    <w:rsid w:val="00DE4442"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aliases w:val="Hoofdstukkop KNMT"/>
    <w:basedOn w:val="ZsysbasisKNMT"/>
    <w:next w:val="BasistekstKNMT"/>
    <w:link w:val="Kop1Char"/>
    <w:qFormat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3B1C93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link w:val="KoptekstChar"/>
    <w:semiHidden/>
    <w:rsid w:val="00122DED"/>
  </w:style>
  <w:style w:type="paragraph" w:styleId="Voettekst">
    <w:name w:val="footer"/>
    <w:basedOn w:val="ZsysbasisKNMT"/>
    <w:next w:val="BasistekstKNMT"/>
    <w:semiHidden/>
    <w:rsid w:val="00D16A5C"/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122DE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spacing w:line="253" w:lineRule="atLeast"/>
      <w:ind w:left="720" w:hanging="180"/>
    </w:pPr>
    <w:rPr>
      <w:rFonts w:ascii="Corbel" w:hAnsi="Corbel" w:cs="Maiandra GD"/>
      <w:sz w:val="20"/>
      <w:szCs w:val="18"/>
    </w:rPr>
  </w:style>
  <w:style w:type="paragraph" w:styleId="Index5">
    <w:name w:val="index 5"/>
    <w:basedOn w:val="Standaard"/>
    <w:next w:val="Standaard"/>
    <w:semiHidden/>
    <w:rsid w:val="00122DED"/>
    <w:pPr>
      <w:spacing w:line="253" w:lineRule="atLeast"/>
      <w:ind w:left="900" w:hanging="180"/>
    </w:pPr>
    <w:rPr>
      <w:rFonts w:ascii="Corbel" w:hAnsi="Corbel" w:cs="Maiandra GD"/>
      <w:sz w:val="20"/>
      <w:szCs w:val="18"/>
    </w:rPr>
  </w:style>
  <w:style w:type="paragraph" w:styleId="Index6">
    <w:name w:val="index 6"/>
    <w:basedOn w:val="Standaard"/>
    <w:next w:val="Standaard"/>
    <w:semiHidden/>
    <w:rsid w:val="00122DED"/>
    <w:pPr>
      <w:spacing w:line="253" w:lineRule="atLeast"/>
      <w:ind w:left="1080" w:hanging="180"/>
    </w:pPr>
    <w:rPr>
      <w:rFonts w:ascii="Corbel" w:hAnsi="Corbel" w:cs="Maiandra GD"/>
      <w:sz w:val="20"/>
      <w:szCs w:val="18"/>
    </w:rPr>
  </w:style>
  <w:style w:type="paragraph" w:styleId="Index7">
    <w:name w:val="index 7"/>
    <w:basedOn w:val="Standaard"/>
    <w:next w:val="Standaard"/>
    <w:semiHidden/>
    <w:rsid w:val="00122DED"/>
    <w:pPr>
      <w:spacing w:line="253" w:lineRule="atLeast"/>
      <w:ind w:left="1260" w:hanging="180"/>
    </w:pPr>
    <w:rPr>
      <w:rFonts w:ascii="Corbel" w:hAnsi="Corbel" w:cs="Maiandra GD"/>
      <w:sz w:val="20"/>
      <w:szCs w:val="18"/>
    </w:rPr>
  </w:style>
  <w:style w:type="paragraph" w:styleId="Index8">
    <w:name w:val="index 8"/>
    <w:basedOn w:val="Standaard"/>
    <w:next w:val="Standaard"/>
    <w:semiHidden/>
    <w:rsid w:val="00122DED"/>
    <w:pPr>
      <w:spacing w:line="253" w:lineRule="atLeast"/>
      <w:ind w:left="1440" w:hanging="180"/>
    </w:pPr>
    <w:rPr>
      <w:rFonts w:ascii="Corbel" w:hAnsi="Corbel" w:cs="Maiandra GD"/>
      <w:sz w:val="20"/>
      <w:szCs w:val="18"/>
    </w:rPr>
  </w:style>
  <w:style w:type="paragraph" w:styleId="Index9">
    <w:name w:val="index 9"/>
    <w:basedOn w:val="Standaard"/>
    <w:next w:val="Standaard"/>
    <w:semiHidden/>
    <w:rsid w:val="00122DED"/>
    <w:pPr>
      <w:spacing w:line="253" w:lineRule="atLeast"/>
      <w:ind w:left="1620" w:hanging="180"/>
    </w:pPr>
    <w:rPr>
      <w:rFonts w:ascii="Corbel" w:hAnsi="Corbel" w:cs="Maiandra GD"/>
      <w:sz w:val="20"/>
      <w:szCs w:val="18"/>
    </w:r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3B1C93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792BBA"/>
    <w:pPr>
      <w:spacing w:line="304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EA4344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  <w:pPr>
      <w:spacing w:line="253" w:lineRule="atLeast"/>
    </w:pPr>
    <w:rPr>
      <w:rFonts w:ascii="Corbel" w:hAnsi="Corbel" w:cs="Maiandra GD"/>
      <w:sz w:val="20"/>
      <w:szCs w:val="18"/>
    </w:rPr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432883"/>
    <w:pPr>
      <w:spacing w:line="380" w:lineRule="exac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semiHidden/>
    <w:rsid w:val="00F52A6F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432883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  <w:style w:type="character" w:customStyle="1" w:styleId="KoptekstChar">
    <w:name w:val="Koptekst Char"/>
    <w:basedOn w:val="Standaardalinea-lettertype"/>
    <w:link w:val="Koptekst"/>
    <w:semiHidden/>
    <w:rsid w:val="004B276A"/>
    <w:rPr>
      <w:rFonts w:ascii="Corbel" w:hAnsi="Corbel" w:cs="Maiandra GD"/>
      <w:szCs w:val="18"/>
    </w:rPr>
  </w:style>
  <w:style w:type="character" w:customStyle="1" w:styleId="Kop1Char">
    <w:name w:val="Kop 1 Char"/>
    <w:aliases w:val="Hoofdstukkop KNMT Char"/>
    <w:basedOn w:val="Standaardalinea-lettertype"/>
    <w:link w:val="Kop1"/>
    <w:rsid w:val="00DE4442"/>
    <w:rPr>
      <w:rFonts w:ascii="Corbel" w:hAnsi="Corbel" w:cs="Maiandra GD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s@knm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Sjablonen\WerkgroepSjablonen\Blanco%20met%20logo%20(liggend)%20KNMT.dotx" TargetMode="Externa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F8F0-1C49-4A7C-8CDD-F90A3133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met logo (liggend) KNMT.dotx</Template>
  <TotalTime>0</TotalTime>
  <Pages>2</Pages>
  <Words>124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Oplegnotitie</vt:lpstr>
    </vt:vector>
  </TitlesOfParts>
  <Company>KNMT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</dc:creator>
  <dc:description>sjabloonversie 1.4 - 14 juni 2017_x000d_
ontwerp: www.thonik.nl_x000d_
sjablonen: www.joulesunlimited.nl</dc:description>
  <cp:lastModifiedBy>MBE</cp:lastModifiedBy>
  <cp:revision>2</cp:revision>
  <cp:lastPrinted>2016-11-21T15:04:00Z</cp:lastPrinted>
  <dcterms:created xsi:type="dcterms:W3CDTF">2018-04-26T08:13:00Z</dcterms:created>
  <dcterms:modified xsi:type="dcterms:W3CDTF">2018-04-26T08:13:00Z</dcterms:modified>
</cp:coreProperties>
</file>