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BE0" w:rsidRDefault="00100BE0" w:rsidP="00100BE0">
      <w:pPr>
        <w:autoSpaceDE w:val="0"/>
        <w:autoSpaceDN w:val="0"/>
        <w:adjustRightInd w:val="0"/>
        <w:ind w:left="1395" w:hanging="1985"/>
        <w:rPr>
          <w:rFonts w:ascii="Arial" w:hAnsi="Arial" w:cs="Arial"/>
          <w:b/>
          <w:bCs/>
          <w:color w:val="000000"/>
          <w:sz w:val="28"/>
          <w:szCs w:val="28"/>
        </w:rPr>
      </w:pPr>
    </w:p>
    <w:p w:rsidR="00100BE0" w:rsidRDefault="00100BE0" w:rsidP="00100BE0">
      <w:pPr>
        <w:autoSpaceDE w:val="0"/>
        <w:autoSpaceDN w:val="0"/>
        <w:adjustRightInd w:val="0"/>
        <w:ind w:left="1395" w:hanging="1985"/>
        <w:rPr>
          <w:rFonts w:ascii="Arial" w:hAnsi="Arial" w:cs="Arial"/>
          <w:b/>
          <w:bCs/>
          <w:color w:val="000000"/>
          <w:sz w:val="28"/>
          <w:szCs w:val="28"/>
        </w:rPr>
      </w:pPr>
    </w:p>
    <w:p w:rsidR="00100BE0" w:rsidRPr="00A32EE1" w:rsidRDefault="00100BE0" w:rsidP="00100BE0">
      <w:pPr>
        <w:autoSpaceDE w:val="0"/>
        <w:autoSpaceDN w:val="0"/>
        <w:adjustRightInd w:val="0"/>
        <w:ind w:left="1395" w:hanging="1985"/>
        <w:rPr>
          <w:rFonts w:ascii="Corbel" w:hAnsi="Corbel" w:cs="Arial"/>
          <w:b/>
          <w:bCs/>
          <w:color w:val="000000"/>
          <w:sz w:val="20"/>
          <w:szCs w:val="20"/>
        </w:rPr>
      </w:pPr>
    </w:p>
    <w:p w:rsidR="00100BE0" w:rsidRPr="00A32EE1" w:rsidRDefault="00100BE0" w:rsidP="00100BE0">
      <w:pPr>
        <w:autoSpaceDE w:val="0"/>
        <w:autoSpaceDN w:val="0"/>
        <w:adjustRightInd w:val="0"/>
        <w:ind w:left="1395" w:hanging="1985"/>
        <w:rPr>
          <w:rFonts w:ascii="Corbel" w:hAnsi="Corbel" w:cs="Arial"/>
          <w:b/>
          <w:bCs/>
          <w:color w:val="000000"/>
          <w:sz w:val="20"/>
          <w:szCs w:val="20"/>
        </w:rPr>
      </w:pPr>
    </w:p>
    <w:p w:rsidR="00100BE0" w:rsidRPr="00A32EE1" w:rsidRDefault="00100BE0" w:rsidP="00100BE0">
      <w:pPr>
        <w:autoSpaceDE w:val="0"/>
        <w:autoSpaceDN w:val="0"/>
        <w:adjustRightInd w:val="0"/>
        <w:ind w:left="1395" w:hanging="1985"/>
        <w:rPr>
          <w:rFonts w:ascii="Corbel" w:hAnsi="Corbel" w:cs="Arial"/>
          <w:b/>
          <w:bCs/>
          <w:color w:val="000000"/>
          <w:sz w:val="20"/>
          <w:szCs w:val="20"/>
        </w:rPr>
      </w:pPr>
    </w:p>
    <w:p w:rsidR="00100BE0" w:rsidRPr="00A32EE1" w:rsidRDefault="00100BE0" w:rsidP="00100BE0">
      <w:pPr>
        <w:autoSpaceDE w:val="0"/>
        <w:autoSpaceDN w:val="0"/>
        <w:adjustRightInd w:val="0"/>
        <w:ind w:left="1395" w:hanging="1985"/>
        <w:rPr>
          <w:rFonts w:ascii="Corbel" w:hAnsi="Corbel" w:cs="Arial"/>
          <w:b/>
          <w:bCs/>
          <w:color w:val="000000"/>
          <w:sz w:val="20"/>
          <w:szCs w:val="20"/>
        </w:rPr>
      </w:pPr>
    </w:p>
    <w:p w:rsidR="00100BE0" w:rsidRPr="00A32EE1" w:rsidRDefault="00100BE0" w:rsidP="00100BE0">
      <w:pPr>
        <w:autoSpaceDE w:val="0"/>
        <w:autoSpaceDN w:val="0"/>
        <w:adjustRightInd w:val="0"/>
        <w:ind w:left="1395" w:hanging="1985"/>
        <w:rPr>
          <w:rFonts w:ascii="Corbel" w:hAnsi="Corbel" w:cs="Arial"/>
          <w:b/>
          <w:bCs/>
          <w:color w:val="000000"/>
          <w:sz w:val="20"/>
          <w:szCs w:val="20"/>
        </w:rPr>
      </w:pPr>
    </w:p>
    <w:p w:rsidR="00100BE0" w:rsidRPr="00604976" w:rsidRDefault="00100BE0" w:rsidP="00100BE0">
      <w:pPr>
        <w:autoSpaceDE w:val="0"/>
        <w:autoSpaceDN w:val="0"/>
        <w:adjustRightInd w:val="0"/>
        <w:ind w:left="1395"/>
        <w:rPr>
          <w:rFonts w:ascii="Corbel" w:hAnsi="Corbel" w:cs="Arial"/>
          <w:b/>
          <w:bCs/>
          <w:color w:val="000000"/>
        </w:rPr>
      </w:pPr>
      <w:r w:rsidRPr="00604976">
        <w:rPr>
          <w:rFonts w:ascii="Corbel" w:hAnsi="Corbel" w:cs="Arial"/>
          <w:b/>
          <w:bCs/>
          <w:color w:val="000000"/>
        </w:rPr>
        <w:t>Overeenkomst van praktijkoverdracht</w:t>
      </w:r>
    </w:p>
    <w:p w:rsidR="00100BE0" w:rsidRPr="00604976" w:rsidRDefault="00100BE0" w:rsidP="00100BE0">
      <w:pPr>
        <w:autoSpaceDE w:val="0"/>
        <w:autoSpaceDN w:val="0"/>
        <w:adjustRightInd w:val="0"/>
        <w:ind w:left="1395" w:hanging="1985"/>
        <w:rPr>
          <w:rFonts w:ascii="Corbel" w:hAnsi="Corbel" w:cs="Arial"/>
          <w:color w:val="000000"/>
        </w:rPr>
      </w:pPr>
      <w:r w:rsidRPr="00604976">
        <w:rPr>
          <w:rFonts w:ascii="Corbel" w:hAnsi="Corbel" w:cs="Arial"/>
          <w:color w:val="000000"/>
        </w:rPr>
        <w:tab/>
      </w:r>
    </w:p>
    <w:p w:rsidR="00100BE0" w:rsidRPr="00A32EE1" w:rsidRDefault="00100BE0" w:rsidP="00100BE0">
      <w:pPr>
        <w:autoSpaceDE w:val="0"/>
        <w:autoSpaceDN w:val="0"/>
        <w:adjustRightInd w:val="0"/>
        <w:ind w:left="1395" w:hanging="1985"/>
        <w:rPr>
          <w:rFonts w:ascii="Corbel" w:hAnsi="Corbel" w:cs="Arial"/>
          <w:color w:val="000000"/>
          <w:sz w:val="20"/>
          <w:szCs w:val="20"/>
        </w:rPr>
      </w:pPr>
    </w:p>
    <w:p w:rsidR="00100BE0" w:rsidRDefault="00100BE0" w:rsidP="00100BE0">
      <w:pPr>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Ondergetekenden:</w:t>
      </w:r>
      <w:r w:rsidRPr="00A32EE1">
        <w:rPr>
          <w:rFonts w:ascii="Corbel" w:hAnsi="Corbel" w:cs="Arial"/>
          <w:color w:val="000000"/>
          <w:sz w:val="20"/>
          <w:szCs w:val="20"/>
        </w:rPr>
        <w:tab/>
      </w:r>
      <w:r>
        <w:rPr>
          <w:rFonts w:ascii="Corbel" w:hAnsi="Corbel" w:cs="Arial"/>
          <w:color w:val="000000"/>
          <w:sz w:val="20"/>
          <w:szCs w:val="20"/>
        </w:rPr>
        <w:t>[naam persoon] [naam maatschap] [naam rechtspersoon (BV)]</w:t>
      </w:r>
    </w:p>
    <w:p w:rsidR="00100BE0" w:rsidRDefault="00100BE0" w:rsidP="00100BE0">
      <w:pPr>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tab/>
        <w:t>wonende te /  kantoorhoudende te [postcode] [plaatsnaam] aan de [straatnaam] no. [huisnummer]</w:t>
      </w:r>
    </w:p>
    <w:p w:rsidR="00100BE0" w:rsidRDefault="00100BE0" w:rsidP="00100BE0">
      <w:pPr>
        <w:autoSpaceDE w:val="0"/>
        <w:autoSpaceDN w:val="0"/>
        <w:adjustRightInd w:val="0"/>
        <w:ind w:left="1395" w:hanging="1985"/>
        <w:rPr>
          <w:rFonts w:ascii="Corbel" w:hAnsi="Corbel" w:cs="Arial"/>
          <w:color w:val="000000"/>
          <w:sz w:val="20"/>
          <w:szCs w:val="20"/>
        </w:rPr>
      </w:pPr>
    </w:p>
    <w:p w:rsidR="00100BE0" w:rsidRDefault="00100BE0" w:rsidP="00100BE0">
      <w:pPr>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tab/>
      </w:r>
      <w:r>
        <w:rPr>
          <w:rFonts w:ascii="Corbel" w:hAnsi="Corbel" w:cs="Arial"/>
          <w:i/>
          <w:color w:val="000000"/>
          <w:sz w:val="20"/>
          <w:szCs w:val="20"/>
        </w:rPr>
        <w:t>indien volle maatschap</w:t>
      </w:r>
    </w:p>
    <w:p w:rsidR="00100BE0" w:rsidRDefault="00100BE0" w:rsidP="00100BE0">
      <w:pPr>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tab/>
        <w:t>ten deze rechtsgeldig vertegenwoordigd door haar maten [naam maat] [naam maat] [naam maat]</w:t>
      </w:r>
    </w:p>
    <w:p w:rsidR="00100BE0" w:rsidRDefault="00100BE0" w:rsidP="00100BE0">
      <w:pPr>
        <w:autoSpaceDE w:val="0"/>
        <w:autoSpaceDN w:val="0"/>
        <w:adjustRightInd w:val="0"/>
        <w:ind w:left="1395" w:hanging="1985"/>
        <w:rPr>
          <w:rFonts w:ascii="Corbel" w:hAnsi="Corbel" w:cs="Arial"/>
          <w:color w:val="000000"/>
          <w:sz w:val="20"/>
          <w:szCs w:val="20"/>
        </w:rPr>
      </w:pPr>
    </w:p>
    <w:p w:rsidR="00100BE0" w:rsidRDefault="00100BE0" w:rsidP="00100BE0">
      <w:pPr>
        <w:autoSpaceDE w:val="0"/>
        <w:autoSpaceDN w:val="0"/>
        <w:adjustRightInd w:val="0"/>
        <w:ind w:left="1395" w:hanging="1985"/>
        <w:rPr>
          <w:rFonts w:ascii="Corbel" w:hAnsi="Corbel" w:cs="Arial"/>
          <w:i/>
          <w:color w:val="000000"/>
          <w:sz w:val="20"/>
          <w:szCs w:val="20"/>
        </w:rPr>
      </w:pPr>
      <w:r>
        <w:rPr>
          <w:rFonts w:ascii="Corbel" w:hAnsi="Corbel" w:cs="Arial"/>
          <w:color w:val="000000"/>
          <w:sz w:val="20"/>
          <w:szCs w:val="20"/>
        </w:rPr>
        <w:tab/>
      </w:r>
      <w:r>
        <w:rPr>
          <w:rFonts w:ascii="Corbel" w:hAnsi="Corbel" w:cs="Arial"/>
          <w:i/>
          <w:color w:val="000000"/>
          <w:sz w:val="20"/>
          <w:szCs w:val="20"/>
        </w:rPr>
        <w:t>indien rechtspersoon</w:t>
      </w:r>
    </w:p>
    <w:p w:rsidR="00100BE0" w:rsidRDefault="00100BE0" w:rsidP="00100BE0">
      <w:pPr>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tab/>
        <w:t>ten deze rechtsgeldig vertegenwoordigd door haar directeur [naam holding  BV of naam persoon] (indien holding BV</w:t>
      </w:r>
      <w:r w:rsidRPr="00A32EE1">
        <w:rPr>
          <w:rFonts w:ascii="Corbel" w:hAnsi="Corbel" w:cs="Arial"/>
          <w:color w:val="000000"/>
          <w:sz w:val="20"/>
          <w:szCs w:val="20"/>
        </w:rPr>
        <w:t xml:space="preserve"> </w:t>
      </w:r>
      <w:r>
        <w:rPr>
          <w:rFonts w:ascii="Corbel" w:hAnsi="Corbel" w:cs="Arial"/>
          <w:color w:val="000000"/>
          <w:sz w:val="20"/>
          <w:szCs w:val="20"/>
        </w:rPr>
        <w:t>de vertegenwoordiger van de BV is:] [ten deze rechtsgeldig vertegenwoordigd door haar directeur [naam persoon]</w:t>
      </w:r>
    </w:p>
    <w:p w:rsidR="00100BE0" w:rsidRDefault="00100BE0" w:rsidP="00100BE0">
      <w:pPr>
        <w:autoSpaceDE w:val="0"/>
        <w:autoSpaceDN w:val="0"/>
        <w:adjustRightInd w:val="0"/>
        <w:ind w:left="1395" w:hanging="1985"/>
        <w:rPr>
          <w:rFonts w:ascii="Corbel" w:hAnsi="Corbel" w:cs="Arial"/>
          <w:color w:val="000000"/>
          <w:sz w:val="20"/>
          <w:szCs w:val="20"/>
        </w:rPr>
      </w:pPr>
    </w:p>
    <w:p w:rsidR="00100BE0" w:rsidRPr="00B479BE" w:rsidRDefault="00100BE0" w:rsidP="00100BE0">
      <w:pPr>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tab/>
        <w:t xml:space="preserve">hierna te noemen: </w:t>
      </w:r>
      <w:r>
        <w:rPr>
          <w:rFonts w:ascii="Corbel" w:hAnsi="Corbel" w:cs="Arial"/>
          <w:b/>
          <w:color w:val="000000"/>
          <w:sz w:val="20"/>
          <w:szCs w:val="20"/>
        </w:rPr>
        <w:t>verkoper</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t>en</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Default="00100BE0" w:rsidP="00100BE0">
      <w:pPr>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r>
      <w:r>
        <w:rPr>
          <w:rFonts w:ascii="Corbel" w:hAnsi="Corbel" w:cs="Arial"/>
          <w:color w:val="000000"/>
          <w:sz w:val="20"/>
          <w:szCs w:val="20"/>
        </w:rPr>
        <w:t>[naam persoon] [naam maatschap] [naam rechtspersoon (BV)]</w:t>
      </w:r>
    </w:p>
    <w:p w:rsidR="00100BE0" w:rsidRDefault="00100BE0" w:rsidP="00100BE0">
      <w:pPr>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tab/>
        <w:t>wonende te /  kantoorhoudende te [postcode] [plaatsnaam] aan de [straatnaam] no. [huisnummer]</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i/>
          <w:iCs/>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r>
      <w:r>
        <w:rPr>
          <w:rFonts w:ascii="Corbel" w:hAnsi="Corbel" w:cs="Arial"/>
          <w:i/>
          <w:iCs/>
          <w:color w:val="000000"/>
          <w:sz w:val="20"/>
          <w:szCs w:val="20"/>
        </w:rPr>
        <w:t>indien maatschap</w:t>
      </w:r>
    </w:p>
    <w:p w:rsidR="00100BE0"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r>
      <w:r>
        <w:rPr>
          <w:rFonts w:ascii="Corbel" w:hAnsi="Corbel" w:cs="Arial"/>
          <w:color w:val="000000"/>
          <w:sz w:val="20"/>
          <w:szCs w:val="20"/>
        </w:rPr>
        <w:t>ten deze rechtsgeldig vertegenwoordigd door haar maten [naam maat] [naam maat] [naam maat]</w:t>
      </w:r>
    </w:p>
    <w:p w:rsidR="00100BE0"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Default="00100BE0" w:rsidP="00100BE0">
      <w:pPr>
        <w:autoSpaceDE w:val="0"/>
        <w:autoSpaceDN w:val="0"/>
        <w:adjustRightInd w:val="0"/>
        <w:ind w:left="1395" w:hanging="1985"/>
        <w:rPr>
          <w:rFonts w:ascii="Corbel" w:hAnsi="Corbel" w:cs="Arial"/>
          <w:i/>
          <w:color w:val="000000"/>
          <w:sz w:val="20"/>
          <w:szCs w:val="20"/>
        </w:rPr>
      </w:pPr>
      <w:r>
        <w:rPr>
          <w:rFonts w:ascii="Corbel" w:hAnsi="Corbel" w:cs="Arial"/>
          <w:color w:val="000000"/>
          <w:sz w:val="20"/>
          <w:szCs w:val="20"/>
        </w:rPr>
        <w:tab/>
      </w:r>
      <w:r>
        <w:rPr>
          <w:rFonts w:ascii="Corbel" w:hAnsi="Corbel" w:cs="Arial"/>
          <w:color w:val="000000"/>
          <w:sz w:val="20"/>
          <w:szCs w:val="20"/>
        </w:rPr>
        <w:tab/>
      </w:r>
      <w:r>
        <w:rPr>
          <w:rFonts w:ascii="Corbel" w:hAnsi="Corbel" w:cs="Arial"/>
          <w:i/>
          <w:color w:val="000000"/>
          <w:sz w:val="20"/>
          <w:szCs w:val="20"/>
        </w:rPr>
        <w:t>indien rechtspersoon</w:t>
      </w:r>
    </w:p>
    <w:p w:rsidR="00100BE0" w:rsidRDefault="00100BE0" w:rsidP="00100BE0">
      <w:pPr>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tab/>
        <w:t>ten deze rechtsgeldig vertegenwoordigd door haar directeur [naam holding  BV of naam persoon] (indien holding BV</w:t>
      </w:r>
      <w:r w:rsidRPr="00A32EE1">
        <w:rPr>
          <w:rFonts w:ascii="Corbel" w:hAnsi="Corbel" w:cs="Arial"/>
          <w:color w:val="000000"/>
          <w:sz w:val="20"/>
          <w:szCs w:val="20"/>
        </w:rPr>
        <w:t xml:space="preserve"> </w:t>
      </w:r>
      <w:r>
        <w:rPr>
          <w:rFonts w:ascii="Corbel" w:hAnsi="Corbel" w:cs="Arial"/>
          <w:color w:val="000000"/>
          <w:sz w:val="20"/>
          <w:szCs w:val="20"/>
        </w:rPr>
        <w:t>de vertegenwoordiger van de BV is:] [ten deze rechtsgeldig vertegenwoordigd door haar directeur [naam persoon]</w:t>
      </w:r>
    </w:p>
    <w:p w:rsidR="00100BE0" w:rsidRDefault="00100BE0" w:rsidP="00100BE0">
      <w:pPr>
        <w:autoSpaceDE w:val="0"/>
        <w:autoSpaceDN w:val="0"/>
        <w:adjustRightInd w:val="0"/>
        <w:ind w:left="1395" w:hanging="1985"/>
        <w:rPr>
          <w:rFonts w:ascii="Corbel" w:hAnsi="Corbel" w:cs="Arial"/>
          <w:color w:val="000000"/>
          <w:sz w:val="20"/>
          <w:szCs w:val="20"/>
        </w:rPr>
      </w:pPr>
    </w:p>
    <w:p w:rsidR="00100BE0" w:rsidRPr="00B479BE" w:rsidRDefault="00100BE0" w:rsidP="00100BE0">
      <w:pPr>
        <w:autoSpaceDE w:val="0"/>
        <w:autoSpaceDN w:val="0"/>
        <w:adjustRightInd w:val="0"/>
        <w:ind w:left="1395" w:hanging="1985"/>
        <w:rPr>
          <w:rFonts w:ascii="Corbel" w:hAnsi="Corbel" w:cs="Arial"/>
          <w:b/>
          <w:color w:val="000000"/>
          <w:sz w:val="20"/>
          <w:szCs w:val="20"/>
        </w:rPr>
      </w:pPr>
      <w:r>
        <w:rPr>
          <w:rFonts w:ascii="Corbel" w:hAnsi="Corbel" w:cs="Arial"/>
          <w:color w:val="000000"/>
          <w:sz w:val="20"/>
          <w:szCs w:val="20"/>
        </w:rPr>
        <w:tab/>
        <w:t xml:space="preserve">hierna te noemen: </w:t>
      </w:r>
      <w:r>
        <w:rPr>
          <w:rFonts w:ascii="Corbel" w:hAnsi="Corbel" w:cs="Arial"/>
          <w:b/>
          <w:color w:val="000000"/>
          <w:sz w:val="20"/>
          <w:szCs w:val="20"/>
        </w:rPr>
        <w:t>koper</w:t>
      </w:r>
    </w:p>
    <w:p w:rsidR="00100BE0" w:rsidRPr="00B479BE"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In aanmerking</w:t>
      </w:r>
    </w:p>
    <w:p w:rsidR="00100BE0"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t xml:space="preserve">nemende dat: </w:t>
      </w:r>
      <w:r>
        <w:rPr>
          <w:rFonts w:ascii="Corbel" w:hAnsi="Corbel" w:cs="Arial"/>
          <w:color w:val="000000"/>
          <w:sz w:val="20"/>
          <w:szCs w:val="20"/>
        </w:rPr>
        <w:tab/>
        <w:t xml:space="preserve">[optie solist, volle maatschap of rechtspersoon] verkoper </w:t>
      </w:r>
      <w:r w:rsidRPr="00A32EE1">
        <w:rPr>
          <w:rFonts w:ascii="Corbel" w:hAnsi="Corbel" w:cs="Arial"/>
          <w:color w:val="000000"/>
          <w:sz w:val="20"/>
          <w:szCs w:val="20"/>
        </w:rPr>
        <w:t xml:space="preserve">een tandartsenpraktijk uitoefent te </w:t>
      </w:r>
      <w:r>
        <w:rPr>
          <w:rFonts w:ascii="Corbel" w:hAnsi="Corbel" w:cs="Arial"/>
          <w:color w:val="000000"/>
          <w:sz w:val="20"/>
          <w:szCs w:val="20"/>
        </w:rPr>
        <w:t>[postcode, plaats]</w:t>
      </w:r>
      <w:r w:rsidRPr="00A32EE1">
        <w:rPr>
          <w:rFonts w:ascii="Corbel" w:hAnsi="Corbel" w:cs="Arial"/>
          <w:color w:val="000000"/>
          <w:sz w:val="20"/>
          <w:szCs w:val="20"/>
        </w:rPr>
        <w:t xml:space="preserve"> in het pand aan de </w:t>
      </w:r>
      <w:r>
        <w:rPr>
          <w:rFonts w:ascii="Corbel" w:hAnsi="Corbel" w:cs="Arial"/>
          <w:color w:val="000000"/>
          <w:sz w:val="20"/>
          <w:szCs w:val="20"/>
        </w:rPr>
        <w:t>[adres, huisnummer]</w:t>
      </w:r>
      <w:r w:rsidRPr="00A32EE1">
        <w:rPr>
          <w:rFonts w:ascii="Corbel" w:hAnsi="Corbel" w:cs="Arial"/>
          <w:color w:val="000000"/>
          <w:sz w:val="20"/>
          <w:szCs w:val="20"/>
        </w:rPr>
        <w:t xml:space="preserve"> aldaar, hierna te noemen</w:t>
      </w:r>
      <w:r>
        <w:rPr>
          <w:rFonts w:ascii="Corbel" w:hAnsi="Corbel" w:cs="Arial"/>
          <w:color w:val="000000"/>
          <w:sz w:val="20"/>
          <w:szCs w:val="20"/>
        </w:rPr>
        <w:t>:</w:t>
      </w:r>
      <w:r w:rsidRPr="00A32EE1">
        <w:rPr>
          <w:rFonts w:ascii="Corbel" w:hAnsi="Corbel" w:cs="Arial"/>
          <w:color w:val="000000"/>
          <w:sz w:val="20"/>
          <w:szCs w:val="20"/>
        </w:rPr>
        <w:t xml:space="preserve"> het praktijkpand;</w:t>
      </w:r>
    </w:p>
    <w:p w:rsidR="00100BE0"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tab/>
      </w:r>
      <w:r>
        <w:rPr>
          <w:rFonts w:ascii="Corbel" w:hAnsi="Corbel" w:cs="Arial"/>
          <w:color w:val="000000"/>
          <w:sz w:val="20"/>
          <w:szCs w:val="20"/>
        </w:rPr>
        <w:tab/>
        <w:t>[optie maat stille maatschap] verkoper een tandartsenpraktijk uitoefent te [postcode, plaats] in een stille maatschap die gebruik maakt van het pand aan de [adres, huisnummer], hierna te noemen: het praktijkpand;</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lastRenderedPageBreak/>
        <w:tab/>
      </w:r>
      <w:r>
        <w:rPr>
          <w:rFonts w:ascii="Corbel" w:hAnsi="Corbel" w:cs="Arial"/>
          <w:color w:val="000000"/>
          <w:sz w:val="20"/>
          <w:szCs w:val="20"/>
        </w:rPr>
        <w:tab/>
        <w:t>[optie maat volle maatschap] verkoper een aandeel heeft in het onverdeelde eigendom van de tandartsenpraktijk uitgeoefend door [naam maatschap] te [postcode, plaats] in het pand aan de [adres, huisnummer], hierna te noemen: het praktijkpand;</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r>
      <w:r>
        <w:rPr>
          <w:rFonts w:ascii="Corbel" w:hAnsi="Corbel" w:cs="Arial"/>
          <w:color w:val="000000"/>
          <w:sz w:val="20"/>
          <w:szCs w:val="20"/>
        </w:rPr>
        <w:t>verkoper</w:t>
      </w:r>
      <w:r w:rsidRPr="00A32EE1">
        <w:rPr>
          <w:rFonts w:ascii="Corbel" w:hAnsi="Corbel" w:cs="Arial"/>
          <w:color w:val="000000"/>
          <w:sz w:val="20"/>
          <w:szCs w:val="20"/>
        </w:rPr>
        <w:t xml:space="preserve"> deze praktijk</w:t>
      </w:r>
      <w:r>
        <w:rPr>
          <w:rFonts w:ascii="Corbel" w:hAnsi="Corbel" w:cs="Arial"/>
          <w:color w:val="000000"/>
          <w:sz w:val="20"/>
          <w:szCs w:val="20"/>
        </w:rPr>
        <w:t xml:space="preserve">  </w:t>
      </w:r>
      <w:r>
        <w:rPr>
          <w:rFonts w:ascii="Corbel" w:hAnsi="Corbel" w:cs="Arial"/>
          <w:i/>
          <w:color w:val="000000"/>
          <w:sz w:val="20"/>
          <w:szCs w:val="20"/>
        </w:rPr>
        <w:t xml:space="preserve">of </w:t>
      </w:r>
      <w:r>
        <w:rPr>
          <w:rFonts w:ascii="Corbel" w:hAnsi="Corbel" w:cs="Arial"/>
          <w:color w:val="000000"/>
          <w:sz w:val="20"/>
          <w:szCs w:val="20"/>
        </w:rPr>
        <w:t xml:space="preserve"> dit / een aandeel in het overdeelde eigendom van deze praktijk </w:t>
      </w:r>
      <w:r>
        <w:rPr>
          <w:rFonts w:ascii="Corbel" w:hAnsi="Corbel" w:cs="Arial"/>
          <w:i/>
          <w:color w:val="000000"/>
          <w:sz w:val="20"/>
          <w:szCs w:val="20"/>
        </w:rPr>
        <w:t xml:space="preserve">of </w:t>
      </w:r>
      <w:r>
        <w:rPr>
          <w:rFonts w:ascii="Corbel" w:hAnsi="Corbel" w:cs="Arial"/>
          <w:color w:val="000000"/>
          <w:sz w:val="20"/>
          <w:szCs w:val="20"/>
        </w:rPr>
        <w:t xml:space="preserve"> deze praktijk en  zijn aandeel in het onverdeeld gezamenlijk eigendom in de maatschap wenst over te dragen aan koper</w:t>
      </w:r>
      <w:r w:rsidRPr="00A32EE1">
        <w:rPr>
          <w:rFonts w:ascii="Corbel" w:hAnsi="Corbel" w:cs="Arial"/>
          <w:color w:val="000000"/>
          <w:sz w:val="20"/>
          <w:szCs w:val="20"/>
        </w:rPr>
        <w:t>;</w:t>
      </w:r>
    </w:p>
    <w:p w:rsidR="00100BE0"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tab/>
      </w:r>
      <w:r>
        <w:rPr>
          <w:rFonts w:ascii="Corbel" w:hAnsi="Corbel" w:cs="Arial"/>
          <w:color w:val="000000"/>
          <w:sz w:val="20"/>
          <w:szCs w:val="20"/>
        </w:rPr>
        <w:tab/>
        <w:t xml:space="preserve">koper </w:t>
      </w:r>
      <w:r w:rsidRPr="00A32EE1">
        <w:rPr>
          <w:rFonts w:ascii="Corbel" w:hAnsi="Corbel" w:cs="Arial"/>
          <w:color w:val="000000"/>
          <w:sz w:val="20"/>
          <w:szCs w:val="20"/>
        </w:rPr>
        <w:t>de praktijk</w:t>
      </w:r>
      <w:r>
        <w:rPr>
          <w:rFonts w:ascii="Corbel" w:hAnsi="Corbel" w:cs="Arial"/>
          <w:color w:val="000000"/>
          <w:sz w:val="20"/>
          <w:szCs w:val="20"/>
        </w:rPr>
        <w:t xml:space="preserve"> / dit aandeel in het onverdeelde eigendom van deze praktijk van verkoper</w:t>
      </w:r>
      <w:r w:rsidRPr="00A32EE1">
        <w:rPr>
          <w:rFonts w:ascii="Corbel" w:hAnsi="Corbel" w:cs="Arial"/>
          <w:color w:val="000000"/>
          <w:sz w:val="20"/>
          <w:szCs w:val="20"/>
        </w:rPr>
        <w:t xml:space="preserve"> wenst over te nemen;</w:t>
      </w:r>
    </w:p>
    <w:p w:rsidR="00100BE0"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tab/>
      </w:r>
      <w:r>
        <w:rPr>
          <w:rFonts w:ascii="Corbel" w:hAnsi="Corbel" w:cs="Arial"/>
          <w:color w:val="000000"/>
          <w:sz w:val="20"/>
          <w:szCs w:val="20"/>
        </w:rPr>
        <w:tab/>
        <w:t>[optie maatschap] de andere maat / maten in de maatschap instemmen met de overdracht van de praktijk / het eigendomsaandeel van verkoper in de praktijk aan koper en instemmen met toetreding van koper tot de maatschap;</w:t>
      </w:r>
    </w:p>
    <w:p w:rsidR="00100BE0"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tab/>
      </w:r>
      <w:r>
        <w:rPr>
          <w:rFonts w:ascii="Corbel" w:hAnsi="Corbel" w:cs="Arial"/>
          <w:color w:val="000000"/>
          <w:sz w:val="20"/>
          <w:szCs w:val="20"/>
        </w:rPr>
        <w:tab/>
        <w:t>verkoper koper volledig en zonder voorbehoud heeft geïnformeerd omtrent de praktijk;</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tab/>
      </w:r>
      <w:r>
        <w:rPr>
          <w:rFonts w:ascii="Corbel" w:hAnsi="Corbel" w:cs="Arial"/>
          <w:color w:val="000000"/>
          <w:sz w:val="20"/>
          <w:szCs w:val="20"/>
        </w:rPr>
        <w:tab/>
        <w:t>koper aan verkoper heeft verzocht hem te informeren over de praktijk, in het bijzonder over zaken die niet aan de beschikbaar gestelde informatie of overige bescheiden zijn af te leiden;</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t>pa</w:t>
      </w:r>
      <w:r>
        <w:rPr>
          <w:rFonts w:ascii="Corbel" w:hAnsi="Corbel" w:cs="Arial"/>
          <w:color w:val="000000"/>
          <w:sz w:val="20"/>
          <w:szCs w:val="20"/>
        </w:rPr>
        <w:t xml:space="preserve">rtijen </w:t>
      </w:r>
      <w:r w:rsidRPr="00A32EE1">
        <w:rPr>
          <w:rFonts w:ascii="Corbel" w:hAnsi="Corbel" w:cs="Arial"/>
          <w:color w:val="000000"/>
          <w:sz w:val="20"/>
          <w:szCs w:val="20"/>
        </w:rPr>
        <w:t xml:space="preserve">afspraken </w:t>
      </w:r>
      <w:r>
        <w:rPr>
          <w:rFonts w:ascii="Corbel" w:hAnsi="Corbel" w:cs="Arial"/>
          <w:color w:val="000000"/>
          <w:sz w:val="20"/>
          <w:szCs w:val="20"/>
        </w:rPr>
        <w:t xml:space="preserve">hebben gemaakt over de </w:t>
      </w:r>
      <w:r w:rsidRPr="00A32EE1">
        <w:rPr>
          <w:rFonts w:ascii="Corbel" w:hAnsi="Corbel" w:cs="Arial"/>
          <w:color w:val="000000"/>
          <w:sz w:val="20"/>
          <w:szCs w:val="20"/>
        </w:rPr>
        <w:t>overdracht van</w:t>
      </w:r>
      <w:r>
        <w:rPr>
          <w:rFonts w:ascii="Corbel" w:hAnsi="Corbel" w:cs="Arial"/>
          <w:color w:val="000000"/>
          <w:sz w:val="20"/>
          <w:szCs w:val="20"/>
        </w:rPr>
        <w:t xml:space="preserve"> [het eigendomsaandeel in]</w:t>
      </w:r>
      <w:r w:rsidRPr="00A32EE1">
        <w:rPr>
          <w:rFonts w:ascii="Corbel" w:hAnsi="Corbel" w:cs="Arial"/>
          <w:color w:val="000000"/>
          <w:sz w:val="20"/>
          <w:szCs w:val="20"/>
        </w:rPr>
        <w:t xml:space="preserve"> de tandartsenpraktijk </w:t>
      </w:r>
      <w:r>
        <w:rPr>
          <w:rFonts w:ascii="Corbel" w:hAnsi="Corbel" w:cs="Arial"/>
          <w:color w:val="000000"/>
          <w:sz w:val="20"/>
          <w:szCs w:val="20"/>
        </w:rPr>
        <w:t>en deze schriftelijk wensen</w:t>
      </w:r>
      <w:r w:rsidRPr="00A32EE1">
        <w:rPr>
          <w:rFonts w:ascii="Corbel" w:hAnsi="Corbel" w:cs="Arial"/>
          <w:color w:val="000000"/>
          <w:sz w:val="20"/>
          <w:szCs w:val="20"/>
        </w:rPr>
        <w:t xml:space="preserve"> vast</w:t>
      </w:r>
      <w:r>
        <w:rPr>
          <w:rFonts w:ascii="Corbel" w:hAnsi="Corbel" w:cs="Arial"/>
          <w:color w:val="000000"/>
          <w:sz w:val="20"/>
          <w:szCs w:val="20"/>
        </w:rPr>
        <w:t xml:space="preserve"> te leggen in deze overeenkomst;</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 xml:space="preserve">Verklaren te zijn </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 xml:space="preserve">overeengekomen </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als volgt:</w:t>
      </w:r>
      <w:r w:rsidRPr="00A32EE1">
        <w:rPr>
          <w:rFonts w:ascii="Corbel" w:hAnsi="Corbel" w:cs="Arial"/>
          <w:color w:val="000000"/>
          <w:sz w:val="20"/>
          <w:szCs w:val="20"/>
        </w:rPr>
        <w:tab/>
      </w:r>
      <w:r w:rsidRPr="00A32EE1">
        <w:rPr>
          <w:rFonts w:ascii="Corbel" w:hAnsi="Corbel" w:cs="Arial"/>
          <w:b/>
          <w:bCs/>
          <w:color w:val="000000"/>
          <w:sz w:val="20"/>
          <w:szCs w:val="20"/>
        </w:rPr>
        <w:t xml:space="preserve">1. Doelomschrijving </w:t>
      </w:r>
      <w:r w:rsidRPr="00A32EE1">
        <w:rPr>
          <w:rFonts w:ascii="Corbel" w:hAnsi="Corbel" w:cs="Arial"/>
          <w:color w:val="000000"/>
          <w:sz w:val="20"/>
          <w:szCs w:val="20"/>
        </w:rPr>
        <w:tab/>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r>
      <w:r>
        <w:rPr>
          <w:rFonts w:ascii="Corbel" w:hAnsi="Corbel" w:cs="Arial"/>
          <w:color w:val="000000"/>
          <w:sz w:val="20"/>
          <w:szCs w:val="20"/>
        </w:rPr>
        <w:t xml:space="preserve">1.1.1 Verkoper </w:t>
      </w:r>
      <w:r w:rsidRPr="00A32EE1">
        <w:rPr>
          <w:rFonts w:ascii="Corbel" w:hAnsi="Corbel" w:cs="Arial"/>
          <w:color w:val="000000"/>
          <w:sz w:val="20"/>
          <w:szCs w:val="20"/>
        </w:rPr>
        <w:t xml:space="preserve">biedt per </w:t>
      </w:r>
      <w:proofErr w:type="spellStart"/>
      <w:r w:rsidRPr="00A32EE1">
        <w:rPr>
          <w:rFonts w:ascii="Corbel" w:hAnsi="Corbel" w:cs="Arial"/>
          <w:color w:val="000000"/>
          <w:sz w:val="20"/>
          <w:szCs w:val="20"/>
        </w:rPr>
        <w:t>dd</w:t>
      </w:r>
      <w:proofErr w:type="spellEnd"/>
      <w:r w:rsidRPr="00A32EE1">
        <w:rPr>
          <w:rFonts w:ascii="Corbel" w:hAnsi="Corbel" w:cs="Arial"/>
          <w:color w:val="000000"/>
          <w:sz w:val="20"/>
          <w:szCs w:val="20"/>
        </w:rPr>
        <w:t>-mm-</w:t>
      </w:r>
      <w:proofErr w:type="spellStart"/>
      <w:r w:rsidRPr="00A32EE1">
        <w:rPr>
          <w:rFonts w:ascii="Corbel" w:hAnsi="Corbel" w:cs="Arial"/>
          <w:color w:val="000000"/>
          <w:sz w:val="20"/>
          <w:szCs w:val="20"/>
        </w:rPr>
        <w:t>jjjj</w:t>
      </w:r>
      <w:proofErr w:type="spellEnd"/>
      <w:r w:rsidRPr="00A32EE1">
        <w:rPr>
          <w:rFonts w:ascii="Corbel" w:hAnsi="Corbel" w:cs="Arial"/>
          <w:color w:val="000000"/>
          <w:sz w:val="20"/>
          <w:szCs w:val="20"/>
        </w:rPr>
        <w:t xml:space="preserve"> zijn / haar</w:t>
      </w:r>
      <w:r>
        <w:rPr>
          <w:rFonts w:ascii="Corbel" w:hAnsi="Corbel" w:cs="Arial"/>
          <w:color w:val="000000"/>
          <w:sz w:val="20"/>
          <w:szCs w:val="20"/>
        </w:rPr>
        <w:t xml:space="preserve"> [aandeel in het onverdeelde eigendom van de]</w:t>
      </w:r>
      <w:r w:rsidRPr="00A32EE1">
        <w:rPr>
          <w:rFonts w:ascii="Corbel" w:hAnsi="Corbel" w:cs="Arial"/>
          <w:color w:val="000000"/>
          <w:sz w:val="20"/>
          <w:szCs w:val="20"/>
        </w:rPr>
        <w:t xml:space="preserve"> tandartsenpraktijk</w:t>
      </w:r>
      <w:r>
        <w:rPr>
          <w:rFonts w:ascii="Corbel" w:hAnsi="Corbel" w:cs="Arial"/>
          <w:color w:val="000000"/>
          <w:sz w:val="20"/>
          <w:szCs w:val="20"/>
        </w:rPr>
        <w:t xml:space="preserve"> [en maatschap]</w:t>
      </w:r>
      <w:r w:rsidRPr="00A32EE1">
        <w:rPr>
          <w:rFonts w:ascii="Corbel" w:hAnsi="Corbel" w:cs="Arial"/>
          <w:color w:val="000000"/>
          <w:sz w:val="20"/>
          <w:szCs w:val="20"/>
        </w:rPr>
        <w:t xml:space="preserve">, gevestigd te </w:t>
      </w:r>
      <w:r>
        <w:rPr>
          <w:rFonts w:ascii="Corbel" w:hAnsi="Corbel" w:cs="Arial"/>
          <w:color w:val="000000"/>
          <w:sz w:val="20"/>
          <w:szCs w:val="20"/>
        </w:rPr>
        <w:t>[postcode, plaats]</w:t>
      </w:r>
      <w:r w:rsidRPr="00A32EE1">
        <w:rPr>
          <w:rFonts w:ascii="Corbel" w:hAnsi="Corbel" w:cs="Arial"/>
          <w:color w:val="000000"/>
          <w:sz w:val="20"/>
          <w:szCs w:val="20"/>
        </w:rPr>
        <w:t xml:space="preserve"> aan de </w:t>
      </w:r>
      <w:r>
        <w:rPr>
          <w:rFonts w:ascii="Corbel" w:hAnsi="Corbel" w:cs="Arial"/>
          <w:color w:val="000000"/>
          <w:sz w:val="20"/>
          <w:szCs w:val="20"/>
        </w:rPr>
        <w:t>[adres, huisnummer]</w:t>
      </w:r>
      <w:r w:rsidRPr="00A32EE1">
        <w:rPr>
          <w:rFonts w:ascii="Corbel" w:hAnsi="Corbel" w:cs="Arial"/>
          <w:color w:val="000000"/>
          <w:sz w:val="20"/>
          <w:szCs w:val="20"/>
        </w:rPr>
        <w:t xml:space="preserve"> ter overname aan </w:t>
      </w:r>
      <w:r>
        <w:rPr>
          <w:rFonts w:ascii="Corbel" w:hAnsi="Corbel" w:cs="Arial"/>
          <w:color w:val="000000"/>
          <w:sz w:val="20"/>
          <w:szCs w:val="20"/>
        </w:rPr>
        <w:t>koper</w:t>
      </w:r>
      <w:r w:rsidRPr="00A32EE1">
        <w:rPr>
          <w:rFonts w:ascii="Corbel" w:hAnsi="Corbel" w:cs="Arial"/>
          <w:color w:val="000000"/>
          <w:sz w:val="20"/>
          <w:szCs w:val="20"/>
        </w:rPr>
        <w:t xml:space="preserve"> aan.</w:t>
      </w:r>
    </w:p>
    <w:p w:rsidR="00100BE0" w:rsidRPr="00EF7D4B" w:rsidRDefault="00100BE0" w:rsidP="00100BE0">
      <w:pPr>
        <w:tabs>
          <w:tab w:val="left" w:pos="-476"/>
          <w:tab w:val="left" w:pos="1594"/>
        </w:tabs>
        <w:autoSpaceDE w:val="0"/>
        <w:autoSpaceDN w:val="0"/>
        <w:adjustRightInd w:val="0"/>
        <w:ind w:left="1395" w:hanging="1985"/>
        <w:rPr>
          <w:rFonts w:ascii="Corbel" w:hAnsi="Corbel" w:cs="Arial"/>
          <w:iCs/>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t xml:space="preserve">1.1.2 </w:t>
      </w:r>
      <w:r>
        <w:rPr>
          <w:rFonts w:ascii="Corbel" w:hAnsi="Corbel" w:cs="Arial"/>
          <w:color w:val="000000"/>
          <w:sz w:val="20"/>
          <w:szCs w:val="20"/>
        </w:rPr>
        <w:t>Het aanbod van verkoper</w:t>
      </w:r>
      <w:r w:rsidRPr="00A32EE1">
        <w:rPr>
          <w:rFonts w:ascii="Corbel" w:hAnsi="Corbel" w:cs="Arial"/>
          <w:color w:val="000000"/>
          <w:sz w:val="20"/>
          <w:szCs w:val="20"/>
        </w:rPr>
        <w:t xml:space="preserve"> bestaat uit</w:t>
      </w:r>
      <w:r>
        <w:rPr>
          <w:rFonts w:ascii="Corbel" w:hAnsi="Corbel" w:cs="Arial"/>
          <w:color w:val="000000"/>
          <w:sz w:val="20"/>
          <w:szCs w:val="20"/>
        </w:rPr>
        <w:t>[…..% van de waarde van het onverdeelde eigendom in]</w:t>
      </w:r>
      <w:r w:rsidRPr="00A32EE1">
        <w:rPr>
          <w:rFonts w:ascii="Corbel" w:hAnsi="Corbel" w:cs="Arial"/>
          <w:color w:val="000000"/>
          <w:sz w:val="20"/>
          <w:szCs w:val="20"/>
        </w:rPr>
        <w:t xml:space="preserve">: patiëntenbestand, inventaris, personeel, praktijkpand, handelsnaam </w:t>
      </w:r>
      <w:r w:rsidRPr="00A32EE1">
        <w:rPr>
          <w:rFonts w:ascii="Corbel" w:hAnsi="Corbel" w:cs="Arial"/>
          <w:i/>
          <w:iCs/>
          <w:color w:val="000000"/>
          <w:sz w:val="20"/>
          <w:szCs w:val="20"/>
        </w:rPr>
        <w:t>(doorhalen wat niet van toepass</w:t>
      </w:r>
      <w:r>
        <w:rPr>
          <w:rFonts w:ascii="Corbel" w:hAnsi="Corbel" w:cs="Arial"/>
          <w:i/>
          <w:iCs/>
          <w:color w:val="000000"/>
          <w:sz w:val="20"/>
          <w:szCs w:val="20"/>
        </w:rPr>
        <w:t>ing is; eventueel nog aanvullen)</w:t>
      </w:r>
      <w:r>
        <w:rPr>
          <w:rFonts w:ascii="Corbel" w:hAnsi="Corbel" w:cs="Arial"/>
          <w:iCs/>
          <w:color w:val="000000"/>
          <w:sz w:val="20"/>
          <w:szCs w:val="20"/>
        </w:rPr>
        <w:t>. [optioneel: Partijen zullen nadere afspraken maken over de overname van de onderdelen van de praktijkinventaris die zijn geleased. ]</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t>1.1.3 Genoemde datum is hierna te noemen</w:t>
      </w:r>
      <w:r>
        <w:rPr>
          <w:rFonts w:ascii="Corbel" w:hAnsi="Corbel" w:cs="Arial"/>
          <w:color w:val="000000"/>
          <w:sz w:val="20"/>
          <w:szCs w:val="20"/>
        </w:rPr>
        <w:t>:</w:t>
      </w:r>
      <w:r w:rsidRPr="00A32EE1">
        <w:rPr>
          <w:rFonts w:ascii="Corbel" w:hAnsi="Corbel" w:cs="Arial"/>
          <w:color w:val="000000"/>
          <w:sz w:val="20"/>
          <w:szCs w:val="20"/>
        </w:rPr>
        <w:t xml:space="preserve"> de </w:t>
      </w:r>
      <w:r w:rsidRPr="00EF7D4B">
        <w:rPr>
          <w:rFonts w:ascii="Corbel" w:hAnsi="Corbel" w:cs="Arial"/>
          <w:b/>
          <w:color w:val="000000"/>
          <w:sz w:val="20"/>
          <w:szCs w:val="20"/>
        </w:rPr>
        <w:t>overdrachtsdatum</w:t>
      </w:r>
      <w:r w:rsidRPr="00A32EE1">
        <w:rPr>
          <w:rFonts w:ascii="Corbel" w:hAnsi="Corbel" w:cs="Arial"/>
          <w:color w:val="000000"/>
          <w:sz w:val="20"/>
          <w:szCs w:val="20"/>
        </w:rPr>
        <w:t>.</w:t>
      </w:r>
      <w:r w:rsidRPr="00A32EE1">
        <w:rPr>
          <w:rFonts w:ascii="Corbel" w:hAnsi="Corbel" w:cs="Arial"/>
          <w:color w:val="000000"/>
          <w:sz w:val="20"/>
          <w:szCs w:val="20"/>
        </w:rPr>
        <w:tab/>
      </w:r>
      <w:r w:rsidRPr="00A32EE1">
        <w:rPr>
          <w:rFonts w:ascii="Corbel" w:hAnsi="Corbel" w:cs="Arial"/>
          <w:color w:val="000000"/>
          <w:sz w:val="20"/>
          <w:szCs w:val="20"/>
        </w:rPr>
        <w:tab/>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bookmarkStart w:id="0" w:name="_GoBack"/>
      <w:bookmarkEnd w:id="0"/>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t xml:space="preserve">1.2 </w:t>
      </w:r>
      <w:r>
        <w:rPr>
          <w:rFonts w:ascii="Corbel" w:hAnsi="Corbel" w:cs="Arial"/>
          <w:color w:val="000000"/>
          <w:sz w:val="20"/>
          <w:szCs w:val="20"/>
        </w:rPr>
        <w:t>Koper</w:t>
      </w:r>
      <w:r w:rsidRPr="00A32EE1">
        <w:rPr>
          <w:rFonts w:ascii="Corbel" w:hAnsi="Corbel" w:cs="Arial"/>
          <w:color w:val="000000"/>
          <w:sz w:val="20"/>
          <w:szCs w:val="20"/>
        </w:rPr>
        <w:t xml:space="preserve"> verklaart het in lid 1 beschreven aanbod te aanvaarden.</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t xml:space="preserve">1.3.1 Vanaf de overdrachtsdatum gaat de patiëntenzorg van </w:t>
      </w:r>
      <w:r>
        <w:rPr>
          <w:rFonts w:ascii="Corbel" w:hAnsi="Corbel" w:cs="Arial"/>
          <w:color w:val="000000"/>
          <w:sz w:val="20"/>
          <w:szCs w:val="20"/>
        </w:rPr>
        <w:t>verkoper</w:t>
      </w:r>
      <w:r w:rsidRPr="00A32EE1">
        <w:rPr>
          <w:rFonts w:ascii="Corbel" w:hAnsi="Corbel" w:cs="Arial"/>
          <w:color w:val="000000"/>
          <w:sz w:val="20"/>
          <w:szCs w:val="20"/>
        </w:rPr>
        <w:t xml:space="preserve"> over naar </w:t>
      </w:r>
      <w:r>
        <w:rPr>
          <w:rFonts w:ascii="Corbel" w:hAnsi="Corbel" w:cs="Arial"/>
          <w:color w:val="000000"/>
          <w:sz w:val="20"/>
          <w:szCs w:val="20"/>
        </w:rPr>
        <w:t>koper.</w:t>
      </w:r>
    </w:p>
    <w:p w:rsidR="00100BE0" w:rsidRPr="00EF7D4B" w:rsidRDefault="00100BE0" w:rsidP="00100BE0">
      <w:pPr>
        <w:tabs>
          <w:tab w:val="left" w:pos="-476"/>
          <w:tab w:val="left" w:pos="1594"/>
        </w:tabs>
        <w:autoSpaceDE w:val="0"/>
        <w:autoSpaceDN w:val="0"/>
        <w:adjustRightInd w:val="0"/>
        <w:ind w:left="1395" w:hanging="1985"/>
        <w:rPr>
          <w:rFonts w:ascii="Corbel" w:hAnsi="Corbel" w:cs="Arial"/>
          <w:iCs/>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t xml:space="preserve">1.3.2 Op de overdrachtsdatum zal </w:t>
      </w:r>
      <w:r>
        <w:rPr>
          <w:rFonts w:ascii="Corbel" w:hAnsi="Corbel" w:cs="Arial"/>
          <w:color w:val="000000"/>
          <w:sz w:val="20"/>
          <w:szCs w:val="20"/>
        </w:rPr>
        <w:t>verkoper</w:t>
      </w:r>
      <w:r w:rsidRPr="00A32EE1">
        <w:rPr>
          <w:rFonts w:ascii="Corbel" w:hAnsi="Corbel" w:cs="Arial"/>
          <w:color w:val="000000"/>
          <w:sz w:val="20"/>
          <w:szCs w:val="20"/>
        </w:rPr>
        <w:t xml:space="preserve"> alle lopende behandelingen overdragen aan </w:t>
      </w:r>
      <w:r>
        <w:rPr>
          <w:rFonts w:ascii="Corbel" w:hAnsi="Corbel" w:cs="Arial"/>
          <w:color w:val="000000"/>
          <w:sz w:val="20"/>
          <w:szCs w:val="20"/>
        </w:rPr>
        <w:t>koper</w:t>
      </w:r>
      <w:r w:rsidRPr="00A32EE1">
        <w:rPr>
          <w:rFonts w:ascii="Corbel" w:hAnsi="Corbel" w:cs="Arial"/>
          <w:color w:val="000000"/>
          <w:sz w:val="20"/>
          <w:szCs w:val="20"/>
        </w:rPr>
        <w:t xml:space="preserve"> die de behandelingen zal voortzetten. </w:t>
      </w:r>
      <w:r>
        <w:rPr>
          <w:rFonts w:ascii="Corbel" w:hAnsi="Corbel" w:cs="Arial"/>
          <w:color w:val="000000"/>
          <w:sz w:val="20"/>
          <w:szCs w:val="20"/>
        </w:rPr>
        <w:t xml:space="preserve">Verkoper </w:t>
      </w:r>
      <w:r w:rsidRPr="00A32EE1">
        <w:rPr>
          <w:rFonts w:ascii="Corbel" w:hAnsi="Corbel" w:cs="Arial"/>
          <w:color w:val="000000"/>
          <w:sz w:val="20"/>
          <w:szCs w:val="20"/>
        </w:rPr>
        <w:t>zal de patiënten hierover zorgvuldig en tijdig informeren</w:t>
      </w:r>
      <w:r>
        <w:rPr>
          <w:rFonts w:ascii="Corbel" w:hAnsi="Corbel" w:cs="Arial"/>
          <w:color w:val="000000"/>
          <w:sz w:val="20"/>
          <w:szCs w:val="20"/>
        </w:rPr>
        <w:t xml:space="preserve"> en hun instemming vastleggen in het patiëntendossier. De door koper </w:t>
      </w:r>
      <w:r w:rsidRPr="00A32EE1">
        <w:rPr>
          <w:rFonts w:ascii="Corbel" w:hAnsi="Corbel" w:cs="Arial"/>
          <w:color w:val="000000"/>
          <w:sz w:val="20"/>
          <w:szCs w:val="20"/>
        </w:rPr>
        <w:t xml:space="preserve"> overgenomen behandelingen vallen vanaf de overdrachtsdatum onder diens eigen beroepsaansprakelijkheid. </w:t>
      </w:r>
      <w:r w:rsidRPr="00A32EE1">
        <w:rPr>
          <w:rFonts w:ascii="Corbel" w:hAnsi="Corbel" w:cs="Arial"/>
          <w:i/>
          <w:iCs/>
          <w:color w:val="000000"/>
          <w:sz w:val="20"/>
          <w:szCs w:val="20"/>
        </w:rPr>
        <w:t>(aandachtspunt bij m.n. orthodontie)</w:t>
      </w:r>
      <w:r>
        <w:rPr>
          <w:rFonts w:ascii="Corbel" w:hAnsi="Corbel" w:cs="Arial"/>
          <w:iCs/>
          <w:color w:val="000000"/>
          <w:sz w:val="20"/>
          <w:szCs w:val="20"/>
        </w:rPr>
        <w:t>. Verkoper zal er naar streven om de behandelovereenkomsten met patiënten die niet instemmen met de overdracht van de behandeling aan koper voor de overdrachtsdatum af te wikkelen. Partijen zullen nadere afspraken met elkaar maken over de afronding van de behandelovereenkomsten, die niet voor de overdrachtsdatum kunnen worden afgewikkeld.</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lastRenderedPageBreak/>
        <w:tab/>
      </w:r>
      <w:r w:rsidRPr="00A32EE1">
        <w:rPr>
          <w:rFonts w:ascii="Corbel" w:hAnsi="Corbel" w:cs="Arial"/>
          <w:color w:val="000000"/>
          <w:sz w:val="20"/>
          <w:szCs w:val="20"/>
        </w:rPr>
        <w:tab/>
      </w:r>
      <w:r>
        <w:rPr>
          <w:rFonts w:ascii="Corbel" w:hAnsi="Corbel" w:cs="Arial"/>
          <w:color w:val="000000"/>
          <w:sz w:val="20"/>
          <w:szCs w:val="20"/>
        </w:rPr>
        <w:t xml:space="preserve">1.4.1 Verkoper </w:t>
      </w:r>
      <w:r w:rsidRPr="00A32EE1">
        <w:rPr>
          <w:rFonts w:ascii="Corbel" w:hAnsi="Corbel" w:cs="Arial"/>
          <w:color w:val="000000"/>
          <w:sz w:val="20"/>
          <w:szCs w:val="20"/>
        </w:rPr>
        <w:t>zal tot de overdrachtsdatum zorgdragen voor de continuïteit van de praktijk en zich inspannen om het huidige patiëntenbestand van de praktijk in stand te houden.</w:t>
      </w:r>
    </w:p>
    <w:p w:rsidR="00100BE0"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t xml:space="preserve">1.4.2 </w:t>
      </w:r>
      <w:r>
        <w:rPr>
          <w:rFonts w:ascii="Corbel" w:hAnsi="Corbel" w:cs="Arial"/>
          <w:color w:val="000000"/>
          <w:sz w:val="20"/>
          <w:szCs w:val="20"/>
        </w:rPr>
        <w:t xml:space="preserve">Verkoper </w:t>
      </w:r>
      <w:r w:rsidRPr="00A32EE1">
        <w:rPr>
          <w:rFonts w:ascii="Corbel" w:hAnsi="Corbel" w:cs="Arial"/>
          <w:color w:val="000000"/>
          <w:sz w:val="20"/>
          <w:szCs w:val="20"/>
        </w:rPr>
        <w:t xml:space="preserve"> zal zonder uitdrukkelijke toestemming van </w:t>
      </w:r>
      <w:r>
        <w:rPr>
          <w:rFonts w:ascii="Corbel" w:hAnsi="Corbel" w:cs="Arial"/>
          <w:color w:val="000000"/>
          <w:sz w:val="20"/>
          <w:szCs w:val="20"/>
        </w:rPr>
        <w:t>koper</w:t>
      </w:r>
      <w:r w:rsidRPr="00A32EE1">
        <w:rPr>
          <w:rFonts w:ascii="Corbel" w:hAnsi="Corbel" w:cs="Arial"/>
          <w:color w:val="000000"/>
          <w:sz w:val="20"/>
          <w:szCs w:val="20"/>
        </w:rPr>
        <w:t xml:space="preserve"> vanaf </w:t>
      </w:r>
      <w:proofErr w:type="spellStart"/>
      <w:r>
        <w:rPr>
          <w:rFonts w:ascii="Corbel" w:hAnsi="Corbel" w:cs="Arial"/>
          <w:color w:val="000000"/>
          <w:sz w:val="20"/>
          <w:szCs w:val="20"/>
        </w:rPr>
        <w:t>dd</w:t>
      </w:r>
      <w:proofErr w:type="spellEnd"/>
      <w:r>
        <w:rPr>
          <w:rFonts w:ascii="Corbel" w:hAnsi="Corbel" w:cs="Arial"/>
          <w:color w:val="000000"/>
          <w:sz w:val="20"/>
          <w:szCs w:val="20"/>
        </w:rPr>
        <w:t>-mm-</w:t>
      </w:r>
      <w:proofErr w:type="spellStart"/>
      <w:r>
        <w:rPr>
          <w:rFonts w:ascii="Corbel" w:hAnsi="Corbel" w:cs="Arial"/>
          <w:color w:val="000000"/>
          <w:sz w:val="20"/>
          <w:szCs w:val="20"/>
        </w:rPr>
        <w:t>jjjj</w:t>
      </w:r>
      <w:proofErr w:type="spellEnd"/>
      <w:r>
        <w:rPr>
          <w:rFonts w:ascii="Corbel" w:hAnsi="Corbel" w:cs="Arial"/>
          <w:color w:val="000000"/>
          <w:sz w:val="20"/>
          <w:szCs w:val="20"/>
        </w:rPr>
        <w:t xml:space="preserve"> </w:t>
      </w:r>
      <w:r w:rsidRPr="00A32EE1">
        <w:rPr>
          <w:rFonts w:ascii="Corbel" w:hAnsi="Corbel" w:cs="Arial"/>
          <w:color w:val="000000"/>
          <w:sz w:val="20"/>
          <w:szCs w:val="20"/>
        </w:rPr>
        <w:t xml:space="preserve">geen nieuwe verplichtingen aangaan, die vanaf de overdrachtsdatum voor rekening c.q. verantwoordelijkheid van </w:t>
      </w:r>
      <w:r>
        <w:rPr>
          <w:rFonts w:ascii="Corbel" w:hAnsi="Corbel" w:cs="Arial"/>
          <w:color w:val="000000"/>
          <w:sz w:val="20"/>
          <w:szCs w:val="20"/>
        </w:rPr>
        <w:t>koper</w:t>
      </w:r>
      <w:r w:rsidRPr="00A32EE1">
        <w:rPr>
          <w:rFonts w:ascii="Corbel" w:hAnsi="Corbel" w:cs="Arial"/>
          <w:color w:val="000000"/>
          <w:sz w:val="20"/>
          <w:szCs w:val="20"/>
        </w:rPr>
        <w:t xml:space="preserve"> komen.</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t xml:space="preserve">1.5 Vorderingen, schulden en andere </w:t>
      </w:r>
      <w:r>
        <w:rPr>
          <w:rFonts w:ascii="Corbel" w:hAnsi="Corbel" w:cs="Arial"/>
          <w:color w:val="000000"/>
          <w:sz w:val="20"/>
          <w:szCs w:val="20"/>
        </w:rPr>
        <w:t xml:space="preserve">rechten of verplichtingen, </w:t>
      </w:r>
      <w:r w:rsidRPr="00A32EE1">
        <w:rPr>
          <w:rFonts w:ascii="Corbel" w:hAnsi="Corbel" w:cs="Arial"/>
          <w:color w:val="000000"/>
          <w:sz w:val="20"/>
          <w:szCs w:val="20"/>
        </w:rPr>
        <w:t xml:space="preserve">voor- en nadelen die zijn ontstaan </w:t>
      </w:r>
      <w:r>
        <w:rPr>
          <w:rFonts w:ascii="Corbel" w:hAnsi="Corbel" w:cs="Arial"/>
          <w:color w:val="000000"/>
          <w:sz w:val="20"/>
          <w:szCs w:val="20"/>
        </w:rPr>
        <w:t xml:space="preserve">of hun oorsprong hebben </w:t>
      </w:r>
      <w:r w:rsidRPr="00A32EE1">
        <w:rPr>
          <w:rFonts w:ascii="Corbel" w:hAnsi="Corbel" w:cs="Arial"/>
          <w:color w:val="000000"/>
          <w:sz w:val="20"/>
          <w:szCs w:val="20"/>
        </w:rPr>
        <w:t>voor de overdrachtsdatum, blijven ten bate c.q.</w:t>
      </w:r>
      <w:r>
        <w:rPr>
          <w:rFonts w:ascii="Corbel" w:hAnsi="Corbel" w:cs="Arial"/>
          <w:color w:val="000000"/>
          <w:sz w:val="20"/>
          <w:szCs w:val="20"/>
        </w:rPr>
        <w:t xml:space="preserve"> komen  ten laste van verkoper</w:t>
      </w:r>
      <w:r w:rsidRPr="00A32EE1">
        <w:rPr>
          <w:rFonts w:ascii="Corbel" w:hAnsi="Corbel" w:cs="Arial"/>
          <w:color w:val="000000"/>
          <w:sz w:val="20"/>
          <w:szCs w:val="20"/>
        </w:rPr>
        <w:t>.</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b/>
          <w:bCs/>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r>
      <w:r w:rsidRPr="00A32EE1">
        <w:rPr>
          <w:rFonts w:ascii="Corbel" w:hAnsi="Corbel" w:cs="Arial"/>
          <w:b/>
          <w:bCs/>
          <w:color w:val="000000"/>
          <w:sz w:val="20"/>
          <w:szCs w:val="20"/>
        </w:rPr>
        <w:t>2. Introductie</w:t>
      </w:r>
    </w:p>
    <w:p w:rsidR="00100BE0"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b/>
          <w:bCs/>
          <w:color w:val="000000"/>
          <w:sz w:val="20"/>
          <w:szCs w:val="20"/>
        </w:rPr>
        <w:tab/>
      </w:r>
      <w:r w:rsidRPr="00A32EE1">
        <w:rPr>
          <w:rFonts w:ascii="Corbel" w:hAnsi="Corbel" w:cs="Arial"/>
          <w:b/>
          <w:bCs/>
          <w:color w:val="000000"/>
          <w:sz w:val="20"/>
          <w:szCs w:val="20"/>
        </w:rPr>
        <w:tab/>
      </w:r>
      <w:r w:rsidRPr="00A32EE1">
        <w:rPr>
          <w:rFonts w:ascii="Corbel" w:hAnsi="Corbel" w:cs="Arial"/>
          <w:color w:val="000000"/>
          <w:sz w:val="20"/>
          <w:szCs w:val="20"/>
        </w:rPr>
        <w:t>2.1</w:t>
      </w:r>
      <w:r>
        <w:rPr>
          <w:rFonts w:ascii="Corbel" w:hAnsi="Corbel" w:cs="Arial"/>
          <w:color w:val="000000"/>
          <w:sz w:val="20"/>
          <w:szCs w:val="20"/>
        </w:rPr>
        <w:t>.1</w:t>
      </w:r>
      <w:r w:rsidRPr="00A32EE1">
        <w:rPr>
          <w:rFonts w:ascii="Corbel" w:hAnsi="Corbel" w:cs="Arial"/>
          <w:color w:val="000000"/>
          <w:sz w:val="20"/>
          <w:szCs w:val="20"/>
        </w:rPr>
        <w:t xml:space="preserve"> </w:t>
      </w:r>
      <w:r>
        <w:rPr>
          <w:rFonts w:ascii="Corbel" w:hAnsi="Corbel" w:cs="Arial"/>
          <w:color w:val="000000"/>
          <w:sz w:val="20"/>
          <w:szCs w:val="20"/>
        </w:rPr>
        <w:t>Verkoper informeert uiterlijk na afloop van de termijn van een financieringsvoorbehoud, zoals genoemd in artikel 11 van deze overeenkomst, zijn werknemers,</w:t>
      </w:r>
      <w:r w:rsidRPr="00A32EE1">
        <w:rPr>
          <w:rFonts w:ascii="Corbel" w:hAnsi="Corbel" w:cs="Arial"/>
          <w:color w:val="000000"/>
          <w:sz w:val="20"/>
          <w:szCs w:val="20"/>
        </w:rPr>
        <w:t xml:space="preserve"> </w:t>
      </w:r>
      <w:r>
        <w:rPr>
          <w:rFonts w:ascii="Corbel" w:hAnsi="Corbel" w:cs="Arial"/>
          <w:color w:val="000000"/>
          <w:sz w:val="20"/>
          <w:szCs w:val="20"/>
        </w:rPr>
        <w:t xml:space="preserve">zijn </w:t>
      </w:r>
      <w:r w:rsidRPr="00A32EE1">
        <w:rPr>
          <w:rFonts w:ascii="Corbel" w:hAnsi="Corbel" w:cs="Arial"/>
          <w:color w:val="000000"/>
          <w:sz w:val="20"/>
          <w:szCs w:val="20"/>
        </w:rPr>
        <w:t>patiënten en andere relaties</w:t>
      </w:r>
      <w:r>
        <w:rPr>
          <w:rFonts w:ascii="Corbel" w:hAnsi="Corbel" w:cs="Arial"/>
          <w:color w:val="000000"/>
          <w:sz w:val="20"/>
          <w:szCs w:val="20"/>
        </w:rPr>
        <w:t xml:space="preserve"> over de overdracht. Verkoper geeft daarbij aan koper de gelegenheid om zich aan geadresseerden voor te stellen.</w:t>
      </w:r>
      <w:r w:rsidRPr="00A32EE1">
        <w:rPr>
          <w:rFonts w:ascii="Corbel" w:hAnsi="Corbel" w:cs="Arial"/>
          <w:color w:val="000000"/>
          <w:sz w:val="20"/>
          <w:szCs w:val="20"/>
        </w:rPr>
        <w:t xml:space="preserve"> </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tab/>
      </w:r>
      <w:r>
        <w:rPr>
          <w:rFonts w:ascii="Corbel" w:hAnsi="Corbel" w:cs="Arial"/>
          <w:color w:val="000000"/>
          <w:sz w:val="20"/>
          <w:szCs w:val="20"/>
        </w:rPr>
        <w:tab/>
        <w:t>2.1.2 Koper heeft het recht om zich na afloop van de termijn van een financieringsvoorbehoud te introduceren bij de werknemers, de patiënten en overige relaties. De kosten van deze introductie worden gedragen door koper. Verkoper stelt ten behoeve van deze introductie het adressenbestand van de werknemers, de patiënten en andere relaties ter beschikking aan koper.</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b/>
          <w:bCs/>
          <w:color w:val="000000"/>
          <w:sz w:val="20"/>
          <w:szCs w:val="20"/>
        </w:rPr>
      </w:pPr>
      <w:r w:rsidRPr="00A32EE1">
        <w:rPr>
          <w:rFonts w:ascii="Corbel" w:hAnsi="Corbel" w:cs="Arial"/>
          <w:b/>
          <w:bCs/>
          <w:color w:val="000000"/>
          <w:sz w:val="20"/>
          <w:szCs w:val="20"/>
        </w:rPr>
        <w:tab/>
      </w:r>
      <w:r w:rsidRPr="00A32EE1">
        <w:rPr>
          <w:rFonts w:ascii="Corbel" w:hAnsi="Corbel" w:cs="Arial"/>
          <w:b/>
          <w:bCs/>
          <w:color w:val="000000"/>
          <w:sz w:val="20"/>
          <w:szCs w:val="20"/>
        </w:rPr>
        <w:tab/>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r>
      <w:r>
        <w:rPr>
          <w:rFonts w:ascii="Corbel" w:hAnsi="Corbel" w:cs="Arial"/>
          <w:color w:val="000000"/>
          <w:sz w:val="20"/>
          <w:szCs w:val="20"/>
        </w:rPr>
        <w:t>2.2 Verkoper verstrekt aan koper</w:t>
      </w:r>
      <w:r w:rsidRPr="00A32EE1">
        <w:rPr>
          <w:rFonts w:ascii="Corbel" w:hAnsi="Corbel" w:cs="Arial"/>
          <w:color w:val="000000"/>
          <w:sz w:val="20"/>
          <w:szCs w:val="20"/>
        </w:rPr>
        <w:t xml:space="preserve"> alle inlichtingen </w:t>
      </w:r>
      <w:r>
        <w:rPr>
          <w:rFonts w:ascii="Corbel" w:hAnsi="Corbel" w:cs="Arial"/>
          <w:color w:val="000000"/>
          <w:sz w:val="20"/>
          <w:szCs w:val="20"/>
        </w:rPr>
        <w:t>die de overname van de praktijk kunnen vereenvoudigen</w:t>
      </w:r>
      <w:r w:rsidRPr="00A32EE1">
        <w:rPr>
          <w:rFonts w:ascii="Corbel" w:hAnsi="Corbel" w:cs="Arial"/>
          <w:color w:val="000000"/>
          <w:sz w:val="20"/>
          <w:szCs w:val="20"/>
        </w:rPr>
        <w:t>.</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r>
      <w:r w:rsidRPr="00A32EE1">
        <w:rPr>
          <w:rFonts w:ascii="Corbel" w:hAnsi="Corbel" w:cs="Arial"/>
          <w:b/>
          <w:bCs/>
          <w:color w:val="000000"/>
          <w:sz w:val="20"/>
          <w:szCs w:val="20"/>
        </w:rPr>
        <w:t xml:space="preserve">3. Administratie </w:t>
      </w:r>
      <w:r w:rsidRPr="00A32EE1">
        <w:rPr>
          <w:rFonts w:ascii="Corbel" w:hAnsi="Corbel" w:cs="Arial"/>
          <w:color w:val="000000"/>
          <w:sz w:val="20"/>
          <w:szCs w:val="20"/>
        </w:rPr>
        <w:t xml:space="preserve"> </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t xml:space="preserve">3.1 </w:t>
      </w:r>
      <w:r>
        <w:rPr>
          <w:rFonts w:ascii="Corbel" w:hAnsi="Corbel" w:cs="Arial"/>
          <w:color w:val="000000"/>
          <w:sz w:val="20"/>
          <w:szCs w:val="20"/>
        </w:rPr>
        <w:t>Verkoper</w:t>
      </w:r>
      <w:r w:rsidRPr="00A32EE1">
        <w:rPr>
          <w:rFonts w:ascii="Corbel" w:hAnsi="Corbel" w:cs="Arial"/>
          <w:color w:val="000000"/>
          <w:sz w:val="20"/>
          <w:szCs w:val="20"/>
        </w:rPr>
        <w:t xml:space="preserve"> draagt op de overdrachtsdatum </w:t>
      </w:r>
      <w:r>
        <w:rPr>
          <w:rFonts w:ascii="Corbel" w:hAnsi="Corbel" w:cs="Arial"/>
          <w:color w:val="000000"/>
          <w:sz w:val="20"/>
          <w:szCs w:val="20"/>
        </w:rPr>
        <w:t>een kopie van de volledig</w:t>
      </w:r>
      <w:r w:rsidRPr="00A32EE1">
        <w:rPr>
          <w:rFonts w:ascii="Corbel" w:hAnsi="Corbel" w:cs="Arial"/>
          <w:color w:val="000000"/>
          <w:sz w:val="20"/>
          <w:szCs w:val="20"/>
        </w:rPr>
        <w:t xml:space="preserve"> bijgewerkte pat</w:t>
      </w:r>
      <w:r>
        <w:rPr>
          <w:rFonts w:ascii="Corbel" w:hAnsi="Corbel" w:cs="Arial"/>
          <w:color w:val="000000"/>
          <w:sz w:val="20"/>
          <w:szCs w:val="20"/>
        </w:rPr>
        <w:t>iëntenadministratie over aan koper, voor zover de patiënten hun toestemming daarvoor niet hebben onthouden</w:t>
      </w:r>
      <w:r w:rsidRPr="00A32EE1">
        <w:rPr>
          <w:rFonts w:ascii="Corbel" w:hAnsi="Corbel" w:cs="Arial"/>
          <w:color w:val="000000"/>
          <w:sz w:val="20"/>
          <w:szCs w:val="20"/>
        </w:rPr>
        <w:t xml:space="preserve">. </w:t>
      </w:r>
      <w:r>
        <w:rPr>
          <w:rFonts w:ascii="Corbel" w:hAnsi="Corbel" w:cs="Arial"/>
          <w:color w:val="000000"/>
          <w:sz w:val="20"/>
          <w:szCs w:val="20"/>
        </w:rPr>
        <w:t>(niet van toepassing bij toetreding tot een volle maatschap)</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tab/>
      </w:r>
      <w:r>
        <w:rPr>
          <w:rFonts w:ascii="Corbel" w:hAnsi="Corbel" w:cs="Arial"/>
          <w:color w:val="000000"/>
          <w:sz w:val="20"/>
          <w:szCs w:val="20"/>
        </w:rPr>
        <w:tab/>
        <w:t>3.2 Koper staat er voor in dat verkoper toegang kan krijgen tot de in de patiëntenadministratie geregistreerde data die betrekking hebben op verrichtingen die door verkoper zijn uitgevoerd, voor zover dat voor verkoper noodzakelijk is voor het voeren van verweer in juridische procedures, waaronder begrepen patiënten klacht- en geschillenprocedures, BIG tuchtrechtprocedures en overige civiele en strafrechtprocedures</w:t>
      </w:r>
      <w:r w:rsidRPr="00A32EE1">
        <w:rPr>
          <w:rFonts w:ascii="Corbel" w:hAnsi="Corbel" w:cs="Arial"/>
          <w:color w:val="000000"/>
          <w:sz w:val="20"/>
          <w:szCs w:val="20"/>
        </w:rPr>
        <w:t>.</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r>
      <w:r w:rsidRPr="00A32EE1">
        <w:rPr>
          <w:rFonts w:ascii="Corbel" w:hAnsi="Corbel" w:cs="Arial"/>
          <w:b/>
          <w:bCs/>
          <w:color w:val="000000"/>
          <w:sz w:val="20"/>
          <w:szCs w:val="20"/>
        </w:rPr>
        <w:t xml:space="preserve">4. Praktijkinventaris </w:t>
      </w:r>
      <w:r w:rsidRPr="00A32EE1">
        <w:rPr>
          <w:rFonts w:ascii="Corbel" w:hAnsi="Corbel" w:cs="Arial"/>
          <w:color w:val="000000"/>
          <w:sz w:val="20"/>
          <w:szCs w:val="20"/>
        </w:rPr>
        <w:tab/>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t>4.1 Onder praktijkinventaris wordt in deze overeenkomst de inrichting en het instrumentarium verstaan.</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t>4.2.1 De over te nemen (onderdelen van de) praktijkinventaris is (zijn) gespecificeerd in een lijst die als bijlage ... onlosmakelijk deel uitmaakt van deze overeenkomst.</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i/>
          <w:iCs/>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r>
      <w:r w:rsidRPr="00A32EE1">
        <w:rPr>
          <w:rFonts w:ascii="Corbel" w:hAnsi="Corbel" w:cs="Arial"/>
          <w:i/>
          <w:iCs/>
          <w:color w:val="000000"/>
          <w:sz w:val="20"/>
          <w:szCs w:val="20"/>
        </w:rPr>
        <w:t>(of optie 2 voor artikel 4.2.1:)</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t>4.2.1 De over te nemen (onderdelen van de) praktijkinventaris is (zijn) partijen genoegzaam bekend, zodat zij geen nadere omschrijving daarvan verlangen.</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lastRenderedPageBreak/>
        <w:tab/>
      </w:r>
      <w:r w:rsidRPr="00A32EE1">
        <w:rPr>
          <w:rFonts w:ascii="Corbel" w:hAnsi="Corbel" w:cs="Arial"/>
          <w:color w:val="000000"/>
          <w:sz w:val="20"/>
          <w:szCs w:val="20"/>
        </w:rPr>
        <w:tab/>
        <w:t xml:space="preserve">4.2.2 Op de overdrachtsdatum draagt </w:t>
      </w:r>
      <w:r>
        <w:rPr>
          <w:rFonts w:ascii="Corbel" w:hAnsi="Corbel" w:cs="Arial"/>
          <w:color w:val="000000"/>
          <w:sz w:val="20"/>
          <w:szCs w:val="20"/>
        </w:rPr>
        <w:t>verkoper</w:t>
      </w:r>
      <w:r w:rsidRPr="00A32EE1">
        <w:rPr>
          <w:rFonts w:ascii="Corbel" w:hAnsi="Corbel" w:cs="Arial"/>
          <w:color w:val="000000"/>
          <w:sz w:val="20"/>
          <w:szCs w:val="20"/>
        </w:rPr>
        <w:t xml:space="preserve"> de hele praktijkinventaris / de afgesproken onderdelen van de praktijkinventaris over aan </w:t>
      </w:r>
      <w:r>
        <w:rPr>
          <w:rFonts w:ascii="Corbel" w:hAnsi="Corbel" w:cs="Arial"/>
          <w:color w:val="000000"/>
          <w:sz w:val="20"/>
          <w:szCs w:val="20"/>
        </w:rPr>
        <w:t xml:space="preserve">koper </w:t>
      </w:r>
      <w:r w:rsidRPr="00A32EE1">
        <w:rPr>
          <w:rFonts w:ascii="Corbel" w:hAnsi="Corbel" w:cs="Arial"/>
          <w:color w:val="000000"/>
          <w:sz w:val="20"/>
          <w:szCs w:val="20"/>
        </w:rPr>
        <w:t>tegen betaling van een bedrag van</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t>€  ...........,</w:t>
      </w:r>
      <w:r>
        <w:rPr>
          <w:rFonts w:ascii="Corbel" w:hAnsi="Corbel" w:cs="Arial"/>
          <w:color w:val="000000"/>
          <w:sz w:val="20"/>
          <w:szCs w:val="20"/>
        </w:rPr>
        <w:t>.. (zegge: …………………… euro)</w:t>
      </w:r>
      <w:r w:rsidRPr="00A32EE1">
        <w:rPr>
          <w:rFonts w:ascii="Corbel" w:hAnsi="Corbel" w:cs="Arial"/>
          <w:color w:val="000000"/>
          <w:sz w:val="20"/>
          <w:szCs w:val="20"/>
        </w:rPr>
        <w:t xml:space="preserve"> te voldoen als omschreven in artikel 10.</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t xml:space="preserve">4.3 </w:t>
      </w:r>
      <w:r>
        <w:rPr>
          <w:rFonts w:ascii="Corbel" w:hAnsi="Corbel" w:cs="Arial"/>
          <w:color w:val="000000"/>
          <w:sz w:val="20"/>
          <w:szCs w:val="20"/>
        </w:rPr>
        <w:t>Verkoper</w:t>
      </w:r>
      <w:r w:rsidRPr="00A32EE1">
        <w:rPr>
          <w:rFonts w:ascii="Corbel" w:hAnsi="Corbel" w:cs="Arial"/>
          <w:color w:val="000000"/>
          <w:sz w:val="20"/>
          <w:szCs w:val="20"/>
        </w:rPr>
        <w:t xml:space="preserve"> garandeert dat de levering van de in lid 2 bedoelde zaken geschiedt vrij van beslagen, zonder enig eigendomsvoorbehoud en zonder dat hierop enig pandrecht is gevestigd.</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b/>
          <w:bCs/>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r>
      <w:r w:rsidRPr="00A32EE1">
        <w:rPr>
          <w:rFonts w:ascii="Corbel" w:hAnsi="Corbel" w:cs="Arial"/>
          <w:b/>
          <w:bCs/>
          <w:color w:val="000000"/>
          <w:sz w:val="20"/>
          <w:szCs w:val="20"/>
        </w:rPr>
        <w:t>5. Materialen</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b/>
          <w:bCs/>
          <w:color w:val="000000"/>
          <w:sz w:val="20"/>
          <w:szCs w:val="20"/>
        </w:rPr>
        <w:tab/>
      </w:r>
      <w:r w:rsidRPr="00A32EE1">
        <w:rPr>
          <w:rFonts w:ascii="Corbel" w:hAnsi="Corbel" w:cs="Arial"/>
          <w:b/>
          <w:bCs/>
          <w:color w:val="000000"/>
          <w:sz w:val="20"/>
          <w:szCs w:val="20"/>
        </w:rPr>
        <w:tab/>
      </w:r>
      <w:r>
        <w:rPr>
          <w:rFonts w:ascii="Corbel" w:hAnsi="Corbel" w:cs="Arial"/>
          <w:color w:val="000000"/>
          <w:sz w:val="20"/>
          <w:szCs w:val="20"/>
        </w:rPr>
        <w:t>Koper</w:t>
      </w:r>
      <w:r w:rsidRPr="00A32EE1">
        <w:rPr>
          <w:rFonts w:ascii="Corbel" w:hAnsi="Corbel" w:cs="Arial"/>
          <w:color w:val="000000"/>
          <w:sz w:val="20"/>
          <w:szCs w:val="20"/>
        </w:rPr>
        <w:t xml:space="preserve"> neemt op de overdrachtsdatum de </w:t>
      </w:r>
      <w:r>
        <w:rPr>
          <w:rFonts w:ascii="Corbel" w:hAnsi="Corbel" w:cs="Arial"/>
          <w:color w:val="000000"/>
          <w:sz w:val="20"/>
          <w:szCs w:val="20"/>
        </w:rPr>
        <w:t>gebruikelijke</w:t>
      </w:r>
      <w:r w:rsidRPr="00A32EE1">
        <w:rPr>
          <w:rFonts w:ascii="Corbel" w:hAnsi="Corbel" w:cs="Arial"/>
          <w:color w:val="000000"/>
          <w:sz w:val="20"/>
          <w:szCs w:val="20"/>
        </w:rPr>
        <w:t xml:space="preserve"> voorraad materialen over van </w:t>
      </w:r>
      <w:r>
        <w:rPr>
          <w:rFonts w:ascii="Corbel" w:hAnsi="Corbel" w:cs="Arial"/>
          <w:color w:val="000000"/>
          <w:sz w:val="20"/>
          <w:szCs w:val="20"/>
        </w:rPr>
        <w:t>verkoper</w:t>
      </w:r>
      <w:r w:rsidRPr="00A32EE1">
        <w:rPr>
          <w:rFonts w:ascii="Corbel" w:hAnsi="Corbel" w:cs="Arial"/>
          <w:color w:val="000000"/>
          <w:sz w:val="20"/>
          <w:szCs w:val="20"/>
        </w:rPr>
        <w:t xml:space="preserve">. </w:t>
      </w:r>
      <w:r>
        <w:rPr>
          <w:rFonts w:ascii="Corbel" w:hAnsi="Corbel" w:cs="Arial"/>
          <w:color w:val="000000"/>
          <w:sz w:val="20"/>
          <w:szCs w:val="20"/>
        </w:rPr>
        <w:t xml:space="preserve">Met de gebruikelijke voorraad verbruiksmaterialen wordt bedoeld die voorraad die voor wat betreft omvang en samenstelling past bij de omvang en activiteiten van de over te nemen praktijk. </w:t>
      </w:r>
      <w:r w:rsidRPr="00A32EE1">
        <w:rPr>
          <w:rFonts w:ascii="Corbel" w:hAnsi="Corbel" w:cs="Arial"/>
          <w:color w:val="000000"/>
          <w:sz w:val="20"/>
          <w:szCs w:val="20"/>
        </w:rPr>
        <w:t xml:space="preserve">De </w:t>
      </w:r>
      <w:r>
        <w:rPr>
          <w:rFonts w:ascii="Corbel" w:hAnsi="Corbel" w:cs="Arial"/>
          <w:color w:val="000000"/>
          <w:sz w:val="20"/>
          <w:szCs w:val="20"/>
        </w:rPr>
        <w:t xml:space="preserve">waarde </w:t>
      </w:r>
      <w:r w:rsidRPr="00A32EE1">
        <w:rPr>
          <w:rFonts w:ascii="Corbel" w:hAnsi="Corbel" w:cs="Arial"/>
          <w:color w:val="000000"/>
          <w:sz w:val="20"/>
          <w:szCs w:val="20"/>
        </w:rPr>
        <w:t xml:space="preserve">van de </w:t>
      </w:r>
      <w:r>
        <w:rPr>
          <w:rFonts w:ascii="Corbel" w:hAnsi="Corbel" w:cs="Arial"/>
          <w:color w:val="000000"/>
          <w:sz w:val="20"/>
          <w:szCs w:val="20"/>
        </w:rPr>
        <w:t xml:space="preserve">gebruikelijke </w:t>
      </w:r>
      <w:r w:rsidRPr="00A32EE1">
        <w:rPr>
          <w:rFonts w:ascii="Corbel" w:hAnsi="Corbel" w:cs="Arial"/>
          <w:color w:val="000000"/>
          <w:sz w:val="20"/>
          <w:szCs w:val="20"/>
        </w:rPr>
        <w:t>voorraad wordt vastgesteld door inventarisatie op of tegen de overdrachtsdatum</w:t>
      </w:r>
      <w:r>
        <w:rPr>
          <w:rFonts w:ascii="Corbel" w:hAnsi="Corbel" w:cs="Arial"/>
          <w:color w:val="000000"/>
          <w:sz w:val="20"/>
          <w:szCs w:val="20"/>
        </w:rPr>
        <w:t xml:space="preserve"> en waardering</w:t>
      </w:r>
      <w:r w:rsidRPr="00A32EE1">
        <w:rPr>
          <w:rFonts w:ascii="Corbel" w:hAnsi="Corbel" w:cs="Arial"/>
          <w:color w:val="000000"/>
          <w:sz w:val="20"/>
          <w:szCs w:val="20"/>
        </w:rPr>
        <w:t xml:space="preserve"> tegen de </w:t>
      </w:r>
      <w:r>
        <w:rPr>
          <w:rFonts w:ascii="Corbel" w:hAnsi="Corbel" w:cs="Arial"/>
          <w:color w:val="000000"/>
          <w:sz w:val="20"/>
          <w:szCs w:val="20"/>
        </w:rPr>
        <w:t>actuele</w:t>
      </w:r>
      <w:r w:rsidRPr="00A32EE1">
        <w:rPr>
          <w:rFonts w:ascii="Corbel" w:hAnsi="Corbel" w:cs="Arial"/>
          <w:color w:val="000000"/>
          <w:sz w:val="20"/>
          <w:szCs w:val="20"/>
        </w:rPr>
        <w:t xml:space="preserve"> inkoopprijs</w:t>
      </w:r>
      <w:r>
        <w:rPr>
          <w:rFonts w:ascii="Corbel" w:hAnsi="Corbel" w:cs="Arial"/>
          <w:color w:val="000000"/>
          <w:sz w:val="20"/>
          <w:szCs w:val="20"/>
        </w:rPr>
        <w:t xml:space="preserve"> voor ongeopende of onaangebroken verpakkingen, niet op of tegen de uiterste gebruiksdatum</w:t>
      </w:r>
      <w:r w:rsidRPr="00A32EE1">
        <w:rPr>
          <w:rFonts w:ascii="Corbel" w:hAnsi="Corbel" w:cs="Arial"/>
          <w:color w:val="000000"/>
          <w:sz w:val="20"/>
          <w:szCs w:val="20"/>
        </w:rPr>
        <w:t xml:space="preserve">. Tijdens de inventarisatie bepalen partijen in onderling overleg of de voorraad </w:t>
      </w:r>
      <w:r>
        <w:rPr>
          <w:rFonts w:ascii="Corbel" w:hAnsi="Corbel" w:cs="Arial"/>
          <w:color w:val="000000"/>
          <w:sz w:val="20"/>
          <w:szCs w:val="20"/>
        </w:rPr>
        <w:t>gebruikelijk</w:t>
      </w:r>
      <w:r w:rsidRPr="00A32EE1">
        <w:rPr>
          <w:rFonts w:ascii="Corbel" w:hAnsi="Corbel" w:cs="Arial"/>
          <w:color w:val="000000"/>
          <w:sz w:val="20"/>
          <w:szCs w:val="20"/>
        </w:rPr>
        <w:t xml:space="preserve"> is. Hierbij is niet van belang of </w:t>
      </w:r>
      <w:r>
        <w:rPr>
          <w:rFonts w:ascii="Corbel" w:hAnsi="Corbel" w:cs="Arial"/>
          <w:color w:val="000000"/>
          <w:sz w:val="20"/>
          <w:szCs w:val="20"/>
        </w:rPr>
        <w:t>koper</w:t>
      </w:r>
      <w:r w:rsidRPr="00A32EE1">
        <w:rPr>
          <w:rFonts w:ascii="Corbel" w:hAnsi="Corbel" w:cs="Arial"/>
          <w:color w:val="000000"/>
          <w:sz w:val="20"/>
          <w:szCs w:val="20"/>
        </w:rPr>
        <w:t xml:space="preserve"> de voorraad zelf gaat gebruiken.</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b/>
          <w:bCs/>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r>
      <w:r w:rsidRPr="00A32EE1">
        <w:rPr>
          <w:rFonts w:ascii="Corbel" w:hAnsi="Corbel" w:cs="Arial"/>
          <w:b/>
          <w:bCs/>
          <w:color w:val="000000"/>
          <w:sz w:val="20"/>
          <w:szCs w:val="20"/>
        </w:rPr>
        <w:t xml:space="preserve">6. Praktijkpand </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tab/>
      </w:r>
      <w:r>
        <w:rPr>
          <w:rFonts w:ascii="Corbel" w:hAnsi="Corbel" w:cs="Arial"/>
          <w:color w:val="000000"/>
          <w:sz w:val="20"/>
          <w:szCs w:val="20"/>
        </w:rPr>
        <w:tab/>
        <w:t>6.1.1 Verkoper</w:t>
      </w:r>
      <w:r w:rsidRPr="00A32EE1">
        <w:rPr>
          <w:rFonts w:ascii="Corbel" w:hAnsi="Corbel" w:cs="Arial"/>
          <w:color w:val="000000"/>
          <w:sz w:val="20"/>
          <w:szCs w:val="20"/>
        </w:rPr>
        <w:t xml:space="preserve"> verkoopt</w:t>
      </w:r>
      <w:r>
        <w:rPr>
          <w:rFonts w:ascii="Corbel" w:hAnsi="Corbel" w:cs="Arial"/>
          <w:color w:val="000000"/>
          <w:sz w:val="20"/>
          <w:szCs w:val="20"/>
        </w:rPr>
        <w:t xml:space="preserve"> [een aandeel in]</w:t>
      </w:r>
      <w:r w:rsidRPr="00A32EE1">
        <w:rPr>
          <w:rFonts w:ascii="Corbel" w:hAnsi="Corbel" w:cs="Arial"/>
          <w:color w:val="000000"/>
          <w:sz w:val="20"/>
          <w:szCs w:val="20"/>
        </w:rPr>
        <w:t xml:space="preserve"> het praktijkpand, kadastraal bekend bij de gemeente .....................</w:t>
      </w:r>
      <w:r>
        <w:rPr>
          <w:rFonts w:ascii="Corbel" w:hAnsi="Corbel" w:cs="Arial"/>
          <w:color w:val="000000"/>
          <w:sz w:val="20"/>
          <w:szCs w:val="20"/>
        </w:rPr>
        <w:t>. onder nummer ........, aan koper</w:t>
      </w:r>
      <w:r w:rsidRPr="00A32EE1">
        <w:rPr>
          <w:rFonts w:ascii="Corbel" w:hAnsi="Corbel" w:cs="Arial"/>
          <w:color w:val="000000"/>
          <w:sz w:val="20"/>
          <w:szCs w:val="20"/>
        </w:rPr>
        <w:t xml:space="preserve"> voor een bedrag van € ...............</w:t>
      </w:r>
      <w:r>
        <w:rPr>
          <w:rFonts w:ascii="Corbel" w:hAnsi="Corbel" w:cs="Arial"/>
          <w:color w:val="000000"/>
          <w:sz w:val="20"/>
          <w:szCs w:val="20"/>
        </w:rPr>
        <w:t>,-- (zegge: ………………. euro)</w:t>
      </w:r>
      <w:r w:rsidRPr="00A32EE1">
        <w:rPr>
          <w:rFonts w:ascii="Corbel" w:hAnsi="Corbel" w:cs="Arial"/>
          <w:color w:val="000000"/>
          <w:sz w:val="20"/>
          <w:szCs w:val="20"/>
        </w:rPr>
        <w:t xml:space="preserve"> </w:t>
      </w:r>
      <w:r>
        <w:rPr>
          <w:rFonts w:ascii="Corbel" w:hAnsi="Corbel" w:cs="Arial"/>
          <w:color w:val="000000"/>
          <w:sz w:val="20"/>
          <w:szCs w:val="20"/>
        </w:rPr>
        <w:t xml:space="preserve">bijkomende </w:t>
      </w:r>
      <w:r w:rsidRPr="00A32EE1">
        <w:rPr>
          <w:rFonts w:ascii="Corbel" w:hAnsi="Corbel" w:cs="Arial"/>
          <w:color w:val="000000"/>
          <w:sz w:val="20"/>
          <w:szCs w:val="20"/>
        </w:rPr>
        <w:t>kosten</w:t>
      </w:r>
      <w:r>
        <w:rPr>
          <w:rFonts w:ascii="Corbel" w:hAnsi="Corbel" w:cs="Arial"/>
          <w:color w:val="000000"/>
          <w:sz w:val="20"/>
          <w:szCs w:val="20"/>
        </w:rPr>
        <w:t xml:space="preserve"> en belastingen voor rekening van</w:t>
      </w:r>
      <w:r w:rsidRPr="00A32EE1">
        <w:rPr>
          <w:rFonts w:ascii="Corbel" w:hAnsi="Corbel" w:cs="Arial"/>
          <w:color w:val="000000"/>
          <w:sz w:val="20"/>
          <w:szCs w:val="20"/>
        </w:rPr>
        <w:t xml:space="preserve"> koper, zulks onder nadere voorwaarden die zullen worden vastgelegd / zijn vastgelegd in een (voorlopige) koopovereenkomst volgens plaatselijk gebruik, op te stell</w:t>
      </w:r>
      <w:r>
        <w:rPr>
          <w:rFonts w:ascii="Corbel" w:hAnsi="Corbel" w:cs="Arial"/>
          <w:color w:val="000000"/>
          <w:sz w:val="20"/>
          <w:szCs w:val="20"/>
        </w:rPr>
        <w:t>en / opgesteld door een door koper</w:t>
      </w:r>
      <w:r w:rsidRPr="00A32EE1">
        <w:rPr>
          <w:rFonts w:ascii="Corbel" w:hAnsi="Corbel" w:cs="Arial"/>
          <w:color w:val="000000"/>
          <w:sz w:val="20"/>
          <w:szCs w:val="20"/>
        </w:rPr>
        <w:t xml:space="preserve"> aan te wijzen notaris.</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i/>
          <w:iCs/>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r>
      <w:r w:rsidRPr="00A32EE1">
        <w:rPr>
          <w:rFonts w:ascii="Corbel" w:hAnsi="Corbel" w:cs="Arial"/>
          <w:i/>
          <w:iCs/>
          <w:color w:val="000000"/>
          <w:sz w:val="20"/>
          <w:szCs w:val="20"/>
        </w:rPr>
        <w:t>(eventueel toevoegen:)</w:t>
      </w:r>
    </w:p>
    <w:p w:rsidR="00100BE0"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tab/>
      </w:r>
      <w:r>
        <w:rPr>
          <w:rFonts w:ascii="Corbel" w:hAnsi="Corbel" w:cs="Arial"/>
          <w:color w:val="000000"/>
          <w:sz w:val="20"/>
          <w:szCs w:val="20"/>
        </w:rPr>
        <w:tab/>
        <w:t>6.1.2 Koper</w:t>
      </w:r>
      <w:r w:rsidRPr="00A32EE1">
        <w:rPr>
          <w:rFonts w:ascii="Corbel" w:hAnsi="Corbel" w:cs="Arial"/>
          <w:color w:val="000000"/>
          <w:sz w:val="20"/>
          <w:szCs w:val="20"/>
        </w:rPr>
        <w:t xml:space="preserve"> is ermee bekend dat een gedeelte van het praktijkpand is verhuurd. De</w:t>
      </w:r>
      <w:r>
        <w:rPr>
          <w:rFonts w:ascii="Corbel" w:hAnsi="Corbel" w:cs="Arial"/>
          <w:color w:val="000000"/>
          <w:sz w:val="20"/>
          <w:szCs w:val="20"/>
        </w:rPr>
        <w:t xml:space="preserve"> huurovereenkomst(en) tussen verkoper</w:t>
      </w:r>
      <w:r w:rsidRPr="00A32EE1">
        <w:rPr>
          <w:rFonts w:ascii="Corbel" w:hAnsi="Corbel" w:cs="Arial"/>
          <w:color w:val="000000"/>
          <w:sz w:val="20"/>
          <w:szCs w:val="20"/>
        </w:rPr>
        <w:t xml:space="preserve"> en de huurder(s) is / zijn opgenomen in bijlage ..... bij deze overeenkomst.</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i/>
          <w:iCs/>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r>
      <w:r w:rsidRPr="00A32EE1">
        <w:rPr>
          <w:rFonts w:ascii="Corbel" w:hAnsi="Corbel" w:cs="Arial"/>
          <w:i/>
          <w:iCs/>
          <w:color w:val="000000"/>
          <w:sz w:val="20"/>
          <w:szCs w:val="20"/>
        </w:rPr>
        <w:t>(of optie 2 voor artikel 6:)</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t>Deze overeenkomst geschiedt onder d</w:t>
      </w:r>
      <w:r>
        <w:rPr>
          <w:rFonts w:ascii="Corbel" w:hAnsi="Corbel" w:cs="Arial"/>
          <w:color w:val="000000"/>
          <w:sz w:val="20"/>
          <w:szCs w:val="20"/>
        </w:rPr>
        <w:t>e ontbindende voorwaarde dat koper</w:t>
      </w:r>
      <w:r w:rsidRPr="00A32EE1">
        <w:rPr>
          <w:rFonts w:ascii="Corbel" w:hAnsi="Corbel" w:cs="Arial"/>
          <w:color w:val="000000"/>
          <w:sz w:val="20"/>
          <w:szCs w:val="20"/>
        </w:rPr>
        <w:t xml:space="preserve"> met de eigenaar van het praktijkpand / de praktijkruimte per overdrachtsdatum een huurovereenkomst te</w:t>
      </w:r>
      <w:r>
        <w:rPr>
          <w:rFonts w:ascii="Corbel" w:hAnsi="Corbel" w:cs="Arial"/>
          <w:color w:val="000000"/>
          <w:sz w:val="20"/>
          <w:szCs w:val="20"/>
        </w:rPr>
        <w:t xml:space="preserve">r </w:t>
      </w:r>
      <w:r w:rsidRPr="00A32EE1">
        <w:rPr>
          <w:rFonts w:ascii="Corbel" w:hAnsi="Corbel" w:cs="Arial"/>
          <w:color w:val="000000"/>
          <w:sz w:val="20"/>
          <w:szCs w:val="20"/>
        </w:rPr>
        <w:t xml:space="preserve">zake kan sluiten </w:t>
      </w:r>
      <w:r>
        <w:rPr>
          <w:rFonts w:ascii="Corbel" w:hAnsi="Corbel" w:cs="Arial"/>
          <w:color w:val="000000"/>
          <w:sz w:val="20"/>
          <w:szCs w:val="20"/>
        </w:rPr>
        <w:t>tegen</w:t>
      </w:r>
      <w:r w:rsidRPr="00A32EE1">
        <w:rPr>
          <w:rFonts w:ascii="Corbel" w:hAnsi="Corbel" w:cs="Arial"/>
          <w:color w:val="000000"/>
          <w:sz w:val="20"/>
          <w:szCs w:val="20"/>
        </w:rPr>
        <w:t xml:space="preserve"> marktconforme voorwaarden.</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i/>
          <w:iCs/>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r>
      <w:r w:rsidRPr="00A32EE1">
        <w:rPr>
          <w:rFonts w:ascii="Corbel" w:hAnsi="Corbel" w:cs="Arial"/>
          <w:i/>
          <w:iCs/>
          <w:color w:val="000000"/>
          <w:sz w:val="20"/>
          <w:szCs w:val="20"/>
        </w:rPr>
        <w:t>(of optie 3 voor artikel 6:)</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tab/>
      </w:r>
      <w:r>
        <w:rPr>
          <w:rFonts w:ascii="Corbel" w:hAnsi="Corbel" w:cs="Arial"/>
          <w:color w:val="000000"/>
          <w:sz w:val="20"/>
          <w:szCs w:val="20"/>
        </w:rPr>
        <w:tab/>
        <w:t>6.1.1 Verkoper draagt op de</w:t>
      </w:r>
      <w:r w:rsidRPr="00A32EE1">
        <w:rPr>
          <w:rFonts w:ascii="Corbel" w:hAnsi="Corbel" w:cs="Arial"/>
          <w:color w:val="000000"/>
          <w:sz w:val="20"/>
          <w:szCs w:val="20"/>
        </w:rPr>
        <w:t xml:space="preserve"> overdrachtsdatum de huurovereenkomst met de eigenaar van het praktijkpand </w:t>
      </w:r>
      <w:r>
        <w:rPr>
          <w:rFonts w:ascii="Corbel" w:hAnsi="Corbel" w:cs="Arial"/>
          <w:color w:val="000000"/>
          <w:sz w:val="20"/>
          <w:szCs w:val="20"/>
        </w:rPr>
        <w:t>/ de praktijkruimte over aan koper</w:t>
      </w:r>
      <w:r w:rsidRPr="00A32EE1">
        <w:rPr>
          <w:rFonts w:ascii="Corbel" w:hAnsi="Corbel" w:cs="Arial"/>
          <w:color w:val="000000"/>
          <w:sz w:val="20"/>
          <w:szCs w:val="20"/>
        </w:rPr>
        <w:t>. Deze mogelijkheid is geregeld in artikel .... van de huurovereenkomst</w:t>
      </w:r>
      <w:r>
        <w:rPr>
          <w:rFonts w:ascii="Corbel" w:hAnsi="Corbel" w:cs="Arial"/>
          <w:color w:val="000000"/>
          <w:sz w:val="20"/>
          <w:szCs w:val="20"/>
        </w:rPr>
        <w:t>. De in de plaats stelling wordt door tussenkomst van verkoper door de verhuurder schriftelijk bevestigd aan koper</w:t>
      </w:r>
      <w:r w:rsidRPr="00A32EE1">
        <w:rPr>
          <w:rFonts w:ascii="Corbel" w:hAnsi="Corbel" w:cs="Arial"/>
          <w:color w:val="000000"/>
          <w:sz w:val="20"/>
          <w:szCs w:val="20"/>
        </w:rPr>
        <w:t>.</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t>6.1.</w:t>
      </w:r>
      <w:r>
        <w:rPr>
          <w:rFonts w:ascii="Corbel" w:hAnsi="Corbel" w:cs="Arial"/>
          <w:color w:val="000000"/>
          <w:sz w:val="20"/>
          <w:szCs w:val="20"/>
        </w:rPr>
        <w:t>2 De huurovereenkomst tussen verkoper</w:t>
      </w:r>
      <w:r w:rsidRPr="00A32EE1">
        <w:rPr>
          <w:rFonts w:ascii="Corbel" w:hAnsi="Corbel" w:cs="Arial"/>
          <w:color w:val="000000"/>
          <w:sz w:val="20"/>
          <w:szCs w:val="20"/>
        </w:rPr>
        <w:t xml:space="preserve"> en de eigenaar van het praktijkpand is opgenomen in bijlage ..... bij deze overeenkomst.</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r>
    </w:p>
    <w:p w:rsidR="00100BE0" w:rsidRPr="00A32EE1" w:rsidRDefault="00100BE0" w:rsidP="00100BE0">
      <w:pPr>
        <w:tabs>
          <w:tab w:val="left" w:pos="-476"/>
          <w:tab w:val="left" w:pos="1594"/>
        </w:tabs>
        <w:autoSpaceDE w:val="0"/>
        <w:autoSpaceDN w:val="0"/>
        <w:adjustRightInd w:val="0"/>
        <w:ind w:left="1395" w:hanging="1985"/>
        <w:rPr>
          <w:rFonts w:ascii="Corbel" w:hAnsi="Corbel" w:cs="Arial"/>
          <w:i/>
          <w:iCs/>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r>
      <w:r w:rsidRPr="00A32EE1">
        <w:rPr>
          <w:rFonts w:ascii="Corbel" w:hAnsi="Corbel" w:cs="Arial"/>
          <w:i/>
          <w:iCs/>
          <w:color w:val="000000"/>
          <w:sz w:val="20"/>
          <w:szCs w:val="20"/>
        </w:rPr>
        <w:t>(of optie 4 voor artikel 6:)</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t>6.1.1 Deze overeenkomst geschiedt onder de ontbind</w:t>
      </w:r>
      <w:r>
        <w:rPr>
          <w:rFonts w:ascii="Corbel" w:hAnsi="Corbel" w:cs="Arial"/>
          <w:color w:val="000000"/>
          <w:sz w:val="20"/>
          <w:szCs w:val="20"/>
        </w:rPr>
        <w:t>ende voorwaarde dat koper</w:t>
      </w:r>
      <w:r w:rsidRPr="00A32EE1">
        <w:rPr>
          <w:rFonts w:ascii="Corbel" w:hAnsi="Corbel" w:cs="Arial"/>
          <w:color w:val="000000"/>
          <w:sz w:val="20"/>
          <w:szCs w:val="20"/>
        </w:rPr>
        <w:t xml:space="preserve"> per overdrachtsdatum de huurovereenkomst met de eigenaar </w:t>
      </w:r>
      <w:r w:rsidRPr="00A32EE1">
        <w:rPr>
          <w:rFonts w:ascii="Corbel" w:hAnsi="Corbel" w:cs="Arial"/>
          <w:color w:val="000000"/>
          <w:sz w:val="20"/>
          <w:szCs w:val="20"/>
        </w:rPr>
        <w:lastRenderedPageBreak/>
        <w:t xml:space="preserve">van het praktijkpand / de praktijkruimte </w:t>
      </w:r>
      <w:r>
        <w:rPr>
          <w:rFonts w:ascii="Corbel" w:hAnsi="Corbel" w:cs="Arial"/>
          <w:color w:val="000000"/>
          <w:sz w:val="20"/>
          <w:szCs w:val="20"/>
        </w:rPr>
        <w:t>tegen</w:t>
      </w:r>
      <w:r w:rsidRPr="00A32EE1">
        <w:rPr>
          <w:rFonts w:ascii="Corbel" w:hAnsi="Corbel" w:cs="Arial"/>
          <w:color w:val="000000"/>
          <w:sz w:val="20"/>
          <w:szCs w:val="20"/>
        </w:rPr>
        <w:t xml:space="preserve"> gelijke of nagenoeg gelijke v</w:t>
      </w:r>
      <w:r>
        <w:rPr>
          <w:rFonts w:ascii="Corbel" w:hAnsi="Corbel" w:cs="Arial"/>
          <w:color w:val="000000"/>
          <w:sz w:val="20"/>
          <w:szCs w:val="20"/>
        </w:rPr>
        <w:t>oorwaarden kan overnemen van verkoper</w:t>
      </w:r>
      <w:r w:rsidRPr="00A32EE1">
        <w:rPr>
          <w:rFonts w:ascii="Corbel" w:hAnsi="Corbel" w:cs="Arial"/>
          <w:color w:val="000000"/>
          <w:sz w:val="20"/>
          <w:szCs w:val="20"/>
        </w:rPr>
        <w:t>.</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t>6.1.</w:t>
      </w:r>
      <w:r>
        <w:rPr>
          <w:rFonts w:ascii="Corbel" w:hAnsi="Corbel" w:cs="Arial"/>
          <w:color w:val="000000"/>
          <w:sz w:val="20"/>
          <w:szCs w:val="20"/>
        </w:rPr>
        <w:t>2 De huurovereenkomst tussen verkoper</w:t>
      </w:r>
      <w:r w:rsidRPr="00A32EE1">
        <w:rPr>
          <w:rFonts w:ascii="Corbel" w:hAnsi="Corbel" w:cs="Arial"/>
          <w:color w:val="000000"/>
          <w:sz w:val="20"/>
          <w:szCs w:val="20"/>
        </w:rPr>
        <w:t xml:space="preserve"> en de eigenaar van het praktijkpand / de praktijkruimte is opgenomen in bijlage ... bij deze overeenkomst.</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b/>
          <w:bCs/>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r>
      <w:r w:rsidRPr="00A32EE1">
        <w:rPr>
          <w:rFonts w:ascii="Corbel" w:hAnsi="Corbel" w:cs="Arial"/>
          <w:b/>
          <w:bCs/>
          <w:color w:val="000000"/>
          <w:sz w:val="20"/>
          <w:szCs w:val="20"/>
        </w:rPr>
        <w:t>7. Personeel</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b/>
          <w:bCs/>
          <w:color w:val="000000"/>
          <w:sz w:val="20"/>
          <w:szCs w:val="20"/>
        </w:rPr>
        <w:tab/>
      </w:r>
      <w:r w:rsidRPr="00A32EE1">
        <w:rPr>
          <w:rFonts w:ascii="Corbel" w:hAnsi="Corbel" w:cs="Arial"/>
          <w:b/>
          <w:bCs/>
          <w:color w:val="000000"/>
          <w:sz w:val="20"/>
          <w:szCs w:val="20"/>
        </w:rPr>
        <w:tab/>
      </w:r>
      <w:r w:rsidRPr="00A32EE1">
        <w:rPr>
          <w:rFonts w:ascii="Corbel" w:hAnsi="Corbel" w:cs="Arial"/>
          <w:color w:val="000000"/>
          <w:sz w:val="20"/>
          <w:szCs w:val="20"/>
        </w:rPr>
        <w:t>7.1 Op de overdrachtsdatum gaan alle rechten en plich</w:t>
      </w:r>
      <w:r>
        <w:rPr>
          <w:rFonts w:ascii="Corbel" w:hAnsi="Corbel" w:cs="Arial"/>
          <w:color w:val="000000"/>
          <w:sz w:val="20"/>
          <w:szCs w:val="20"/>
        </w:rPr>
        <w:t>ten die op dat tijdstip voor verkoper</w:t>
      </w:r>
      <w:r w:rsidRPr="00A32EE1">
        <w:rPr>
          <w:rFonts w:ascii="Corbel" w:hAnsi="Corbel" w:cs="Arial"/>
          <w:color w:val="000000"/>
          <w:sz w:val="20"/>
          <w:szCs w:val="20"/>
        </w:rPr>
        <w:t xml:space="preserve"> voortvloeien uit ee</w:t>
      </w:r>
      <w:r>
        <w:rPr>
          <w:rFonts w:ascii="Corbel" w:hAnsi="Corbel" w:cs="Arial"/>
          <w:color w:val="000000"/>
          <w:sz w:val="20"/>
          <w:szCs w:val="20"/>
        </w:rPr>
        <w:t>n arbeidsovereenkomst tussen verkoper</w:t>
      </w:r>
      <w:r w:rsidRPr="00A32EE1">
        <w:rPr>
          <w:rFonts w:ascii="Corbel" w:hAnsi="Corbel" w:cs="Arial"/>
          <w:color w:val="000000"/>
          <w:sz w:val="20"/>
          <w:szCs w:val="20"/>
        </w:rPr>
        <w:t xml:space="preserve"> en zijn / haar werknemer(s):</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i/>
          <w:iCs/>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r>
      <w:r w:rsidRPr="00A32EE1">
        <w:rPr>
          <w:rFonts w:ascii="Corbel" w:hAnsi="Corbel" w:cs="Arial"/>
          <w:i/>
          <w:iCs/>
          <w:color w:val="000000"/>
          <w:sz w:val="20"/>
          <w:szCs w:val="20"/>
        </w:rPr>
        <w:t>- (naam, adres, woonplaats);</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i/>
          <w:iCs/>
          <w:color w:val="000000"/>
          <w:sz w:val="20"/>
          <w:szCs w:val="20"/>
        </w:rPr>
      </w:pPr>
      <w:r w:rsidRPr="00A32EE1">
        <w:rPr>
          <w:rFonts w:ascii="Corbel" w:hAnsi="Corbel" w:cs="Arial"/>
          <w:i/>
          <w:iCs/>
          <w:color w:val="000000"/>
          <w:sz w:val="20"/>
          <w:szCs w:val="20"/>
        </w:rPr>
        <w:tab/>
      </w:r>
      <w:r w:rsidRPr="00A32EE1">
        <w:rPr>
          <w:rFonts w:ascii="Corbel" w:hAnsi="Corbel" w:cs="Arial"/>
          <w:i/>
          <w:iCs/>
          <w:color w:val="000000"/>
          <w:sz w:val="20"/>
          <w:szCs w:val="20"/>
        </w:rPr>
        <w:tab/>
        <w:t>- (naam, adres, woonplaats);</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tab/>
      </w:r>
      <w:r>
        <w:rPr>
          <w:rFonts w:ascii="Corbel" w:hAnsi="Corbel" w:cs="Arial"/>
          <w:color w:val="000000"/>
          <w:sz w:val="20"/>
          <w:szCs w:val="20"/>
        </w:rPr>
        <w:tab/>
        <w:t>van rechtswege over op koper</w:t>
      </w:r>
      <w:r w:rsidRPr="00A32EE1">
        <w:rPr>
          <w:rFonts w:ascii="Corbel" w:hAnsi="Corbel" w:cs="Arial"/>
          <w:color w:val="000000"/>
          <w:sz w:val="20"/>
          <w:szCs w:val="20"/>
        </w:rPr>
        <w:t>. Van iedere werknemer zijn de arbeidsovereenkomst en overige relevante informatie opgenomen in bijlage ... bij deze overeenkomst.</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tab/>
      </w:r>
      <w:r>
        <w:rPr>
          <w:rFonts w:ascii="Corbel" w:hAnsi="Corbel" w:cs="Arial"/>
          <w:color w:val="000000"/>
          <w:sz w:val="20"/>
          <w:szCs w:val="20"/>
        </w:rPr>
        <w:tab/>
        <w:t>7.2 Verkoper</w:t>
      </w:r>
      <w:r w:rsidRPr="00A32EE1">
        <w:rPr>
          <w:rFonts w:ascii="Corbel" w:hAnsi="Corbel" w:cs="Arial"/>
          <w:color w:val="000000"/>
          <w:sz w:val="20"/>
          <w:szCs w:val="20"/>
        </w:rPr>
        <w:t xml:space="preserve"> verklaart dat er geen andere arbeidsovereenkomsten zijn dan met de in lid 1 genoemde personen en dat er geen sprake is van een niet op rechtsgeldige wijze beëindigde arbeidsovereenkomst met een of meerdere wegens ziekte of anderszins niet werkzame personen.</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tab/>
      </w:r>
      <w:r>
        <w:rPr>
          <w:rFonts w:ascii="Corbel" w:hAnsi="Corbel" w:cs="Arial"/>
          <w:color w:val="000000"/>
          <w:sz w:val="20"/>
          <w:szCs w:val="20"/>
        </w:rPr>
        <w:tab/>
        <w:t>7.3 Verkoper</w:t>
      </w:r>
      <w:r w:rsidRPr="00A32EE1">
        <w:rPr>
          <w:rFonts w:ascii="Corbel" w:hAnsi="Corbel" w:cs="Arial"/>
          <w:color w:val="000000"/>
          <w:sz w:val="20"/>
          <w:szCs w:val="20"/>
        </w:rPr>
        <w:t xml:space="preserve"> verklaart dat alle (voormalige) werknemers </w:t>
      </w:r>
      <w:r>
        <w:rPr>
          <w:rFonts w:ascii="Corbel" w:hAnsi="Corbel" w:cs="Arial"/>
          <w:color w:val="000000"/>
          <w:sz w:val="20"/>
          <w:szCs w:val="20"/>
        </w:rPr>
        <w:t xml:space="preserve">het </w:t>
      </w:r>
      <w:r w:rsidRPr="00A32EE1">
        <w:rPr>
          <w:rFonts w:ascii="Corbel" w:hAnsi="Corbel" w:cs="Arial"/>
          <w:color w:val="000000"/>
          <w:sz w:val="20"/>
          <w:szCs w:val="20"/>
        </w:rPr>
        <w:t>hem of haar tot en met de overdrachtsdatum toekomende salaris, vakantietoeslag en eventuele vergoedingen hebben ontvangen en alle tot deze datum opgebouwde v</w:t>
      </w:r>
      <w:r>
        <w:rPr>
          <w:rFonts w:ascii="Corbel" w:hAnsi="Corbel" w:cs="Arial"/>
          <w:color w:val="000000"/>
          <w:sz w:val="20"/>
          <w:szCs w:val="20"/>
        </w:rPr>
        <w:t>akantiedagen hebben genoten. Verkoper vrijwaart koper</w:t>
      </w:r>
      <w:r w:rsidRPr="00A32EE1">
        <w:rPr>
          <w:rFonts w:ascii="Corbel" w:hAnsi="Corbel" w:cs="Arial"/>
          <w:color w:val="000000"/>
          <w:sz w:val="20"/>
          <w:szCs w:val="20"/>
        </w:rPr>
        <w:t xml:space="preserve"> voor aanspraken ter</w:t>
      </w:r>
      <w:r>
        <w:rPr>
          <w:rFonts w:ascii="Corbel" w:hAnsi="Corbel" w:cs="Arial"/>
          <w:color w:val="000000"/>
          <w:sz w:val="20"/>
          <w:szCs w:val="20"/>
        </w:rPr>
        <w:t xml:space="preserve"> </w:t>
      </w:r>
      <w:r w:rsidRPr="00A32EE1">
        <w:rPr>
          <w:rFonts w:ascii="Corbel" w:hAnsi="Corbel" w:cs="Arial"/>
          <w:color w:val="000000"/>
          <w:sz w:val="20"/>
          <w:szCs w:val="20"/>
        </w:rPr>
        <w:t>zake.</w:t>
      </w:r>
    </w:p>
    <w:p w:rsidR="00100BE0"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i/>
          <w:iCs/>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r>
      <w:r w:rsidRPr="00A32EE1">
        <w:rPr>
          <w:rFonts w:ascii="Corbel" w:hAnsi="Corbel" w:cs="Arial"/>
          <w:i/>
          <w:iCs/>
          <w:color w:val="000000"/>
          <w:sz w:val="20"/>
          <w:szCs w:val="20"/>
        </w:rPr>
        <w:t xml:space="preserve">(of optie 2 voor artikel 7.3): </w:t>
      </w:r>
    </w:p>
    <w:p w:rsidR="00100BE0"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t>7.3 Ter</w:t>
      </w:r>
      <w:r>
        <w:rPr>
          <w:rFonts w:ascii="Corbel" w:hAnsi="Corbel" w:cs="Arial"/>
          <w:color w:val="000000"/>
          <w:sz w:val="20"/>
          <w:szCs w:val="20"/>
        </w:rPr>
        <w:t xml:space="preserve"> </w:t>
      </w:r>
      <w:r w:rsidRPr="00A32EE1">
        <w:rPr>
          <w:rFonts w:ascii="Corbel" w:hAnsi="Corbel" w:cs="Arial"/>
          <w:color w:val="000000"/>
          <w:sz w:val="20"/>
          <w:szCs w:val="20"/>
        </w:rPr>
        <w:t>zake van het ieder der (voormalige) werknemers tot en met de overdrachtsdat</w:t>
      </w:r>
      <w:r>
        <w:rPr>
          <w:rFonts w:ascii="Corbel" w:hAnsi="Corbel" w:cs="Arial"/>
          <w:color w:val="000000"/>
          <w:sz w:val="20"/>
          <w:szCs w:val="20"/>
        </w:rPr>
        <w:t>um toekomende salaris, vakantie</w:t>
      </w:r>
      <w:r w:rsidRPr="00A32EE1">
        <w:rPr>
          <w:rFonts w:ascii="Corbel" w:hAnsi="Corbel" w:cs="Arial"/>
          <w:color w:val="000000"/>
          <w:sz w:val="20"/>
          <w:szCs w:val="20"/>
        </w:rPr>
        <w:t>toeslag, eventuele vergoedingen en op</w:t>
      </w:r>
      <w:r>
        <w:rPr>
          <w:rFonts w:ascii="Corbel" w:hAnsi="Corbel" w:cs="Arial"/>
          <w:color w:val="000000"/>
          <w:sz w:val="20"/>
          <w:szCs w:val="20"/>
        </w:rPr>
        <w:t>gebouwde vakantiedagen, zijn verkoper en koper</w:t>
      </w:r>
      <w:r w:rsidRPr="00A32EE1">
        <w:rPr>
          <w:rFonts w:ascii="Corbel" w:hAnsi="Corbel" w:cs="Arial"/>
          <w:color w:val="000000"/>
          <w:sz w:val="20"/>
          <w:szCs w:val="20"/>
        </w:rPr>
        <w:t xml:space="preserve"> </w:t>
      </w:r>
      <w:r>
        <w:rPr>
          <w:rFonts w:ascii="Corbel" w:hAnsi="Corbel" w:cs="Arial"/>
          <w:color w:val="000000"/>
          <w:sz w:val="20"/>
          <w:szCs w:val="20"/>
        </w:rPr>
        <w:t>overeengekomen dat verkoper</w:t>
      </w:r>
      <w:r w:rsidRPr="00A32EE1">
        <w:rPr>
          <w:rFonts w:ascii="Corbel" w:hAnsi="Corbel" w:cs="Arial"/>
          <w:color w:val="000000"/>
          <w:sz w:val="20"/>
          <w:szCs w:val="20"/>
        </w:rPr>
        <w:t xml:space="preserve"> ter finale kwijting en onder overlegging van een gespecificeerd overzicht €  ...................</w:t>
      </w:r>
      <w:r>
        <w:rPr>
          <w:rFonts w:ascii="Corbel" w:hAnsi="Corbel" w:cs="Arial"/>
          <w:color w:val="000000"/>
          <w:sz w:val="20"/>
          <w:szCs w:val="20"/>
        </w:rPr>
        <w:t xml:space="preserve"> (zegge …………….. euro) aan koper</w:t>
      </w:r>
      <w:r w:rsidRPr="00A32EE1">
        <w:rPr>
          <w:rFonts w:ascii="Corbel" w:hAnsi="Corbel" w:cs="Arial"/>
          <w:color w:val="000000"/>
          <w:sz w:val="20"/>
          <w:szCs w:val="20"/>
        </w:rPr>
        <w:t xml:space="preserve"> betaalt, te voldoen als omschreven in artikel 10.</w:t>
      </w:r>
    </w:p>
    <w:p w:rsidR="00100BE0"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tab/>
      </w:r>
      <w:r>
        <w:rPr>
          <w:rFonts w:ascii="Corbel" w:hAnsi="Corbel" w:cs="Arial"/>
          <w:color w:val="000000"/>
          <w:sz w:val="20"/>
          <w:szCs w:val="20"/>
        </w:rPr>
        <w:tab/>
        <w:t>7.4 Partijen verklaren dat de kosten van een eventueel verschuldigde transitievergoeding als bedoeld in artikel 673 en 673a Boek 7 BW aan een in artikel 7.1 genoemde werknemer, voor zover deze vergoeding samenhangt met de periode voor de overdrachtsdatum, zijn verdisconteerd in de voor de overname van de praktijk verschuldigde bedragen.</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tab/>
      </w:r>
      <w:r>
        <w:rPr>
          <w:rFonts w:ascii="Corbel" w:hAnsi="Corbel" w:cs="Arial"/>
          <w:color w:val="000000"/>
          <w:sz w:val="20"/>
          <w:szCs w:val="20"/>
        </w:rPr>
        <w:tab/>
        <w:t>7.5</w:t>
      </w:r>
      <w:r w:rsidRPr="00A32EE1">
        <w:rPr>
          <w:rFonts w:ascii="Corbel" w:hAnsi="Corbel" w:cs="Arial"/>
          <w:color w:val="000000"/>
          <w:sz w:val="20"/>
          <w:szCs w:val="20"/>
        </w:rPr>
        <w:t xml:space="preserve"> Ten aanzien van de arbodienstverlening en de salarisadministratie komen partijen het volgende overeen: ...............................................</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r>
    </w:p>
    <w:p w:rsidR="00100BE0" w:rsidRPr="00A32EE1" w:rsidRDefault="00100BE0" w:rsidP="00100BE0">
      <w:pPr>
        <w:tabs>
          <w:tab w:val="left" w:pos="-476"/>
          <w:tab w:val="left" w:pos="1594"/>
        </w:tabs>
        <w:autoSpaceDE w:val="0"/>
        <w:autoSpaceDN w:val="0"/>
        <w:adjustRightInd w:val="0"/>
        <w:ind w:left="1395" w:hanging="1985"/>
        <w:rPr>
          <w:rFonts w:ascii="Corbel" w:hAnsi="Corbel" w:cs="Arial"/>
          <w:i/>
          <w:iCs/>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r>
      <w:r w:rsidRPr="00A32EE1">
        <w:rPr>
          <w:rFonts w:ascii="Corbel" w:hAnsi="Corbel" w:cs="Arial"/>
          <w:i/>
          <w:iCs/>
          <w:color w:val="000000"/>
          <w:sz w:val="20"/>
          <w:szCs w:val="20"/>
        </w:rPr>
        <w:t>(eventueel toevoegen):</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i/>
          <w:iCs/>
          <w:color w:val="000000"/>
          <w:sz w:val="20"/>
          <w:szCs w:val="20"/>
        </w:rPr>
        <w:tab/>
      </w:r>
      <w:r>
        <w:rPr>
          <w:rFonts w:ascii="Corbel" w:hAnsi="Corbel" w:cs="Arial"/>
          <w:color w:val="000000"/>
          <w:sz w:val="20"/>
          <w:szCs w:val="20"/>
        </w:rPr>
        <w:tab/>
        <w:t>7.6</w:t>
      </w:r>
      <w:r w:rsidRPr="00A32EE1">
        <w:rPr>
          <w:rFonts w:ascii="Corbel" w:hAnsi="Corbel" w:cs="Arial"/>
          <w:color w:val="000000"/>
          <w:sz w:val="20"/>
          <w:szCs w:val="20"/>
        </w:rPr>
        <w:t xml:space="preserve"> </w:t>
      </w:r>
      <w:r>
        <w:rPr>
          <w:rFonts w:ascii="Corbel" w:hAnsi="Corbel" w:cs="Arial"/>
          <w:color w:val="000000"/>
          <w:sz w:val="20"/>
          <w:szCs w:val="20"/>
        </w:rPr>
        <w:t>Verkoper</w:t>
      </w:r>
      <w:r w:rsidRPr="00A32EE1">
        <w:rPr>
          <w:rFonts w:ascii="Corbel" w:hAnsi="Corbel" w:cs="Arial"/>
          <w:color w:val="000000"/>
          <w:sz w:val="20"/>
          <w:szCs w:val="20"/>
        </w:rPr>
        <w:t xml:space="preserve"> heeft ten behoeve van zijn personeel een verzuimverzekering afgesloten bij ........................... onder </w:t>
      </w:r>
      <w:proofErr w:type="spellStart"/>
      <w:r w:rsidRPr="00A32EE1">
        <w:rPr>
          <w:rFonts w:ascii="Corbel" w:hAnsi="Corbel" w:cs="Arial"/>
          <w:color w:val="000000"/>
          <w:sz w:val="20"/>
          <w:szCs w:val="20"/>
        </w:rPr>
        <w:t>polisnummer</w:t>
      </w:r>
      <w:proofErr w:type="spellEnd"/>
      <w:r w:rsidRPr="00A32EE1">
        <w:rPr>
          <w:rFonts w:ascii="Corbel" w:hAnsi="Corbel" w:cs="Arial"/>
          <w:color w:val="000000"/>
          <w:sz w:val="20"/>
          <w:szCs w:val="20"/>
        </w:rPr>
        <w:t xml:space="preserve"> .......................</w:t>
      </w:r>
    </w:p>
    <w:p w:rsidR="00100BE0" w:rsidRDefault="00100BE0" w:rsidP="00100BE0">
      <w:pPr>
        <w:tabs>
          <w:tab w:val="left" w:pos="-476"/>
          <w:tab w:val="left" w:pos="1594"/>
        </w:tabs>
        <w:autoSpaceDE w:val="0"/>
        <w:autoSpaceDN w:val="0"/>
        <w:adjustRightInd w:val="0"/>
        <w:ind w:left="1395" w:hanging="1985"/>
        <w:rPr>
          <w:rFonts w:ascii="Corbel" w:hAnsi="Corbel" w:cs="Arial"/>
          <w:i/>
          <w:iCs/>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r>
      <w:r w:rsidRPr="00A32EE1">
        <w:rPr>
          <w:rFonts w:ascii="Corbel" w:hAnsi="Corbel" w:cs="Arial"/>
          <w:i/>
          <w:iCs/>
          <w:color w:val="000000"/>
          <w:sz w:val="20"/>
          <w:szCs w:val="20"/>
        </w:rPr>
        <w:t xml:space="preserve">(binnen de </w:t>
      </w:r>
      <w:r>
        <w:rPr>
          <w:rFonts w:ascii="Corbel" w:hAnsi="Corbel" w:cs="Arial"/>
          <w:i/>
          <w:iCs/>
          <w:color w:val="000000"/>
          <w:sz w:val="20"/>
          <w:szCs w:val="20"/>
        </w:rPr>
        <w:t>K</w:t>
      </w:r>
      <w:r w:rsidRPr="00A32EE1">
        <w:rPr>
          <w:rFonts w:ascii="Corbel" w:hAnsi="Corbel" w:cs="Arial"/>
          <w:i/>
          <w:iCs/>
          <w:color w:val="000000"/>
          <w:sz w:val="20"/>
          <w:szCs w:val="20"/>
        </w:rPr>
        <w:t xml:space="preserve">NMT-mantelovereenkomst met De Amersfoortse gaat de verzuimverzekering over op </w:t>
      </w:r>
      <w:r>
        <w:rPr>
          <w:rFonts w:ascii="Corbel" w:hAnsi="Corbel" w:cs="Arial"/>
          <w:i/>
          <w:iCs/>
          <w:color w:val="000000"/>
          <w:sz w:val="20"/>
          <w:szCs w:val="20"/>
        </w:rPr>
        <w:t>koper</w:t>
      </w:r>
      <w:r w:rsidRPr="00A32EE1">
        <w:rPr>
          <w:rFonts w:ascii="Corbel" w:hAnsi="Corbel" w:cs="Arial"/>
          <w:i/>
          <w:iCs/>
          <w:color w:val="000000"/>
          <w:sz w:val="20"/>
          <w:szCs w:val="20"/>
        </w:rPr>
        <w:t xml:space="preserve">. Binnen 2 maanden na de overdrachtsdatum kan </w:t>
      </w:r>
      <w:r>
        <w:rPr>
          <w:rFonts w:ascii="Corbel" w:hAnsi="Corbel" w:cs="Arial"/>
          <w:i/>
          <w:iCs/>
          <w:color w:val="000000"/>
          <w:sz w:val="20"/>
          <w:szCs w:val="20"/>
        </w:rPr>
        <w:t>koper</w:t>
      </w:r>
      <w:r w:rsidRPr="00A32EE1">
        <w:rPr>
          <w:rFonts w:ascii="Corbel" w:hAnsi="Corbel" w:cs="Arial"/>
          <w:i/>
          <w:iCs/>
          <w:color w:val="000000"/>
          <w:sz w:val="20"/>
          <w:szCs w:val="20"/>
        </w:rPr>
        <w:t xml:space="preserve"> de verzekering desgewenst opzeggen.)</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i/>
          <w:iCs/>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b/>
          <w:bCs/>
          <w:color w:val="000000"/>
          <w:sz w:val="20"/>
          <w:szCs w:val="20"/>
        </w:rPr>
      </w:pPr>
      <w:r w:rsidRPr="00A32EE1">
        <w:rPr>
          <w:rFonts w:ascii="Corbel" w:hAnsi="Corbel" w:cs="Arial"/>
          <w:color w:val="000000"/>
          <w:sz w:val="20"/>
          <w:szCs w:val="20"/>
        </w:rPr>
        <w:lastRenderedPageBreak/>
        <w:tab/>
      </w:r>
      <w:r w:rsidRPr="00A32EE1">
        <w:rPr>
          <w:rFonts w:ascii="Corbel" w:hAnsi="Corbel" w:cs="Arial"/>
          <w:color w:val="000000"/>
          <w:sz w:val="20"/>
          <w:szCs w:val="20"/>
        </w:rPr>
        <w:tab/>
      </w:r>
      <w:r w:rsidRPr="00A32EE1">
        <w:rPr>
          <w:rFonts w:ascii="Corbel" w:hAnsi="Corbel" w:cs="Arial"/>
          <w:b/>
          <w:bCs/>
          <w:color w:val="000000"/>
          <w:sz w:val="20"/>
          <w:szCs w:val="20"/>
        </w:rPr>
        <w:t>8. Overname contracten (anders dan huur- en arbeidsovereenkomsten)</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b/>
          <w:bCs/>
          <w:color w:val="000000"/>
          <w:sz w:val="20"/>
          <w:szCs w:val="20"/>
        </w:rPr>
        <w:tab/>
      </w:r>
      <w:r w:rsidRPr="00A32EE1">
        <w:rPr>
          <w:rFonts w:ascii="Corbel" w:hAnsi="Corbel" w:cs="Arial"/>
          <w:b/>
          <w:bCs/>
          <w:color w:val="000000"/>
          <w:sz w:val="20"/>
          <w:szCs w:val="20"/>
        </w:rPr>
        <w:tab/>
      </w:r>
      <w:r w:rsidRPr="00A32EE1">
        <w:rPr>
          <w:rFonts w:ascii="Corbel" w:hAnsi="Corbel" w:cs="Arial"/>
          <w:color w:val="000000"/>
          <w:sz w:val="20"/>
          <w:szCs w:val="20"/>
        </w:rPr>
        <w:t xml:space="preserve">8.1 </w:t>
      </w:r>
      <w:r>
        <w:rPr>
          <w:rFonts w:ascii="Corbel" w:hAnsi="Corbel" w:cs="Arial"/>
          <w:color w:val="000000"/>
          <w:sz w:val="20"/>
          <w:szCs w:val="20"/>
        </w:rPr>
        <w:t>Verkoper</w:t>
      </w:r>
      <w:r w:rsidRPr="00A32EE1">
        <w:rPr>
          <w:rFonts w:ascii="Corbel" w:hAnsi="Corbel" w:cs="Arial"/>
          <w:color w:val="000000"/>
          <w:sz w:val="20"/>
          <w:szCs w:val="20"/>
        </w:rPr>
        <w:t xml:space="preserve"> heeft ten behoeve van de organisatie van de praktijk de volgende contracten en/of abonnementen afgesloten. Onderstaand wordt per overeenkomst aangegeven wat hiermee gebeurt op de overnamedatum en wat partijen afspreken over eventuele bijkomende kosten.</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i/>
          <w:iCs/>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t>a.</w:t>
      </w:r>
      <w:r w:rsidRPr="00A32EE1">
        <w:rPr>
          <w:rFonts w:ascii="Corbel" w:hAnsi="Corbel" w:cs="Arial"/>
          <w:i/>
          <w:iCs/>
          <w:color w:val="000000"/>
          <w:sz w:val="20"/>
          <w:szCs w:val="20"/>
        </w:rPr>
        <w:t xml:space="preserve"> (bv. telefoonabonnement)</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i/>
          <w:iCs/>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t>b</w:t>
      </w:r>
      <w:r w:rsidRPr="00A32EE1">
        <w:rPr>
          <w:rFonts w:ascii="Corbel" w:hAnsi="Corbel" w:cs="Arial"/>
          <w:i/>
          <w:iCs/>
          <w:color w:val="000000"/>
          <w:sz w:val="20"/>
          <w:szCs w:val="20"/>
        </w:rPr>
        <w:t>. (bv. licentieovereenkomst voor software)</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i/>
          <w:iCs/>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t>c.</w:t>
      </w:r>
      <w:r w:rsidRPr="00A32EE1">
        <w:rPr>
          <w:rFonts w:ascii="Corbel" w:hAnsi="Corbel" w:cs="Arial"/>
          <w:i/>
          <w:iCs/>
          <w:color w:val="000000"/>
          <w:sz w:val="20"/>
          <w:szCs w:val="20"/>
        </w:rPr>
        <w:t xml:space="preserve"> (bv. leasecontracten voor de inrichting) </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t>etc.</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i/>
          <w:iCs/>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r>
      <w:r w:rsidRPr="00A32EE1">
        <w:rPr>
          <w:rFonts w:ascii="Corbel" w:hAnsi="Corbel" w:cs="Arial"/>
          <w:i/>
          <w:iCs/>
          <w:color w:val="000000"/>
          <w:sz w:val="20"/>
          <w:szCs w:val="20"/>
        </w:rPr>
        <w:t>(eventueel toevoegen):</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tab/>
      </w:r>
      <w:r>
        <w:rPr>
          <w:rFonts w:ascii="Corbel" w:hAnsi="Corbel" w:cs="Arial"/>
          <w:color w:val="000000"/>
          <w:sz w:val="20"/>
          <w:szCs w:val="20"/>
        </w:rPr>
        <w:tab/>
        <w:t>8.2 Koper is ermee bekend dat in de praktijk van verkoper een (meerdere) tandarts(en) werkzaam is (zijn) op basis van een overeenkomst van opdracht. Verkoper draagt zorg voor een beëindiging van deze overeenkomst(en) voor de overdrachtsdatum. Verkoper garandeert aan koper een vrijwaring van een naheffing van de Loonheffingen, voor zover deze betrekking heeft op de arbeidsrelatie met de betreffende opdrachtnemer(s).</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b/>
          <w:bCs/>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r>
      <w:r w:rsidRPr="00A32EE1">
        <w:rPr>
          <w:rFonts w:ascii="Corbel" w:hAnsi="Corbel" w:cs="Arial"/>
          <w:b/>
          <w:bCs/>
          <w:color w:val="000000"/>
          <w:sz w:val="20"/>
          <w:szCs w:val="20"/>
        </w:rPr>
        <w:t>9. Goodwill</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b/>
          <w:bCs/>
          <w:color w:val="000000"/>
          <w:sz w:val="20"/>
          <w:szCs w:val="20"/>
        </w:rPr>
        <w:tab/>
      </w:r>
      <w:r w:rsidRPr="00A32EE1">
        <w:rPr>
          <w:rFonts w:ascii="Corbel" w:hAnsi="Corbel" w:cs="Arial"/>
          <w:b/>
          <w:bCs/>
          <w:color w:val="000000"/>
          <w:sz w:val="20"/>
          <w:szCs w:val="20"/>
        </w:rPr>
        <w:tab/>
      </w:r>
      <w:r w:rsidRPr="00A32EE1">
        <w:rPr>
          <w:rFonts w:ascii="Corbel" w:hAnsi="Corbel" w:cs="Arial"/>
          <w:color w:val="000000"/>
          <w:sz w:val="20"/>
          <w:szCs w:val="20"/>
        </w:rPr>
        <w:t xml:space="preserve">Bij de overname van </w:t>
      </w:r>
      <w:r>
        <w:rPr>
          <w:rFonts w:ascii="Corbel" w:hAnsi="Corbel" w:cs="Arial"/>
          <w:color w:val="000000"/>
          <w:sz w:val="20"/>
          <w:szCs w:val="20"/>
        </w:rPr>
        <w:t>hetgeen</w:t>
      </w:r>
      <w:r w:rsidRPr="00A32EE1">
        <w:rPr>
          <w:rFonts w:ascii="Corbel" w:hAnsi="Corbel" w:cs="Arial"/>
          <w:color w:val="000000"/>
          <w:sz w:val="20"/>
          <w:szCs w:val="20"/>
        </w:rPr>
        <w:t xml:space="preserve"> in artikel 1</w:t>
      </w:r>
      <w:r>
        <w:rPr>
          <w:rFonts w:ascii="Corbel" w:hAnsi="Corbel" w:cs="Arial"/>
          <w:color w:val="000000"/>
          <w:sz w:val="20"/>
          <w:szCs w:val="20"/>
        </w:rPr>
        <w:t xml:space="preserve"> is</w:t>
      </w:r>
      <w:r w:rsidRPr="00A32EE1">
        <w:rPr>
          <w:rFonts w:ascii="Corbel" w:hAnsi="Corbel" w:cs="Arial"/>
          <w:color w:val="000000"/>
          <w:sz w:val="20"/>
          <w:szCs w:val="20"/>
        </w:rPr>
        <w:t xml:space="preserve"> omschreven is </w:t>
      </w:r>
      <w:r>
        <w:rPr>
          <w:rFonts w:ascii="Corbel" w:hAnsi="Corbel" w:cs="Arial"/>
          <w:color w:val="000000"/>
          <w:sz w:val="20"/>
          <w:szCs w:val="20"/>
        </w:rPr>
        <w:t>koper</w:t>
      </w:r>
      <w:r w:rsidRPr="00A32EE1">
        <w:rPr>
          <w:rFonts w:ascii="Corbel" w:hAnsi="Corbel" w:cs="Arial"/>
          <w:color w:val="000000"/>
          <w:sz w:val="20"/>
          <w:szCs w:val="20"/>
        </w:rPr>
        <w:t xml:space="preserve"> aan </w:t>
      </w:r>
      <w:r>
        <w:rPr>
          <w:rFonts w:ascii="Corbel" w:hAnsi="Corbel" w:cs="Arial"/>
          <w:color w:val="000000"/>
          <w:sz w:val="20"/>
          <w:szCs w:val="20"/>
        </w:rPr>
        <w:t>verkoper</w:t>
      </w:r>
      <w:r w:rsidRPr="00A32EE1">
        <w:rPr>
          <w:rFonts w:ascii="Corbel" w:hAnsi="Corbel" w:cs="Arial"/>
          <w:color w:val="000000"/>
          <w:sz w:val="20"/>
          <w:szCs w:val="20"/>
        </w:rPr>
        <w:t xml:space="preserve"> een bedrag aan goodwill verschuldigd van € ...................,</w:t>
      </w:r>
      <w:r>
        <w:rPr>
          <w:rFonts w:ascii="Corbel" w:hAnsi="Corbel" w:cs="Arial"/>
          <w:color w:val="000000"/>
          <w:sz w:val="20"/>
          <w:szCs w:val="20"/>
        </w:rPr>
        <w:t xml:space="preserve">.. (zegge: ……………… euro) </w:t>
      </w:r>
      <w:r w:rsidRPr="00A32EE1">
        <w:rPr>
          <w:rFonts w:ascii="Corbel" w:hAnsi="Corbel" w:cs="Arial"/>
          <w:color w:val="000000"/>
          <w:sz w:val="20"/>
          <w:szCs w:val="20"/>
        </w:rPr>
        <w:t xml:space="preserve"> te voldoen als omschreven in artikel 10. </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b/>
          <w:bCs/>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r>
      <w:r w:rsidRPr="00A32EE1">
        <w:rPr>
          <w:rFonts w:ascii="Corbel" w:hAnsi="Corbel" w:cs="Arial"/>
          <w:b/>
          <w:bCs/>
          <w:color w:val="000000"/>
          <w:sz w:val="20"/>
          <w:szCs w:val="20"/>
        </w:rPr>
        <w:t>10. Levering en betaling</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t xml:space="preserve">10.1 Op de overdrachtsdatum levert </w:t>
      </w:r>
      <w:r>
        <w:rPr>
          <w:rFonts w:ascii="Corbel" w:hAnsi="Corbel" w:cs="Arial"/>
          <w:color w:val="000000"/>
          <w:sz w:val="20"/>
          <w:szCs w:val="20"/>
        </w:rPr>
        <w:t>verkoper</w:t>
      </w:r>
      <w:r w:rsidRPr="00A32EE1">
        <w:rPr>
          <w:rFonts w:ascii="Corbel" w:hAnsi="Corbel" w:cs="Arial"/>
          <w:color w:val="000000"/>
          <w:sz w:val="20"/>
          <w:szCs w:val="20"/>
        </w:rPr>
        <w:t xml:space="preserve"> </w:t>
      </w:r>
      <w:r>
        <w:rPr>
          <w:rFonts w:ascii="Corbel" w:hAnsi="Corbel" w:cs="Arial"/>
          <w:color w:val="000000"/>
          <w:sz w:val="20"/>
          <w:szCs w:val="20"/>
        </w:rPr>
        <w:t>de praktijk zoals omschreven in artikel 1 van deze overeenkomst aan koper</w:t>
      </w:r>
      <w:r w:rsidRPr="00A32EE1">
        <w:rPr>
          <w:rFonts w:ascii="Corbel" w:hAnsi="Corbel" w:cs="Arial"/>
          <w:color w:val="000000"/>
          <w:sz w:val="20"/>
          <w:szCs w:val="20"/>
        </w:rPr>
        <w:t>.</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t>10.2 De op grond van de voorgaande artikelen verschuldigde bedragen moeten uiterlijk op de overdrachtsdatum op rekeningnummer ...........</w:t>
      </w:r>
      <w:r>
        <w:rPr>
          <w:rFonts w:ascii="Corbel" w:hAnsi="Corbel" w:cs="Arial"/>
          <w:color w:val="000000"/>
          <w:sz w:val="20"/>
          <w:szCs w:val="20"/>
        </w:rPr>
        <w:t>..................... t.n.v. verkoper</w:t>
      </w:r>
      <w:r w:rsidRPr="00A32EE1">
        <w:rPr>
          <w:rFonts w:ascii="Corbel" w:hAnsi="Corbel" w:cs="Arial"/>
          <w:color w:val="000000"/>
          <w:sz w:val="20"/>
          <w:szCs w:val="20"/>
        </w:rPr>
        <w:t xml:space="preserve"> bij de ............................. bank te ............................... zijn bijgeschreven.</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tab/>
      </w:r>
      <w:r>
        <w:rPr>
          <w:rFonts w:ascii="Corbel" w:hAnsi="Corbel" w:cs="Arial"/>
          <w:color w:val="000000"/>
          <w:sz w:val="20"/>
          <w:szCs w:val="20"/>
        </w:rPr>
        <w:tab/>
        <w:t>10.3 Indien koper</w:t>
      </w:r>
      <w:r w:rsidRPr="00A32EE1">
        <w:rPr>
          <w:rFonts w:ascii="Corbel" w:hAnsi="Corbel" w:cs="Arial"/>
          <w:color w:val="000000"/>
          <w:sz w:val="20"/>
          <w:szCs w:val="20"/>
        </w:rPr>
        <w:t xml:space="preserve"> de in lid 2 genoemde bedragen niet geheel en/of niet tijdig heeft voldaan, is hij / zij zonder nadere ingebrekestelling in verzuim.</w:t>
      </w:r>
    </w:p>
    <w:p w:rsidR="00100BE0"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t>Vanaf dat moment tot aan de dag waarop alle verschuldigde bedragen z</w:t>
      </w:r>
      <w:r>
        <w:rPr>
          <w:rFonts w:ascii="Corbel" w:hAnsi="Corbel" w:cs="Arial"/>
          <w:color w:val="000000"/>
          <w:sz w:val="20"/>
          <w:szCs w:val="20"/>
        </w:rPr>
        <w:t>ijn betaald, is koper</w:t>
      </w:r>
      <w:r w:rsidRPr="00A32EE1">
        <w:rPr>
          <w:rFonts w:ascii="Corbel" w:hAnsi="Corbel" w:cs="Arial"/>
          <w:color w:val="000000"/>
          <w:sz w:val="20"/>
          <w:szCs w:val="20"/>
        </w:rPr>
        <w:t xml:space="preserve"> over het openstaande bedrag ....% </w:t>
      </w:r>
      <w:r w:rsidRPr="00A32EE1">
        <w:rPr>
          <w:rFonts w:ascii="Corbel" w:hAnsi="Corbel" w:cs="Arial"/>
          <w:i/>
          <w:iCs/>
          <w:color w:val="000000"/>
          <w:sz w:val="20"/>
          <w:szCs w:val="20"/>
        </w:rPr>
        <w:t xml:space="preserve">(redelijk is </w:t>
      </w:r>
      <w:r>
        <w:rPr>
          <w:rFonts w:ascii="Corbel" w:hAnsi="Corbel" w:cs="Arial"/>
          <w:i/>
          <w:iCs/>
          <w:color w:val="000000"/>
          <w:sz w:val="20"/>
          <w:szCs w:val="20"/>
        </w:rPr>
        <w:t xml:space="preserve">0,5 – 1 </w:t>
      </w:r>
      <w:r w:rsidRPr="00A32EE1">
        <w:rPr>
          <w:rFonts w:ascii="Corbel" w:hAnsi="Corbel" w:cs="Arial"/>
          <w:i/>
          <w:iCs/>
          <w:color w:val="000000"/>
          <w:sz w:val="20"/>
          <w:szCs w:val="20"/>
        </w:rPr>
        <w:t>%)</w:t>
      </w:r>
      <w:r w:rsidRPr="00A32EE1">
        <w:rPr>
          <w:rFonts w:ascii="Corbel" w:hAnsi="Corbel" w:cs="Arial"/>
          <w:color w:val="000000"/>
          <w:sz w:val="20"/>
          <w:szCs w:val="20"/>
        </w:rPr>
        <w:t xml:space="preserve">rente per maand verschuldigd aan </w:t>
      </w:r>
      <w:r>
        <w:rPr>
          <w:rFonts w:ascii="Corbel" w:hAnsi="Corbel" w:cs="Arial"/>
          <w:color w:val="000000"/>
          <w:sz w:val="20"/>
          <w:szCs w:val="20"/>
        </w:rPr>
        <w:t>verkoper</w:t>
      </w:r>
    </w:p>
    <w:p w:rsidR="00100BE0"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tab/>
      </w:r>
      <w:r>
        <w:rPr>
          <w:rFonts w:ascii="Corbel" w:hAnsi="Corbel" w:cs="Arial"/>
          <w:color w:val="000000"/>
          <w:sz w:val="20"/>
          <w:szCs w:val="20"/>
        </w:rPr>
        <w:tab/>
        <w:t>10.4 Levering van de praktijk vindt plaats onder toepassing van de vrijstelling als bedoeld in artikel 37d Wet op de Omzetbelasting, waarbij verkoper bij koper geen BTW in rekening brengt.</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b/>
          <w:bCs/>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r>
      <w:r w:rsidRPr="00A32EE1">
        <w:rPr>
          <w:rFonts w:ascii="Corbel" w:hAnsi="Corbel" w:cs="Arial"/>
          <w:b/>
          <w:bCs/>
          <w:color w:val="000000"/>
          <w:sz w:val="20"/>
          <w:szCs w:val="20"/>
        </w:rPr>
        <w:t>11. Bijzondere voorwaarden</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tab/>
      </w:r>
      <w:r>
        <w:rPr>
          <w:rFonts w:ascii="Corbel" w:hAnsi="Corbel" w:cs="Arial"/>
          <w:color w:val="000000"/>
          <w:sz w:val="20"/>
          <w:szCs w:val="20"/>
        </w:rPr>
        <w:tab/>
        <w:t>11.1 Indien koper</w:t>
      </w:r>
      <w:r w:rsidRPr="00A32EE1">
        <w:rPr>
          <w:rFonts w:ascii="Corbel" w:hAnsi="Corbel" w:cs="Arial"/>
          <w:color w:val="000000"/>
          <w:sz w:val="20"/>
          <w:szCs w:val="20"/>
        </w:rPr>
        <w:t xml:space="preserve"> voor </w:t>
      </w:r>
      <w:proofErr w:type="spellStart"/>
      <w:r w:rsidRPr="00A32EE1">
        <w:rPr>
          <w:rFonts w:ascii="Corbel" w:hAnsi="Corbel" w:cs="Arial"/>
          <w:color w:val="000000"/>
          <w:sz w:val="20"/>
          <w:szCs w:val="20"/>
        </w:rPr>
        <w:t>dd</w:t>
      </w:r>
      <w:proofErr w:type="spellEnd"/>
      <w:r w:rsidRPr="00A32EE1">
        <w:rPr>
          <w:rFonts w:ascii="Corbel" w:hAnsi="Corbel" w:cs="Arial"/>
          <w:color w:val="000000"/>
          <w:sz w:val="20"/>
          <w:szCs w:val="20"/>
        </w:rPr>
        <w:t>-mm-</w:t>
      </w:r>
      <w:proofErr w:type="spellStart"/>
      <w:r w:rsidRPr="00A32EE1">
        <w:rPr>
          <w:rFonts w:ascii="Corbel" w:hAnsi="Corbel" w:cs="Arial"/>
          <w:color w:val="000000"/>
          <w:sz w:val="20"/>
          <w:szCs w:val="20"/>
        </w:rPr>
        <w:t>jjjj</w:t>
      </w:r>
      <w:proofErr w:type="spellEnd"/>
      <w:r w:rsidRPr="00A32EE1">
        <w:rPr>
          <w:rFonts w:ascii="Corbel" w:hAnsi="Corbel" w:cs="Arial"/>
          <w:color w:val="000000"/>
          <w:sz w:val="20"/>
          <w:szCs w:val="20"/>
        </w:rPr>
        <w:t xml:space="preserve"> aantoont dat hij / zij voor de financiering van zijn / haar verplichtingen die voort</w:t>
      </w:r>
      <w:r>
        <w:rPr>
          <w:rFonts w:ascii="Corbel" w:hAnsi="Corbel" w:cs="Arial"/>
          <w:color w:val="000000"/>
          <w:sz w:val="20"/>
          <w:szCs w:val="20"/>
        </w:rPr>
        <w:t>vloeien</w:t>
      </w:r>
      <w:r w:rsidRPr="00A32EE1">
        <w:rPr>
          <w:rFonts w:ascii="Corbel" w:hAnsi="Corbel" w:cs="Arial"/>
          <w:color w:val="000000"/>
          <w:sz w:val="20"/>
          <w:szCs w:val="20"/>
        </w:rPr>
        <w:t xml:space="preserve"> uit deze overeenkomst geen gelden heeft kunnen verkrijgen tegen ma</w:t>
      </w:r>
      <w:r>
        <w:rPr>
          <w:rFonts w:ascii="Corbel" w:hAnsi="Corbel" w:cs="Arial"/>
          <w:color w:val="000000"/>
          <w:sz w:val="20"/>
          <w:szCs w:val="20"/>
        </w:rPr>
        <w:t>rktconforme voorwaarden, kan koper</w:t>
      </w:r>
      <w:r w:rsidRPr="00A32EE1">
        <w:rPr>
          <w:rFonts w:ascii="Corbel" w:hAnsi="Corbel" w:cs="Arial"/>
          <w:color w:val="000000"/>
          <w:sz w:val="20"/>
          <w:szCs w:val="20"/>
        </w:rPr>
        <w:t xml:space="preserve"> de overeenkomst ontbinden.</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tab/>
      </w:r>
      <w:r>
        <w:rPr>
          <w:rFonts w:ascii="Corbel" w:hAnsi="Corbel" w:cs="Arial"/>
          <w:color w:val="000000"/>
          <w:sz w:val="20"/>
          <w:szCs w:val="20"/>
        </w:rPr>
        <w:tab/>
        <w:t>11.2 Indien koper</w:t>
      </w:r>
      <w:r w:rsidRPr="00A32EE1">
        <w:rPr>
          <w:rFonts w:ascii="Corbel" w:hAnsi="Corbel" w:cs="Arial"/>
          <w:color w:val="000000"/>
          <w:sz w:val="20"/>
          <w:szCs w:val="20"/>
        </w:rPr>
        <w:t xml:space="preserve"> voor de overdrachtsdatum komt te overlijden of door blijvende arbeidsongeschiktheid niet meer in staat is zijn / haar beroep als </w:t>
      </w:r>
      <w:r w:rsidRPr="00A32EE1">
        <w:rPr>
          <w:rFonts w:ascii="Corbel" w:hAnsi="Corbel" w:cs="Arial"/>
          <w:color w:val="000000"/>
          <w:sz w:val="20"/>
          <w:szCs w:val="20"/>
        </w:rPr>
        <w:lastRenderedPageBreak/>
        <w:t xml:space="preserve">tandarts uit te oefenen, kunnen beide partijen </w:t>
      </w:r>
      <w:r>
        <w:rPr>
          <w:rFonts w:ascii="Corbel" w:hAnsi="Corbel" w:cs="Arial"/>
          <w:color w:val="000000"/>
          <w:sz w:val="20"/>
          <w:szCs w:val="20"/>
        </w:rPr>
        <w:t xml:space="preserve">eenzijdig </w:t>
      </w:r>
      <w:r w:rsidRPr="00A32EE1">
        <w:rPr>
          <w:rFonts w:ascii="Corbel" w:hAnsi="Corbel" w:cs="Arial"/>
          <w:color w:val="000000"/>
          <w:sz w:val="20"/>
          <w:szCs w:val="20"/>
        </w:rPr>
        <w:t>de overeenkomst ontbinden.</w:t>
      </w:r>
      <w:r w:rsidRPr="00A32EE1">
        <w:rPr>
          <w:rFonts w:ascii="Corbel" w:hAnsi="Corbel" w:cs="Arial"/>
          <w:color w:val="000000"/>
          <w:sz w:val="20"/>
          <w:szCs w:val="20"/>
        </w:rPr>
        <w:tab/>
      </w:r>
      <w:r w:rsidRPr="00A32EE1">
        <w:rPr>
          <w:rFonts w:ascii="Corbel" w:hAnsi="Corbel" w:cs="Arial"/>
          <w:color w:val="000000"/>
          <w:sz w:val="20"/>
          <w:szCs w:val="20"/>
        </w:rPr>
        <w:tab/>
      </w:r>
    </w:p>
    <w:p w:rsidR="00100BE0"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tab/>
      </w:r>
      <w:r>
        <w:rPr>
          <w:rFonts w:ascii="Corbel" w:hAnsi="Corbel" w:cs="Arial"/>
          <w:color w:val="000000"/>
          <w:sz w:val="20"/>
          <w:szCs w:val="20"/>
        </w:rPr>
        <w:tab/>
      </w:r>
      <w:r w:rsidRPr="00A32EE1">
        <w:rPr>
          <w:rFonts w:ascii="Corbel" w:hAnsi="Corbel" w:cs="Arial"/>
          <w:color w:val="000000"/>
          <w:sz w:val="20"/>
          <w:szCs w:val="20"/>
        </w:rPr>
        <w:t xml:space="preserve">11.3 In geval van ontbinding van de overeenkomst op grond van lid 1 of lid 2 zijn </w:t>
      </w:r>
      <w:r>
        <w:rPr>
          <w:rFonts w:ascii="Corbel" w:hAnsi="Corbel" w:cs="Arial"/>
          <w:color w:val="000000"/>
          <w:sz w:val="20"/>
          <w:szCs w:val="20"/>
        </w:rPr>
        <w:t>verkoper en koper</w:t>
      </w:r>
      <w:r w:rsidRPr="00A32EE1">
        <w:rPr>
          <w:rFonts w:ascii="Corbel" w:hAnsi="Corbel" w:cs="Arial"/>
          <w:color w:val="000000"/>
          <w:sz w:val="20"/>
          <w:szCs w:val="20"/>
        </w:rPr>
        <w:t xml:space="preserve"> op generlei wijze gebonden, noch aansprakelijk ten opzichte van elkaar.</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tab/>
      </w:r>
      <w:r>
        <w:rPr>
          <w:rFonts w:ascii="Corbel" w:hAnsi="Corbel" w:cs="Arial"/>
          <w:color w:val="000000"/>
          <w:sz w:val="20"/>
          <w:szCs w:val="20"/>
        </w:rPr>
        <w:tab/>
        <w:t>11.4 Indien verkoper</w:t>
      </w:r>
      <w:r w:rsidRPr="00A32EE1">
        <w:rPr>
          <w:rFonts w:ascii="Corbel" w:hAnsi="Corbel" w:cs="Arial"/>
          <w:color w:val="000000"/>
          <w:sz w:val="20"/>
          <w:szCs w:val="20"/>
        </w:rPr>
        <w:t xml:space="preserve"> voor de overdrachtsdat</w:t>
      </w:r>
      <w:r>
        <w:rPr>
          <w:rFonts w:ascii="Corbel" w:hAnsi="Corbel" w:cs="Arial"/>
          <w:color w:val="000000"/>
          <w:sz w:val="20"/>
          <w:szCs w:val="20"/>
        </w:rPr>
        <w:t>um komt te overlijden, heeft koper</w:t>
      </w:r>
      <w:r w:rsidRPr="00A32EE1">
        <w:rPr>
          <w:rFonts w:ascii="Corbel" w:hAnsi="Corbel" w:cs="Arial"/>
          <w:color w:val="000000"/>
          <w:sz w:val="20"/>
          <w:szCs w:val="20"/>
        </w:rPr>
        <w:t xml:space="preserve"> het recht op versnelde overname.</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r>
      <w:r>
        <w:rPr>
          <w:rFonts w:ascii="Corbel" w:hAnsi="Corbel" w:cs="Arial"/>
          <w:color w:val="000000"/>
          <w:sz w:val="20"/>
          <w:szCs w:val="20"/>
        </w:rPr>
        <w:t>11.5 Bij het niet nakomen van de afspraken in deze overeenkomst, anders dan op grond van het bepaalde in 11.1, 11.2 of 11.6.2 verbeurt de partij die verantwoordelijk is voor het niet nakomen aan de andere partij dadelijk en ineens, dus zonder dat een nadere sommatie of ingebrekestelling is vereist, een opeisbare boete van 15% van de koopsom, onverminderd het recht van de andere partij om in plaats daarvan de volledige schade te verhalen. Deze boete is niet van toepassing ingeval van ontbinding van deze overeenkomst met wederzijds goedvinden.</w:t>
      </w:r>
    </w:p>
    <w:p w:rsidR="00100BE0"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tab/>
      </w:r>
      <w:r>
        <w:rPr>
          <w:rFonts w:ascii="Corbel" w:hAnsi="Corbel" w:cs="Arial"/>
          <w:color w:val="000000"/>
          <w:sz w:val="20"/>
          <w:szCs w:val="20"/>
        </w:rPr>
        <w:tab/>
      </w:r>
      <w:r w:rsidRPr="00A32EE1">
        <w:rPr>
          <w:rFonts w:ascii="Corbel" w:hAnsi="Corbel" w:cs="Arial"/>
          <w:color w:val="000000"/>
          <w:sz w:val="20"/>
          <w:szCs w:val="20"/>
        </w:rPr>
        <w:t>(eventueel toevoegen:)</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tab/>
      </w:r>
      <w:r>
        <w:rPr>
          <w:rFonts w:ascii="Corbel" w:hAnsi="Corbel" w:cs="Arial"/>
          <w:color w:val="000000"/>
          <w:sz w:val="20"/>
          <w:szCs w:val="20"/>
        </w:rPr>
        <w:tab/>
        <w:t>11.6</w:t>
      </w:r>
      <w:r w:rsidRPr="00A32EE1">
        <w:rPr>
          <w:rFonts w:ascii="Corbel" w:hAnsi="Corbel" w:cs="Arial"/>
          <w:color w:val="000000"/>
          <w:sz w:val="20"/>
          <w:szCs w:val="20"/>
        </w:rPr>
        <w:t>.1 M</w:t>
      </w:r>
      <w:r>
        <w:rPr>
          <w:rFonts w:ascii="Corbel" w:hAnsi="Corbel" w:cs="Arial"/>
          <w:color w:val="000000"/>
          <w:sz w:val="20"/>
          <w:szCs w:val="20"/>
        </w:rPr>
        <w:t xml:space="preserve">et ingang van </w:t>
      </w:r>
      <w:proofErr w:type="spellStart"/>
      <w:r>
        <w:rPr>
          <w:rFonts w:ascii="Corbel" w:hAnsi="Corbel" w:cs="Arial"/>
          <w:color w:val="000000"/>
          <w:sz w:val="20"/>
          <w:szCs w:val="20"/>
        </w:rPr>
        <w:t>dd</w:t>
      </w:r>
      <w:proofErr w:type="spellEnd"/>
      <w:r>
        <w:rPr>
          <w:rFonts w:ascii="Corbel" w:hAnsi="Corbel" w:cs="Arial"/>
          <w:color w:val="000000"/>
          <w:sz w:val="20"/>
          <w:szCs w:val="20"/>
        </w:rPr>
        <w:t>-mm-</w:t>
      </w:r>
      <w:proofErr w:type="spellStart"/>
      <w:r>
        <w:rPr>
          <w:rFonts w:ascii="Corbel" w:hAnsi="Corbel" w:cs="Arial"/>
          <w:color w:val="000000"/>
          <w:sz w:val="20"/>
          <w:szCs w:val="20"/>
        </w:rPr>
        <w:t>jjjj</w:t>
      </w:r>
      <w:proofErr w:type="spellEnd"/>
      <w:r>
        <w:rPr>
          <w:rFonts w:ascii="Corbel" w:hAnsi="Corbel" w:cs="Arial"/>
          <w:color w:val="000000"/>
          <w:sz w:val="20"/>
          <w:szCs w:val="20"/>
        </w:rPr>
        <w:t xml:space="preserve"> zal koper</w:t>
      </w:r>
      <w:r w:rsidRPr="00A32EE1">
        <w:rPr>
          <w:rFonts w:ascii="Corbel" w:hAnsi="Corbel" w:cs="Arial"/>
          <w:color w:val="000000"/>
          <w:sz w:val="20"/>
          <w:szCs w:val="20"/>
        </w:rPr>
        <w:t xml:space="preserve"> gedurende een periode van ...... weken op ..... dagen per week, hierna te noemen de kennismaking</w:t>
      </w:r>
      <w:r>
        <w:rPr>
          <w:rFonts w:ascii="Corbel" w:hAnsi="Corbel" w:cs="Arial"/>
          <w:color w:val="000000"/>
          <w:sz w:val="20"/>
          <w:szCs w:val="20"/>
        </w:rPr>
        <w:t>speriode, in de praktijk van verkoper</w:t>
      </w:r>
      <w:r w:rsidRPr="00A32EE1">
        <w:rPr>
          <w:rFonts w:ascii="Corbel" w:hAnsi="Corbel" w:cs="Arial"/>
          <w:color w:val="000000"/>
          <w:sz w:val="20"/>
          <w:szCs w:val="20"/>
        </w:rPr>
        <w:t xml:space="preserve"> werkzaam zijn tegen voor praktijkmedewerking gebruikelijke condities. Doel van de kennismakingsperiode is het verbeteren van het inzicht in de over te nemen praktijk door </w:t>
      </w:r>
      <w:r>
        <w:rPr>
          <w:rFonts w:ascii="Corbel" w:hAnsi="Corbel" w:cs="Arial"/>
          <w:color w:val="000000"/>
          <w:sz w:val="20"/>
          <w:szCs w:val="20"/>
        </w:rPr>
        <w:t>koper</w:t>
      </w:r>
      <w:r w:rsidRPr="00A32EE1">
        <w:rPr>
          <w:rFonts w:ascii="Corbel" w:hAnsi="Corbel" w:cs="Arial"/>
          <w:color w:val="000000"/>
          <w:sz w:val="20"/>
          <w:szCs w:val="20"/>
        </w:rPr>
        <w:t>, alsmede het verbeteren van het i</w:t>
      </w:r>
      <w:r>
        <w:rPr>
          <w:rFonts w:ascii="Corbel" w:hAnsi="Corbel" w:cs="Arial"/>
          <w:color w:val="000000"/>
          <w:sz w:val="20"/>
          <w:szCs w:val="20"/>
        </w:rPr>
        <w:t>nzicht in de kwaliteiten van koper</w:t>
      </w:r>
      <w:r w:rsidRPr="00A32EE1">
        <w:rPr>
          <w:rFonts w:ascii="Corbel" w:hAnsi="Corbel" w:cs="Arial"/>
          <w:color w:val="000000"/>
          <w:sz w:val="20"/>
          <w:szCs w:val="20"/>
        </w:rPr>
        <w:t xml:space="preserve"> door </w:t>
      </w:r>
      <w:r>
        <w:rPr>
          <w:rFonts w:ascii="Corbel" w:hAnsi="Corbel" w:cs="Arial"/>
          <w:color w:val="000000"/>
          <w:sz w:val="20"/>
          <w:szCs w:val="20"/>
        </w:rPr>
        <w:t>verkoper</w:t>
      </w:r>
      <w:r w:rsidRPr="00A32EE1">
        <w:rPr>
          <w:rFonts w:ascii="Corbel" w:hAnsi="Corbel" w:cs="Arial"/>
          <w:color w:val="000000"/>
          <w:sz w:val="20"/>
          <w:szCs w:val="20"/>
        </w:rPr>
        <w:t>.</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tab/>
      </w:r>
      <w:r>
        <w:rPr>
          <w:rFonts w:ascii="Corbel" w:hAnsi="Corbel" w:cs="Arial"/>
          <w:color w:val="000000"/>
          <w:sz w:val="20"/>
          <w:szCs w:val="20"/>
        </w:rPr>
        <w:tab/>
        <w:t>11.6</w:t>
      </w:r>
      <w:r w:rsidRPr="00A32EE1">
        <w:rPr>
          <w:rFonts w:ascii="Corbel" w:hAnsi="Corbel" w:cs="Arial"/>
          <w:color w:val="000000"/>
          <w:sz w:val="20"/>
          <w:szCs w:val="20"/>
        </w:rPr>
        <w:t>.2 Gedurende de kennismakingsperiode, alsmede binnen ..... werkdagen na afloop daarvan, kunnen beide partijen de overeenkomst ontbinden.</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tab/>
      </w:r>
      <w:r>
        <w:rPr>
          <w:rFonts w:ascii="Corbel" w:hAnsi="Corbel" w:cs="Arial"/>
          <w:color w:val="000000"/>
          <w:sz w:val="20"/>
          <w:szCs w:val="20"/>
        </w:rPr>
        <w:tab/>
        <w:t>11.6</w:t>
      </w:r>
      <w:r w:rsidRPr="00A32EE1">
        <w:rPr>
          <w:rFonts w:ascii="Corbel" w:hAnsi="Corbel" w:cs="Arial"/>
          <w:color w:val="000000"/>
          <w:sz w:val="20"/>
          <w:szCs w:val="20"/>
        </w:rPr>
        <w:t xml:space="preserve">.3 </w:t>
      </w:r>
      <w:proofErr w:type="spellStart"/>
      <w:r w:rsidRPr="00A32EE1">
        <w:rPr>
          <w:rFonts w:ascii="Corbel" w:hAnsi="Corbel" w:cs="Arial"/>
          <w:color w:val="000000"/>
          <w:sz w:val="20"/>
          <w:szCs w:val="20"/>
        </w:rPr>
        <w:t>Terzake</w:t>
      </w:r>
      <w:proofErr w:type="spellEnd"/>
      <w:r w:rsidRPr="00A32EE1">
        <w:rPr>
          <w:rFonts w:ascii="Corbel" w:hAnsi="Corbel" w:cs="Arial"/>
          <w:color w:val="000000"/>
          <w:sz w:val="20"/>
          <w:szCs w:val="20"/>
        </w:rPr>
        <w:t xml:space="preserve"> van de ontbinding is de opzeggende partij aan de andere partij een eenmalige boete verschuldigd van € ..............</w:t>
      </w:r>
      <w:r>
        <w:rPr>
          <w:rFonts w:ascii="Corbel" w:hAnsi="Corbel" w:cs="Arial"/>
          <w:color w:val="000000"/>
          <w:sz w:val="20"/>
          <w:szCs w:val="20"/>
        </w:rPr>
        <w:t xml:space="preserve">  (zegge: …………… euro).</w:t>
      </w:r>
      <w:r w:rsidRPr="00A32EE1">
        <w:rPr>
          <w:rFonts w:ascii="Corbel" w:hAnsi="Corbel" w:cs="Arial"/>
          <w:color w:val="000000"/>
          <w:sz w:val="20"/>
          <w:szCs w:val="20"/>
        </w:rPr>
        <w:t xml:space="preserve"> Deze boete wordt opeisbaar door het enkele feit van de ontbinding, zonder dat ingebrekestelling of sommatie is vereist, en geldt niet in geval van beëindiging met wederzijds goedvinden.</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Default="00100BE0" w:rsidP="00100BE0">
      <w:pPr>
        <w:tabs>
          <w:tab w:val="left" w:pos="-476"/>
          <w:tab w:val="left" w:pos="1594"/>
        </w:tabs>
        <w:autoSpaceDE w:val="0"/>
        <w:autoSpaceDN w:val="0"/>
        <w:adjustRightInd w:val="0"/>
        <w:ind w:left="1395" w:hanging="1985"/>
        <w:rPr>
          <w:rFonts w:ascii="Corbel" w:hAnsi="Corbel" w:cs="Arial"/>
          <w:b/>
          <w:bCs/>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r>
      <w:r w:rsidRPr="00A32EE1">
        <w:rPr>
          <w:rFonts w:ascii="Corbel" w:hAnsi="Corbel" w:cs="Arial"/>
          <w:b/>
          <w:bCs/>
          <w:color w:val="000000"/>
          <w:sz w:val="20"/>
          <w:szCs w:val="20"/>
        </w:rPr>
        <w:t>12. Concurrentiebeding</w:t>
      </w:r>
    </w:p>
    <w:p w:rsidR="00100BE0" w:rsidRDefault="00100BE0" w:rsidP="00100BE0">
      <w:pPr>
        <w:tabs>
          <w:tab w:val="left" w:pos="-476"/>
          <w:tab w:val="left" w:pos="1594"/>
        </w:tabs>
        <w:autoSpaceDE w:val="0"/>
        <w:autoSpaceDN w:val="0"/>
        <w:adjustRightInd w:val="0"/>
        <w:ind w:left="1395" w:hanging="1985"/>
        <w:rPr>
          <w:rFonts w:ascii="Corbel" w:hAnsi="Corbel" w:cs="Arial"/>
          <w:bCs/>
          <w:color w:val="000000"/>
          <w:sz w:val="20"/>
          <w:szCs w:val="20"/>
        </w:rPr>
      </w:pPr>
      <w:r>
        <w:rPr>
          <w:rFonts w:ascii="Corbel" w:hAnsi="Corbel" w:cs="Arial"/>
          <w:b/>
          <w:bCs/>
          <w:color w:val="000000"/>
          <w:sz w:val="20"/>
          <w:szCs w:val="20"/>
        </w:rPr>
        <w:tab/>
      </w:r>
      <w:r>
        <w:rPr>
          <w:rFonts w:ascii="Corbel" w:hAnsi="Corbel" w:cs="Arial"/>
          <w:b/>
          <w:bCs/>
          <w:color w:val="000000"/>
          <w:sz w:val="20"/>
          <w:szCs w:val="20"/>
        </w:rPr>
        <w:tab/>
      </w:r>
      <w:r>
        <w:rPr>
          <w:rFonts w:ascii="Corbel" w:hAnsi="Corbel" w:cs="Arial"/>
          <w:bCs/>
          <w:color w:val="000000"/>
          <w:sz w:val="20"/>
          <w:szCs w:val="20"/>
        </w:rPr>
        <w:t xml:space="preserve">12.1 Verkoper zal zonder uitdrukkelijke toestemming van koper of diens </w:t>
      </w:r>
      <w:proofErr w:type="spellStart"/>
      <w:r>
        <w:rPr>
          <w:rFonts w:ascii="Corbel" w:hAnsi="Corbel" w:cs="Arial"/>
          <w:bCs/>
          <w:color w:val="000000"/>
          <w:sz w:val="20"/>
          <w:szCs w:val="20"/>
        </w:rPr>
        <w:t>rechtsverkrijgenden</w:t>
      </w:r>
      <w:proofErr w:type="spellEnd"/>
      <w:r>
        <w:rPr>
          <w:rFonts w:ascii="Corbel" w:hAnsi="Corbel" w:cs="Arial"/>
          <w:bCs/>
          <w:color w:val="000000"/>
          <w:sz w:val="20"/>
          <w:szCs w:val="20"/>
        </w:rPr>
        <w:t xml:space="preserve"> gedurende 3 / 5 jaar geen andere aanbieder van tandheelkundige zorg, die zich ter plaatse of in een gebied met een straal van 5 / 10 / 20 kilometer van het praktijkpand vestigt, introduceren of op enigerlei wijze behulpzaam zijn.</w:t>
      </w:r>
    </w:p>
    <w:p w:rsidR="00100BE0" w:rsidRPr="00315FC3" w:rsidRDefault="00100BE0" w:rsidP="00100BE0">
      <w:pPr>
        <w:tabs>
          <w:tab w:val="left" w:pos="-476"/>
          <w:tab w:val="left" w:pos="1594"/>
        </w:tabs>
        <w:autoSpaceDE w:val="0"/>
        <w:autoSpaceDN w:val="0"/>
        <w:adjustRightInd w:val="0"/>
        <w:ind w:left="1395" w:hanging="1985"/>
        <w:rPr>
          <w:rFonts w:ascii="Corbel" w:hAnsi="Corbel" w:cs="Arial"/>
          <w:bCs/>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tab/>
      </w:r>
      <w:r>
        <w:rPr>
          <w:rFonts w:ascii="Corbel" w:hAnsi="Corbel" w:cs="Arial"/>
          <w:color w:val="000000"/>
          <w:sz w:val="20"/>
          <w:szCs w:val="20"/>
        </w:rPr>
        <w:tab/>
        <w:t>12.2 Verkoper</w:t>
      </w:r>
      <w:r w:rsidRPr="00A32EE1">
        <w:rPr>
          <w:rFonts w:ascii="Corbel" w:hAnsi="Corbel" w:cs="Arial"/>
          <w:color w:val="000000"/>
          <w:sz w:val="20"/>
          <w:szCs w:val="20"/>
        </w:rPr>
        <w:t xml:space="preserve"> zal zonder uitdrukkelijke toestemming van </w:t>
      </w:r>
      <w:r>
        <w:rPr>
          <w:rFonts w:ascii="Corbel" w:hAnsi="Corbel" w:cs="Arial"/>
          <w:color w:val="000000"/>
          <w:sz w:val="20"/>
          <w:szCs w:val="20"/>
        </w:rPr>
        <w:t>koper</w:t>
      </w:r>
      <w:r w:rsidRPr="00A32EE1">
        <w:rPr>
          <w:rFonts w:ascii="Corbel" w:hAnsi="Corbel" w:cs="Arial"/>
          <w:color w:val="000000"/>
          <w:sz w:val="20"/>
          <w:szCs w:val="20"/>
        </w:rPr>
        <w:t xml:space="preserve"> of diens rechtverkrijgenden gedurende </w:t>
      </w:r>
      <w:r>
        <w:rPr>
          <w:rFonts w:ascii="Corbel" w:hAnsi="Corbel" w:cs="Arial"/>
          <w:color w:val="000000"/>
          <w:sz w:val="20"/>
          <w:szCs w:val="20"/>
        </w:rPr>
        <w:t>1 / 2 / 3</w:t>
      </w:r>
      <w:r w:rsidRPr="00A32EE1">
        <w:rPr>
          <w:rFonts w:ascii="Corbel" w:hAnsi="Corbel" w:cs="Arial"/>
          <w:color w:val="000000"/>
          <w:sz w:val="20"/>
          <w:szCs w:val="20"/>
        </w:rPr>
        <w:t xml:space="preserve"> jaar na de overdrachtsdatum geen werkzaamheden als tandarts verrichten in een straal van </w:t>
      </w:r>
      <w:r>
        <w:rPr>
          <w:rFonts w:ascii="Corbel" w:hAnsi="Corbel" w:cs="Arial"/>
          <w:color w:val="000000"/>
          <w:sz w:val="20"/>
          <w:szCs w:val="20"/>
        </w:rPr>
        <w:t>10 / 20 / 30</w:t>
      </w:r>
      <w:r w:rsidRPr="00A32EE1">
        <w:rPr>
          <w:rFonts w:ascii="Corbel" w:hAnsi="Corbel" w:cs="Arial"/>
          <w:color w:val="000000"/>
          <w:sz w:val="20"/>
          <w:szCs w:val="20"/>
        </w:rPr>
        <w:t xml:space="preserve"> kilometer van het praktijkpand.</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tab/>
      </w:r>
      <w:r>
        <w:rPr>
          <w:rFonts w:ascii="Corbel" w:hAnsi="Corbel" w:cs="Arial"/>
          <w:color w:val="000000"/>
          <w:sz w:val="20"/>
          <w:szCs w:val="20"/>
        </w:rPr>
        <w:tab/>
        <w:t>12.3</w:t>
      </w:r>
      <w:r w:rsidRPr="00A32EE1">
        <w:rPr>
          <w:rFonts w:ascii="Corbel" w:hAnsi="Corbel" w:cs="Arial"/>
          <w:color w:val="000000"/>
          <w:sz w:val="20"/>
          <w:szCs w:val="20"/>
        </w:rPr>
        <w:t xml:space="preserve"> Bij overtreding </w:t>
      </w:r>
      <w:r>
        <w:rPr>
          <w:rFonts w:ascii="Corbel" w:hAnsi="Corbel" w:cs="Arial"/>
          <w:color w:val="000000"/>
          <w:sz w:val="20"/>
          <w:szCs w:val="20"/>
        </w:rPr>
        <w:t>van het bepaalde in lid 1 is verkoper een boete verschuldigd aan koper</w:t>
      </w:r>
      <w:r w:rsidRPr="00A32EE1">
        <w:rPr>
          <w:rFonts w:ascii="Corbel" w:hAnsi="Corbel" w:cs="Arial"/>
          <w:color w:val="000000"/>
          <w:sz w:val="20"/>
          <w:szCs w:val="20"/>
        </w:rPr>
        <w:t xml:space="preserve"> van € </w:t>
      </w:r>
      <w:r>
        <w:rPr>
          <w:rFonts w:ascii="Corbel" w:hAnsi="Corbel" w:cs="Arial"/>
          <w:color w:val="000000"/>
          <w:sz w:val="20"/>
          <w:szCs w:val="20"/>
        </w:rPr>
        <w:t>650</w:t>
      </w:r>
      <w:r w:rsidRPr="00A32EE1">
        <w:rPr>
          <w:rFonts w:ascii="Corbel" w:hAnsi="Corbel" w:cs="Arial"/>
          <w:color w:val="000000"/>
          <w:sz w:val="20"/>
          <w:szCs w:val="20"/>
        </w:rPr>
        <w:t xml:space="preserve">,- (zegge: </w:t>
      </w:r>
      <w:r>
        <w:rPr>
          <w:rFonts w:ascii="Corbel" w:hAnsi="Corbel" w:cs="Arial"/>
          <w:color w:val="000000"/>
          <w:sz w:val="20"/>
          <w:szCs w:val="20"/>
        </w:rPr>
        <w:t>zeshonderdenvijftig</w:t>
      </w:r>
      <w:r w:rsidRPr="00A32EE1">
        <w:rPr>
          <w:rFonts w:ascii="Corbel" w:hAnsi="Corbel" w:cs="Arial"/>
          <w:color w:val="000000"/>
          <w:sz w:val="20"/>
          <w:szCs w:val="20"/>
        </w:rPr>
        <w:t xml:space="preserve"> euro) per dag dat de overtreding duurt.</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tab/>
      </w:r>
      <w:r>
        <w:rPr>
          <w:rFonts w:ascii="Corbel" w:hAnsi="Corbel" w:cs="Arial"/>
          <w:color w:val="000000"/>
          <w:sz w:val="20"/>
          <w:szCs w:val="20"/>
        </w:rPr>
        <w:tab/>
        <w:t>12.4</w:t>
      </w:r>
      <w:r w:rsidRPr="00A32EE1">
        <w:rPr>
          <w:rFonts w:ascii="Corbel" w:hAnsi="Corbel" w:cs="Arial"/>
          <w:color w:val="000000"/>
          <w:sz w:val="20"/>
          <w:szCs w:val="20"/>
        </w:rPr>
        <w:t xml:space="preserve"> Lid </w:t>
      </w:r>
      <w:r>
        <w:rPr>
          <w:rFonts w:ascii="Corbel" w:hAnsi="Corbel" w:cs="Arial"/>
          <w:color w:val="000000"/>
          <w:sz w:val="20"/>
          <w:szCs w:val="20"/>
        </w:rPr>
        <w:t>2</w:t>
      </w:r>
      <w:r w:rsidRPr="00A32EE1">
        <w:rPr>
          <w:rFonts w:ascii="Corbel" w:hAnsi="Corbel" w:cs="Arial"/>
          <w:color w:val="000000"/>
          <w:sz w:val="20"/>
          <w:szCs w:val="20"/>
        </w:rPr>
        <w:t xml:space="preserve"> is niet van toepassing in geval van collegiale waarneming van beperkte duur indien de belangen van (B) daarbij niet worden geschaad.</w:t>
      </w:r>
    </w:p>
    <w:p w:rsidR="00100BE0"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tab/>
      </w:r>
      <w:r>
        <w:rPr>
          <w:rFonts w:ascii="Corbel" w:hAnsi="Corbel" w:cs="Arial"/>
          <w:color w:val="000000"/>
          <w:sz w:val="20"/>
          <w:szCs w:val="20"/>
        </w:rPr>
        <w:tab/>
        <w:t>12.5 Wanneer partijen zijn overeengekomen dat verkoper in het kader van een soepele overgang van de praktijk na de overdrachtsdatum werkzaam zal zijn in de praktijk van koper gelden de bepalingen genoemd in artikel 12.1 en 12.2 gedurende de periode van de werkzaamheden en lopen de daarin genoemde termijnen af vanaf het moment waarop verkoper niet langer werkzaam is in de praktijk.</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b/>
          <w:bCs/>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r>
      <w:r w:rsidRPr="00A32EE1">
        <w:rPr>
          <w:rFonts w:ascii="Corbel" w:hAnsi="Corbel" w:cs="Arial"/>
          <w:b/>
          <w:bCs/>
          <w:color w:val="000000"/>
          <w:sz w:val="20"/>
          <w:szCs w:val="20"/>
        </w:rPr>
        <w:t>13. Beroepsaansprakelijkheid</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tab/>
      </w:r>
      <w:r>
        <w:rPr>
          <w:rFonts w:ascii="Corbel" w:hAnsi="Corbel" w:cs="Arial"/>
          <w:color w:val="000000"/>
          <w:sz w:val="20"/>
          <w:szCs w:val="20"/>
        </w:rPr>
        <w:tab/>
        <w:t xml:space="preserve">13.1 Verkoper </w:t>
      </w:r>
      <w:r w:rsidRPr="00A32EE1">
        <w:rPr>
          <w:rFonts w:ascii="Corbel" w:hAnsi="Corbel" w:cs="Arial"/>
          <w:color w:val="000000"/>
          <w:sz w:val="20"/>
          <w:szCs w:val="20"/>
        </w:rPr>
        <w:t>verklaart dat hem / haar ten aanzien van beroepsaansprakelijkheid geen claims van patiënten bekend of redelijkerwijs te verwachten zijn, anders dan zaken die horen bij de normale uitoefening van het beroep.</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tab/>
      </w:r>
      <w:r>
        <w:rPr>
          <w:rFonts w:ascii="Corbel" w:hAnsi="Corbel" w:cs="Arial"/>
          <w:color w:val="000000"/>
          <w:sz w:val="20"/>
          <w:szCs w:val="20"/>
        </w:rPr>
        <w:tab/>
        <w:t>13.2 Verkoper is verplicht om koper</w:t>
      </w:r>
      <w:r w:rsidRPr="00A32EE1">
        <w:rPr>
          <w:rFonts w:ascii="Corbel" w:hAnsi="Corbel" w:cs="Arial"/>
          <w:color w:val="000000"/>
          <w:sz w:val="20"/>
          <w:szCs w:val="20"/>
        </w:rPr>
        <w:t xml:space="preserve"> onverwijld op de hoogte te stellen indien in de periode vanaf het moment van ondertekening van deze overeenkomst tot aan de overdrachtsdatum nieuwe claims van patiënten bekend of te verwachten zijn.</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tab/>
      </w:r>
      <w:r>
        <w:rPr>
          <w:rFonts w:ascii="Corbel" w:hAnsi="Corbel" w:cs="Arial"/>
          <w:color w:val="000000"/>
          <w:sz w:val="20"/>
          <w:szCs w:val="20"/>
        </w:rPr>
        <w:tab/>
        <w:t>13.3.1 Verkoper</w:t>
      </w:r>
      <w:r w:rsidRPr="00A32EE1">
        <w:rPr>
          <w:rFonts w:ascii="Corbel" w:hAnsi="Corbel" w:cs="Arial"/>
          <w:color w:val="000000"/>
          <w:sz w:val="20"/>
          <w:szCs w:val="20"/>
        </w:rPr>
        <w:t xml:space="preserve"> is aansprakelijk voor alle claims van patiënten die betrekking hebben op tandheelkundige verrichtingen van hem / haar of van degenen voor wie hij / zij aansprakelijk was voor de overdrachtsdatum. </w:t>
      </w:r>
    </w:p>
    <w:p w:rsidR="00100BE0"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Pr>
          <w:rFonts w:ascii="Corbel" w:hAnsi="Corbel" w:cs="Arial"/>
          <w:color w:val="000000"/>
          <w:sz w:val="20"/>
          <w:szCs w:val="20"/>
        </w:rPr>
        <w:tab/>
      </w:r>
      <w:r>
        <w:rPr>
          <w:rFonts w:ascii="Corbel" w:hAnsi="Corbel" w:cs="Arial"/>
          <w:color w:val="000000"/>
          <w:sz w:val="20"/>
          <w:szCs w:val="20"/>
        </w:rPr>
        <w:tab/>
        <w:t>13.3.2 Koper</w:t>
      </w:r>
      <w:r w:rsidRPr="00A32EE1">
        <w:rPr>
          <w:rFonts w:ascii="Corbel" w:hAnsi="Corbel" w:cs="Arial"/>
          <w:color w:val="000000"/>
          <w:sz w:val="20"/>
          <w:szCs w:val="20"/>
        </w:rPr>
        <w:t xml:space="preserve"> stelt </w:t>
      </w:r>
      <w:r>
        <w:rPr>
          <w:rFonts w:ascii="Corbel" w:hAnsi="Corbel" w:cs="Arial"/>
          <w:color w:val="000000"/>
          <w:sz w:val="20"/>
          <w:szCs w:val="20"/>
        </w:rPr>
        <w:t>verkoper</w:t>
      </w:r>
      <w:r w:rsidRPr="00A32EE1">
        <w:rPr>
          <w:rFonts w:ascii="Corbel" w:hAnsi="Corbel" w:cs="Arial"/>
          <w:color w:val="000000"/>
          <w:sz w:val="20"/>
          <w:szCs w:val="20"/>
        </w:rPr>
        <w:t xml:space="preserve"> zo spoedig mogelijk op de hoogte van een dergelijke claim en stelt </w:t>
      </w:r>
      <w:r>
        <w:rPr>
          <w:rFonts w:ascii="Corbel" w:hAnsi="Corbel" w:cs="Arial"/>
          <w:color w:val="000000"/>
          <w:sz w:val="20"/>
          <w:szCs w:val="20"/>
        </w:rPr>
        <w:t>verkoper</w:t>
      </w:r>
      <w:r w:rsidRPr="00A32EE1">
        <w:rPr>
          <w:rFonts w:ascii="Corbel" w:hAnsi="Corbel" w:cs="Arial"/>
          <w:color w:val="000000"/>
          <w:sz w:val="20"/>
          <w:szCs w:val="20"/>
        </w:rPr>
        <w:t xml:space="preserve"> in de gelegenheid om deze te beoordelen en op te lossen. De daaraan verbonden kosten zijn voor rekening van </w:t>
      </w:r>
      <w:r>
        <w:rPr>
          <w:rFonts w:ascii="Corbel" w:hAnsi="Corbel" w:cs="Arial"/>
          <w:color w:val="000000"/>
          <w:sz w:val="20"/>
          <w:szCs w:val="20"/>
        </w:rPr>
        <w:t>verkoper</w:t>
      </w:r>
      <w:r w:rsidRPr="00A32EE1">
        <w:rPr>
          <w:rFonts w:ascii="Corbel" w:hAnsi="Corbel" w:cs="Arial"/>
          <w:color w:val="000000"/>
          <w:sz w:val="20"/>
          <w:szCs w:val="20"/>
        </w:rPr>
        <w:t>.</w:t>
      </w:r>
    </w:p>
    <w:p w:rsidR="00100BE0"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b/>
          <w:bCs/>
          <w:color w:val="000000"/>
          <w:sz w:val="20"/>
          <w:szCs w:val="20"/>
        </w:rPr>
      </w:pPr>
      <w:r>
        <w:rPr>
          <w:rFonts w:ascii="Corbel" w:hAnsi="Corbel" w:cs="Arial"/>
          <w:color w:val="000000"/>
          <w:sz w:val="20"/>
          <w:szCs w:val="20"/>
        </w:rPr>
        <w:tab/>
      </w:r>
      <w:r w:rsidRPr="00A32EE1">
        <w:rPr>
          <w:rFonts w:ascii="Corbel" w:hAnsi="Corbel" w:cs="Arial"/>
          <w:color w:val="000000"/>
          <w:sz w:val="20"/>
          <w:szCs w:val="20"/>
        </w:rPr>
        <w:tab/>
      </w:r>
      <w:r w:rsidRPr="00A32EE1">
        <w:rPr>
          <w:rFonts w:ascii="Corbel" w:hAnsi="Corbel" w:cs="Arial"/>
          <w:b/>
          <w:bCs/>
          <w:color w:val="000000"/>
          <w:sz w:val="20"/>
          <w:szCs w:val="20"/>
        </w:rPr>
        <w:t>14. Geschillenregeling</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t xml:space="preserve">14.1 Alle geschillen, welke tussen partijen mochten opkomen, zowel juridische als feitelijke, met betrekking tot de uitleg of de uitvoering van deze overeenkomst, zullen partijen in eerste instantie gezamenlijk trachten op te lossen met behulp van </w:t>
      </w:r>
      <w:proofErr w:type="spellStart"/>
      <w:r w:rsidRPr="00A32EE1">
        <w:rPr>
          <w:rFonts w:ascii="Corbel" w:hAnsi="Corbel" w:cs="Arial"/>
          <w:color w:val="000000"/>
          <w:sz w:val="20"/>
          <w:szCs w:val="20"/>
        </w:rPr>
        <w:t>mediation</w:t>
      </w:r>
      <w:proofErr w:type="spellEnd"/>
      <w:r w:rsidRPr="00A32EE1">
        <w:rPr>
          <w:rFonts w:ascii="Corbel" w:hAnsi="Corbel" w:cs="Arial"/>
          <w:color w:val="000000"/>
          <w:sz w:val="20"/>
          <w:szCs w:val="20"/>
        </w:rPr>
        <w:t>.</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t xml:space="preserve">14.2 De partij die </w:t>
      </w:r>
      <w:proofErr w:type="spellStart"/>
      <w:r w:rsidRPr="00A32EE1">
        <w:rPr>
          <w:rFonts w:ascii="Corbel" w:hAnsi="Corbel" w:cs="Arial"/>
          <w:color w:val="000000"/>
          <w:sz w:val="20"/>
          <w:szCs w:val="20"/>
        </w:rPr>
        <w:t>mediation</w:t>
      </w:r>
      <w:proofErr w:type="spellEnd"/>
      <w:r w:rsidRPr="00A32EE1">
        <w:rPr>
          <w:rFonts w:ascii="Corbel" w:hAnsi="Corbel" w:cs="Arial"/>
          <w:color w:val="000000"/>
          <w:sz w:val="20"/>
          <w:szCs w:val="20"/>
        </w:rPr>
        <w:t xml:space="preserve"> verlangt, zal daarvan schriftelijk mededeling doen aan de ander partij met mededeling van het onderwerp waarover geschil bestaat.</w:t>
      </w:r>
      <w:r w:rsidRPr="00A32EE1">
        <w:rPr>
          <w:rFonts w:ascii="Corbel" w:hAnsi="Corbel" w:cs="Arial"/>
          <w:color w:val="000000"/>
          <w:sz w:val="20"/>
          <w:szCs w:val="20"/>
        </w:rPr>
        <w:tab/>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t>14.3 Binnen drie maanden nadat een partij aan de andere partij schriftelijk heeft kenbaar gemaakt dat sprake is van een geschil, dient een mediator ingeschakeld te worden.</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t>14.4 Indien het niet mogelijk is gebleken het geschil op de wijze als bedoeld in lid 1 van dit artikel op te lossen zal over het geschil worden beslist door de gewone rechter.</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t>14.5 De bepalingen in dit artikel brengen geen wijziging in de bevoegdheid van partijen om zich in spoedeisende gevallen te wenden tot de voorzieningenrechter van de rechtbank in kort geding teneinde een voorlopige voorziening bij voorraad te verkrijgen en de tegen een uitspraak in kort geding openstaande rechtsmiddelen toe te passen.</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lastRenderedPageBreak/>
        <w:tab/>
      </w:r>
      <w:r w:rsidRPr="00A32EE1">
        <w:rPr>
          <w:rFonts w:ascii="Corbel" w:hAnsi="Corbel" w:cs="Arial"/>
          <w:color w:val="000000"/>
          <w:sz w:val="20"/>
          <w:szCs w:val="20"/>
        </w:rPr>
        <w:tab/>
        <w:t xml:space="preserve">Aldus in tweevoud opgemaakt en ondertekend te ........................... op </w:t>
      </w:r>
      <w:proofErr w:type="spellStart"/>
      <w:r w:rsidRPr="00A32EE1">
        <w:rPr>
          <w:rFonts w:ascii="Corbel" w:hAnsi="Corbel" w:cs="Arial"/>
          <w:color w:val="000000"/>
          <w:sz w:val="20"/>
          <w:szCs w:val="20"/>
        </w:rPr>
        <w:t>dd</w:t>
      </w:r>
      <w:proofErr w:type="spellEnd"/>
      <w:r w:rsidRPr="00A32EE1">
        <w:rPr>
          <w:rFonts w:ascii="Corbel" w:hAnsi="Corbel" w:cs="Arial"/>
          <w:color w:val="000000"/>
          <w:sz w:val="20"/>
          <w:szCs w:val="20"/>
        </w:rPr>
        <w:t>-mm-</w:t>
      </w:r>
      <w:proofErr w:type="spellStart"/>
      <w:r w:rsidRPr="00A32EE1">
        <w:rPr>
          <w:rFonts w:ascii="Corbel" w:hAnsi="Corbel" w:cs="Arial"/>
          <w:color w:val="000000"/>
          <w:sz w:val="20"/>
          <w:szCs w:val="20"/>
        </w:rPr>
        <w:t>jjjj</w:t>
      </w:r>
      <w:proofErr w:type="spellEnd"/>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t>..........................................</w:t>
      </w:r>
      <w:r w:rsidRPr="00A32EE1">
        <w:rPr>
          <w:rFonts w:ascii="Corbel" w:hAnsi="Corbel" w:cs="Arial"/>
          <w:color w:val="000000"/>
          <w:sz w:val="20"/>
          <w:szCs w:val="20"/>
        </w:rPr>
        <w:tab/>
      </w:r>
      <w:r w:rsidRPr="00A32EE1">
        <w:rPr>
          <w:rFonts w:ascii="Corbel" w:hAnsi="Corbel" w:cs="Arial"/>
          <w:color w:val="000000"/>
          <w:sz w:val="20"/>
          <w:szCs w:val="20"/>
        </w:rPr>
        <w:tab/>
        <w:t>.............................................</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r>
      <w:r>
        <w:rPr>
          <w:rFonts w:ascii="Corbel" w:hAnsi="Corbel" w:cs="Arial"/>
          <w:color w:val="000000"/>
          <w:sz w:val="20"/>
          <w:szCs w:val="20"/>
        </w:rPr>
        <w:t>Verkoper</w:t>
      </w:r>
      <w:r w:rsidRPr="00A32EE1">
        <w:rPr>
          <w:rFonts w:ascii="Corbel" w:hAnsi="Corbel" w:cs="Arial"/>
          <w:color w:val="000000"/>
          <w:sz w:val="20"/>
          <w:szCs w:val="20"/>
        </w:rPr>
        <w:tab/>
      </w:r>
      <w:r w:rsidRPr="00A32EE1">
        <w:rPr>
          <w:rFonts w:ascii="Corbel" w:hAnsi="Corbel" w:cs="Arial"/>
          <w:color w:val="000000"/>
          <w:sz w:val="20"/>
          <w:szCs w:val="20"/>
        </w:rPr>
        <w:tab/>
      </w:r>
      <w:r w:rsidRPr="00A32EE1">
        <w:rPr>
          <w:rFonts w:ascii="Corbel" w:hAnsi="Corbel" w:cs="Arial"/>
          <w:color w:val="000000"/>
          <w:sz w:val="20"/>
          <w:szCs w:val="20"/>
        </w:rPr>
        <w:tab/>
      </w:r>
      <w:r w:rsidRPr="00A32EE1">
        <w:rPr>
          <w:rFonts w:ascii="Corbel" w:hAnsi="Corbel" w:cs="Arial"/>
          <w:color w:val="000000"/>
          <w:sz w:val="20"/>
          <w:szCs w:val="20"/>
        </w:rPr>
        <w:tab/>
      </w:r>
      <w:r>
        <w:rPr>
          <w:rFonts w:ascii="Corbel" w:hAnsi="Corbel" w:cs="Arial"/>
          <w:color w:val="000000"/>
          <w:sz w:val="20"/>
          <w:szCs w:val="20"/>
        </w:rPr>
        <w:t>Koper</w:t>
      </w: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p>
    <w:p w:rsidR="00100BE0" w:rsidRPr="00A32EE1" w:rsidRDefault="00100BE0" w:rsidP="00100BE0">
      <w:pPr>
        <w:tabs>
          <w:tab w:val="left" w:pos="-476"/>
          <w:tab w:val="left" w:pos="1594"/>
        </w:tabs>
        <w:autoSpaceDE w:val="0"/>
        <w:autoSpaceDN w:val="0"/>
        <w:adjustRightInd w:val="0"/>
        <w:ind w:left="1395" w:hanging="1985"/>
        <w:rPr>
          <w:rFonts w:ascii="Corbel" w:hAnsi="Corbel" w:cs="Arial"/>
          <w:color w:val="000000"/>
          <w:sz w:val="20"/>
          <w:szCs w:val="20"/>
        </w:rPr>
      </w:pPr>
      <w:r w:rsidRPr="00A32EE1">
        <w:rPr>
          <w:rFonts w:ascii="Corbel" w:hAnsi="Corbel" w:cs="Arial"/>
          <w:color w:val="000000"/>
          <w:sz w:val="20"/>
          <w:szCs w:val="20"/>
        </w:rPr>
        <w:tab/>
      </w:r>
      <w:r w:rsidRPr="00A32EE1">
        <w:rPr>
          <w:rFonts w:ascii="Corbel" w:hAnsi="Corbel" w:cs="Arial"/>
          <w:color w:val="000000"/>
          <w:sz w:val="20"/>
          <w:szCs w:val="20"/>
        </w:rPr>
        <w:tab/>
      </w:r>
      <w:r w:rsidRPr="00A32EE1">
        <w:rPr>
          <w:rFonts w:ascii="Corbel" w:hAnsi="Corbel" w:cs="Arial"/>
          <w:color w:val="000000"/>
          <w:sz w:val="20"/>
          <w:szCs w:val="20"/>
        </w:rPr>
        <w:tab/>
      </w:r>
    </w:p>
    <w:p w:rsidR="00100BE0" w:rsidRPr="00A8389C" w:rsidRDefault="00100BE0" w:rsidP="00100BE0">
      <w:pPr>
        <w:spacing w:line="240" w:lineRule="atLeast"/>
      </w:pPr>
    </w:p>
    <w:p w:rsidR="007C6097" w:rsidRPr="00BE1EA6" w:rsidRDefault="007C6097" w:rsidP="005143E5">
      <w:pPr>
        <w:pStyle w:val="BasistekstKNMT"/>
      </w:pPr>
    </w:p>
    <w:sectPr w:rsidR="007C6097" w:rsidRPr="00BE1EA6" w:rsidSect="000A6B87">
      <w:headerReference w:type="default" r:id="rId9"/>
      <w:footerReference w:type="default" r:id="rId10"/>
      <w:headerReference w:type="first" r:id="rId11"/>
      <w:pgSz w:w="11906" w:h="16838" w:code="9"/>
      <w:pgMar w:top="1786" w:right="2223" w:bottom="1758" w:left="2211" w:header="709"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CAF" w:rsidRDefault="006D4CAF">
      <w:r>
        <w:separator/>
      </w:r>
    </w:p>
  </w:endnote>
  <w:endnote w:type="continuationSeparator" w:id="0">
    <w:p w:rsidR="006D4CAF" w:rsidRDefault="006D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KIX Barcod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BE0" w:rsidRDefault="00100BE0">
    <w:pPr>
      <w:pStyle w:val="Voettekst"/>
    </w:pPr>
    <w:r>
      <w:t>KNMT modelovereenkomst praktijkoverdracht, versie 2017</w:t>
    </w:r>
  </w:p>
  <w:p w:rsidR="00100BE0" w:rsidRDefault="00100BE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CAF" w:rsidRDefault="006D4CAF">
      <w:r>
        <w:separator/>
      </w:r>
    </w:p>
  </w:footnote>
  <w:footnote w:type="continuationSeparator" w:id="0">
    <w:p w:rsidR="006D4CAF" w:rsidRDefault="006D4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DE" w:rsidRDefault="009F68F4" w:rsidP="0075738A">
    <w:pPr>
      <w:pStyle w:val="KoptekstKNMT"/>
    </w:pPr>
    <w:r>
      <mc:AlternateContent>
        <mc:Choice Requires="wpc">
          <w:drawing>
            <wp:anchor distT="0" distB="0" distL="114300" distR="114300" simplePos="0" relativeHeight="251659264" behindDoc="1" locked="0" layoutInCell="1" allowOverlap="1" wp14:anchorId="3E8AB6A9" wp14:editId="6C7F413F">
              <wp:simplePos x="0" y="0"/>
              <wp:positionH relativeFrom="rightMargin">
                <wp:align>right</wp:align>
              </wp:positionH>
              <wp:positionV relativeFrom="page">
                <wp:posOffset>0</wp:posOffset>
              </wp:positionV>
              <wp:extent cx="2080260" cy="1097915"/>
              <wp:effectExtent l="0" t="0" r="15240" b="0"/>
              <wp:wrapNone/>
              <wp:docPr id="10" name="TeVerwijderenShape_1(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8" name="Freeform 4"/>
                      <wps:cNvSpPr>
                        <a:spLocks noEditPoints="1"/>
                      </wps:cNvSpPr>
                      <wps:spPr bwMode="auto">
                        <a:xfrm>
                          <a:off x="215900" y="468629"/>
                          <a:ext cx="1360800" cy="288000"/>
                        </a:xfrm>
                        <a:custGeom>
                          <a:avLst/>
                          <a:gdLst>
                            <a:gd name="T0" fmla="*/ 215 w 2142"/>
                            <a:gd name="T1" fmla="*/ 125 h 453"/>
                            <a:gd name="T2" fmla="*/ 0 w 2142"/>
                            <a:gd name="T3" fmla="*/ 214 h 453"/>
                            <a:gd name="T4" fmla="*/ 0 w 2142"/>
                            <a:gd name="T5" fmla="*/ 238 h 453"/>
                            <a:gd name="T6" fmla="*/ 215 w 2142"/>
                            <a:gd name="T7" fmla="*/ 327 h 453"/>
                            <a:gd name="T8" fmla="*/ 0 w 2142"/>
                            <a:gd name="T9" fmla="*/ 238 h 453"/>
                            <a:gd name="T10" fmla="*/ 239 w 2142"/>
                            <a:gd name="T11" fmla="*/ 453 h 453"/>
                            <a:gd name="T12" fmla="*/ 328 w 2142"/>
                            <a:gd name="T13" fmla="*/ 238 h 453"/>
                            <a:gd name="T14" fmla="*/ 239 w 2142"/>
                            <a:gd name="T15" fmla="*/ 125 h 453"/>
                            <a:gd name="T16" fmla="*/ 453 w 2142"/>
                            <a:gd name="T17" fmla="*/ 214 h 453"/>
                            <a:gd name="T18" fmla="*/ 239 w 2142"/>
                            <a:gd name="T19" fmla="*/ 125 h 453"/>
                            <a:gd name="T20" fmla="*/ 785 w 2142"/>
                            <a:gd name="T21" fmla="*/ 29 h 453"/>
                            <a:gd name="T22" fmla="*/ 625 w 2142"/>
                            <a:gd name="T23" fmla="*/ 29 h 453"/>
                            <a:gd name="T24" fmla="*/ 538 w 2142"/>
                            <a:gd name="T25" fmla="*/ 424 h 453"/>
                            <a:gd name="T26" fmla="*/ 625 w 2142"/>
                            <a:gd name="T27" fmla="*/ 303 h 453"/>
                            <a:gd name="T28" fmla="*/ 793 w 2142"/>
                            <a:gd name="T29" fmla="*/ 424 h 453"/>
                            <a:gd name="T30" fmla="*/ 729 w 2142"/>
                            <a:gd name="T31" fmla="*/ 196 h 453"/>
                            <a:gd name="T32" fmla="*/ 1201 w 2142"/>
                            <a:gd name="T33" fmla="*/ 272 h 453"/>
                            <a:gd name="T34" fmla="*/ 936 w 2142"/>
                            <a:gd name="T35" fmla="*/ 29 h 453"/>
                            <a:gd name="T36" fmla="*/ 1021 w 2142"/>
                            <a:gd name="T37" fmla="*/ 424 h 453"/>
                            <a:gd name="T38" fmla="*/ 1213 w 2142"/>
                            <a:gd name="T39" fmla="*/ 424 h 453"/>
                            <a:gd name="T40" fmla="*/ 1287 w 2142"/>
                            <a:gd name="T41" fmla="*/ 29 h 453"/>
                            <a:gd name="T42" fmla="*/ 1201 w 2142"/>
                            <a:gd name="T43" fmla="*/ 272 h 453"/>
                            <a:gd name="T44" fmla="*/ 1461 w 2142"/>
                            <a:gd name="T45" fmla="*/ 29 h 453"/>
                            <a:gd name="T46" fmla="*/ 1367 w 2142"/>
                            <a:gd name="T47" fmla="*/ 424 h 453"/>
                            <a:gd name="T48" fmla="*/ 1453 w 2142"/>
                            <a:gd name="T49" fmla="*/ 168 h 453"/>
                            <a:gd name="T50" fmla="*/ 1565 w 2142"/>
                            <a:gd name="T51" fmla="*/ 335 h 453"/>
                            <a:gd name="T52" fmla="*/ 1677 w 2142"/>
                            <a:gd name="T53" fmla="*/ 424 h 453"/>
                            <a:gd name="T54" fmla="*/ 1762 w 2142"/>
                            <a:gd name="T55" fmla="*/ 29 h 453"/>
                            <a:gd name="T56" fmla="*/ 1565 w 2142"/>
                            <a:gd name="T57" fmla="*/ 196 h 453"/>
                            <a:gd name="T58" fmla="*/ 1815 w 2142"/>
                            <a:gd name="T59" fmla="*/ 109 h 453"/>
                            <a:gd name="T60" fmla="*/ 1935 w 2142"/>
                            <a:gd name="T61" fmla="*/ 424 h 453"/>
                            <a:gd name="T62" fmla="*/ 2022 w 2142"/>
                            <a:gd name="T63" fmla="*/ 109 h 453"/>
                            <a:gd name="T64" fmla="*/ 2142 w 2142"/>
                            <a:gd name="T65" fmla="*/ 29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42" h="453">
                              <a:moveTo>
                                <a:pt x="215" y="0"/>
                              </a:moveTo>
                              <a:lnTo>
                                <a:pt x="215" y="125"/>
                              </a:lnTo>
                              <a:lnTo>
                                <a:pt x="126" y="214"/>
                              </a:lnTo>
                              <a:lnTo>
                                <a:pt x="0" y="214"/>
                              </a:lnTo>
                              <a:lnTo>
                                <a:pt x="215" y="0"/>
                              </a:lnTo>
                              <a:close/>
                              <a:moveTo>
                                <a:pt x="0" y="238"/>
                              </a:moveTo>
                              <a:lnTo>
                                <a:pt x="215" y="453"/>
                              </a:lnTo>
                              <a:lnTo>
                                <a:pt x="215" y="327"/>
                              </a:lnTo>
                              <a:lnTo>
                                <a:pt x="126" y="238"/>
                              </a:lnTo>
                              <a:lnTo>
                                <a:pt x="0" y="238"/>
                              </a:lnTo>
                              <a:close/>
                              <a:moveTo>
                                <a:pt x="239" y="327"/>
                              </a:moveTo>
                              <a:lnTo>
                                <a:pt x="239" y="453"/>
                              </a:lnTo>
                              <a:lnTo>
                                <a:pt x="453" y="238"/>
                              </a:lnTo>
                              <a:lnTo>
                                <a:pt x="328" y="238"/>
                              </a:lnTo>
                              <a:lnTo>
                                <a:pt x="239" y="327"/>
                              </a:lnTo>
                              <a:close/>
                              <a:moveTo>
                                <a:pt x="239" y="125"/>
                              </a:moveTo>
                              <a:lnTo>
                                <a:pt x="328" y="214"/>
                              </a:lnTo>
                              <a:lnTo>
                                <a:pt x="453" y="214"/>
                              </a:lnTo>
                              <a:lnTo>
                                <a:pt x="239" y="0"/>
                              </a:lnTo>
                              <a:lnTo>
                                <a:pt x="239" y="125"/>
                              </a:lnTo>
                              <a:close/>
                              <a:moveTo>
                                <a:pt x="890" y="29"/>
                              </a:moveTo>
                              <a:lnTo>
                                <a:pt x="785" y="29"/>
                              </a:lnTo>
                              <a:lnTo>
                                <a:pt x="625" y="201"/>
                              </a:lnTo>
                              <a:lnTo>
                                <a:pt x="625" y="29"/>
                              </a:lnTo>
                              <a:lnTo>
                                <a:pt x="538" y="29"/>
                              </a:lnTo>
                              <a:lnTo>
                                <a:pt x="538" y="424"/>
                              </a:lnTo>
                              <a:lnTo>
                                <a:pt x="625" y="424"/>
                              </a:lnTo>
                              <a:lnTo>
                                <a:pt x="625" y="303"/>
                              </a:lnTo>
                              <a:lnTo>
                                <a:pt x="670" y="256"/>
                              </a:lnTo>
                              <a:lnTo>
                                <a:pt x="793" y="424"/>
                              </a:lnTo>
                              <a:lnTo>
                                <a:pt x="897" y="424"/>
                              </a:lnTo>
                              <a:lnTo>
                                <a:pt x="729" y="196"/>
                              </a:lnTo>
                              <a:lnTo>
                                <a:pt x="890" y="29"/>
                              </a:lnTo>
                              <a:close/>
                              <a:moveTo>
                                <a:pt x="1201" y="272"/>
                              </a:moveTo>
                              <a:lnTo>
                                <a:pt x="1016" y="29"/>
                              </a:lnTo>
                              <a:lnTo>
                                <a:pt x="936" y="29"/>
                              </a:lnTo>
                              <a:lnTo>
                                <a:pt x="936" y="424"/>
                              </a:lnTo>
                              <a:lnTo>
                                <a:pt x="1021" y="424"/>
                              </a:lnTo>
                              <a:lnTo>
                                <a:pt x="1021" y="173"/>
                              </a:lnTo>
                              <a:lnTo>
                                <a:pt x="1213" y="424"/>
                              </a:lnTo>
                              <a:lnTo>
                                <a:pt x="1287" y="424"/>
                              </a:lnTo>
                              <a:lnTo>
                                <a:pt x="1287" y="29"/>
                              </a:lnTo>
                              <a:lnTo>
                                <a:pt x="1201" y="29"/>
                              </a:lnTo>
                              <a:lnTo>
                                <a:pt x="1201" y="272"/>
                              </a:lnTo>
                              <a:close/>
                              <a:moveTo>
                                <a:pt x="1565" y="196"/>
                              </a:moveTo>
                              <a:lnTo>
                                <a:pt x="1461" y="29"/>
                              </a:lnTo>
                              <a:lnTo>
                                <a:pt x="1367" y="29"/>
                              </a:lnTo>
                              <a:lnTo>
                                <a:pt x="1367" y="424"/>
                              </a:lnTo>
                              <a:lnTo>
                                <a:pt x="1453" y="424"/>
                              </a:lnTo>
                              <a:lnTo>
                                <a:pt x="1453" y="168"/>
                              </a:lnTo>
                              <a:lnTo>
                                <a:pt x="1563" y="335"/>
                              </a:lnTo>
                              <a:lnTo>
                                <a:pt x="1565" y="335"/>
                              </a:lnTo>
                              <a:lnTo>
                                <a:pt x="1677" y="166"/>
                              </a:lnTo>
                              <a:lnTo>
                                <a:pt x="1677" y="424"/>
                              </a:lnTo>
                              <a:lnTo>
                                <a:pt x="1762" y="424"/>
                              </a:lnTo>
                              <a:lnTo>
                                <a:pt x="1762" y="29"/>
                              </a:lnTo>
                              <a:lnTo>
                                <a:pt x="1669" y="29"/>
                              </a:lnTo>
                              <a:lnTo>
                                <a:pt x="1565" y="196"/>
                              </a:lnTo>
                              <a:close/>
                              <a:moveTo>
                                <a:pt x="1815" y="29"/>
                              </a:moveTo>
                              <a:lnTo>
                                <a:pt x="1815" y="109"/>
                              </a:lnTo>
                              <a:lnTo>
                                <a:pt x="1935" y="109"/>
                              </a:lnTo>
                              <a:lnTo>
                                <a:pt x="1935" y="424"/>
                              </a:lnTo>
                              <a:lnTo>
                                <a:pt x="2022" y="424"/>
                              </a:lnTo>
                              <a:lnTo>
                                <a:pt x="2022" y="109"/>
                              </a:lnTo>
                              <a:lnTo>
                                <a:pt x="2142" y="109"/>
                              </a:lnTo>
                              <a:lnTo>
                                <a:pt x="2142" y="29"/>
                              </a:lnTo>
                              <a:lnTo>
                                <a:pt x="1815" y="29"/>
                              </a:lnTo>
                              <a:close/>
                            </a:path>
                          </a:pathLst>
                        </a:custGeom>
                        <a:solidFill>
                          <a:srgbClr val="3127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5"/>
                      <wps:cNvSpPr>
                        <a:spLocks noChangeArrowheads="1"/>
                      </wps:cNvSpPr>
                      <wps:spPr bwMode="auto">
                        <a:xfrm>
                          <a:off x="2080552"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TeVerwijderenShape_1(JU-LOCK)" o:spid="_x0000_s1026" editas="canvas" style="position:absolute;margin-left:112.6pt;margin-top:0;width:163.8pt;height:86.45pt;z-index:-251657216;mso-position-horizontal:right;mso-position-horizontal-relative:right-margin-area;mso-position-vertical-relative:page" coordsize="20802,1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802;height:10979;visibility:visible;mso-wrap-style:square">
                <v:fill o:detectmouseclick="t"/>
                <v:path o:connecttype="none"/>
              </v:shape>
              <v:shape id="Freeform 4" o:spid="_x0000_s1028" style="position:absolute;left:2159;top:4686;width:13608;height:2880;visibility:visible;mso-wrap-style:square;v-text-anchor:top" coordsize="2142,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u4LwA&#10;AADaAAAADwAAAGRycy9kb3ducmV2LnhtbERPTYvCMBC9L/gfwgje1lQPsltNi4qCV6vex2Zsi80k&#10;NtHWf28OC3t8vO9VPphWvKjzjWUFs2kCgri0uuFKwfm0//4B4QOyxtYyKXiThzwbfa0w1bbnI72K&#10;UIkYwj5FBXUILpXSlzUZ9FPriCN3s53BEGFXSd1hH8NNK+dJspAGG44NNTra1lTei6dRYPUvXobe&#10;uevFFJvE7B77uX8oNRkP6yWIQEP4F/+5D1pB3BqvxBsgs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H5a7gvAAAANoAAAAPAAAAAAAAAAAAAAAAAJgCAABkcnMvZG93bnJldi54&#10;bWxQSwUGAAAAAAQABAD1AAAAgQMAAAAA&#10;" path="m215,r,125l126,214,,214,215,xm,238l215,453r,-126l126,238,,238xm239,327r,126l453,238r-125,l239,327xm239,125r89,89l453,214,239,r,125xm890,29r-105,l625,201r,-172l538,29r,395l625,424r,-121l670,256,793,424r104,l729,196,890,29xm1201,272l1016,29r-80,l936,424r85,l1021,173r192,251l1287,424r,-395l1201,29r,243xm1565,196l1461,29r-94,l1367,424r86,l1453,168r110,167l1565,335,1677,166r,258l1762,424r,-395l1669,29,1565,196xm1815,29r,80l1935,109r,315l2022,424r,-315l2142,109r,-80l1815,29xe" fillcolor="#312783" stroked="f">
                <v:path arrowok="t" o:connecttype="custom" o:connectlocs="136588,79470;0,136053;0,151311;136588,207894;0,151311;151835,288000;208376,151311;151835,79470;287788,136053;151835,79470;498706,18437;397059,18437;341788,269563;397059,192636;503788,269563;463129,124609;762988,172927;594635,18437;648635,269563;770612,269563;817624,18437;762988,172927;928165,18437;868447,269563;923082,106808;994235,212980;1065388,269563;1119388,18437;994235,124609;1153059,69298;1229294,269563;1284565,69298;1360800,18437" o:connectangles="0,0,0,0,0,0,0,0,0,0,0,0,0,0,0,0,0,0,0,0,0,0,0,0,0,0,0,0,0,0,0,0,0"/>
                <o:lock v:ext="edit" verticies="t"/>
              </v:shape>
              <v:rect id="Rectangle 5" o:spid="_x0000_s1029" style="position:absolute;left:20805;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w10:wrap anchorx="margin"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8F4" w:rsidRDefault="009F68F4">
    <w:pPr>
      <w:pStyle w:val="Koptekst"/>
    </w:pPr>
    <w:r>
      <w:rPr>
        <w:noProof/>
      </w:rPr>
      <mc:AlternateContent>
        <mc:Choice Requires="wpc">
          <w:drawing>
            <wp:anchor distT="0" distB="0" distL="114300" distR="114300" simplePos="0" relativeHeight="251661312" behindDoc="1" locked="0" layoutInCell="1" allowOverlap="1" wp14:anchorId="0C88DB05" wp14:editId="32F0CE45">
              <wp:simplePos x="0" y="0"/>
              <wp:positionH relativeFrom="rightMargin">
                <wp:align>right</wp:align>
              </wp:positionH>
              <wp:positionV relativeFrom="page">
                <wp:posOffset>0</wp:posOffset>
              </wp:positionV>
              <wp:extent cx="2080260" cy="1097915"/>
              <wp:effectExtent l="0" t="0" r="15240" b="0"/>
              <wp:wrapNone/>
              <wp:docPr id="13" name="TeVerwijderenShape_2(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11" name="Freeform 4"/>
                      <wps:cNvSpPr>
                        <a:spLocks noEditPoints="1"/>
                      </wps:cNvSpPr>
                      <wps:spPr bwMode="auto">
                        <a:xfrm>
                          <a:off x="215900" y="468629"/>
                          <a:ext cx="1360800" cy="288000"/>
                        </a:xfrm>
                        <a:custGeom>
                          <a:avLst/>
                          <a:gdLst>
                            <a:gd name="T0" fmla="*/ 215 w 2142"/>
                            <a:gd name="T1" fmla="*/ 125 h 453"/>
                            <a:gd name="T2" fmla="*/ 0 w 2142"/>
                            <a:gd name="T3" fmla="*/ 214 h 453"/>
                            <a:gd name="T4" fmla="*/ 0 w 2142"/>
                            <a:gd name="T5" fmla="*/ 238 h 453"/>
                            <a:gd name="T6" fmla="*/ 215 w 2142"/>
                            <a:gd name="T7" fmla="*/ 327 h 453"/>
                            <a:gd name="T8" fmla="*/ 0 w 2142"/>
                            <a:gd name="T9" fmla="*/ 238 h 453"/>
                            <a:gd name="T10" fmla="*/ 239 w 2142"/>
                            <a:gd name="T11" fmla="*/ 453 h 453"/>
                            <a:gd name="T12" fmla="*/ 328 w 2142"/>
                            <a:gd name="T13" fmla="*/ 238 h 453"/>
                            <a:gd name="T14" fmla="*/ 239 w 2142"/>
                            <a:gd name="T15" fmla="*/ 125 h 453"/>
                            <a:gd name="T16" fmla="*/ 453 w 2142"/>
                            <a:gd name="T17" fmla="*/ 214 h 453"/>
                            <a:gd name="T18" fmla="*/ 239 w 2142"/>
                            <a:gd name="T19" fmla="*/ 125 h 453"/>
                            <a:gd name="T20" fmla="*/ 785 w 2142"/>
                            <a:gd name="T21" fmla="*/ 29 h 453"/>
                            <a:gd name="T22" fmla="*/ 625 w 2142"/>
                            <a:gd name="T23" fmla="*/ 29 h 453"/>
                            <a:gd name="T24" fmla="*/ 538 w 2142"/>
                            <a:gd name="T25" fmla="*/ 424 h 453"/>
                            <a:gd name="T26" fmla="*/ 625 w 2142"/>
                            <a:gd name="T27" fmla="*/ 303 h 453"/>
                            <a:gd name="T28" fmla="*/ 793 w 2142"/>
                            <a:gd name="T29" fmla="*/ 424 h 453"/>
                            <a:gd name="T30" fmla="*/ 729 w 2142"/>
                            <a:gd name="T31" fmla="*/ 196 h 453"/>
                            <a:gd name="T32" fmla="*/ 1201 w 2142"/>
                            <a:gd name="T33" fmla="*/ 272 h 453"/>
                            <a:gd name="T34" fmla="*/ 936 w 2142"/>
                            <a:gd name="T35" fmla="*/ 29 h 453"/>
                            <a:gd name="T36" fmla="*/ 1021 w 2142"/>
                            <a:gd name="T37" fmla="*/ 424 h 453"/>
                            <a:gd name="T38" fmla="*/ 1213 w 2142"/>
                            <a:gd name="T39" fmla="*/ 424 h 453"/>
                            <a:gd name="T40" fmla="*/ 1287 w 2142"/>
                            <a:gd name="T41" fmla="*/ 29 h 453"/>
                            <a:gd name="T42" fmla="*/ 1201 w 2142"/>
                            <a:gd name="T43" fmla="*/ 272 h 453"/>
                            <a:gd name="T44" fmla="*/ 1461 w 2142"/>
                            <a:gd name="T45" fmla="*/ 29 h 453"/>
                            <a:gd name="T46" fmla="*/ 1367 w 2142"/>
                            <a:gd name="T47" fmla="*/ 424 h 453"/>
                            <a:gd name="T48" fmla="*/ 1453 w 2142"/>
                            <a:gd name="T49" fmla="*/ 168 h 453"/>
                            <a:gd name="T50" fmla="*/ 1565 w 2142"/>
                            <a:gd name="T51" fmla="*/ 335 h 453"/>
                            <a:gd name="T52" fmla="*/ 1677 w 2142"/>
                            <a:gd name="T53" fmla="*/ 424 h 453"/>
                            <a:gd name="T54" fmla="*/ 1762 w 2142"/>
                            <a:gd name="T55" fmla="*/ 29 h 453"/>
                            <a:gd name="T56" fmla="*/ 1565 w 2142"/>
                            <a:gd name="T57" fmla="*/ 196 h 453"/>
                            <a:gd name="T58" fmla="*/ 1815 w 2142"/>
                            <a:gd name="T59" fmla="*/ 109 h 453"/>
                            <a:gd name="T60" fmla="*/ 1935 w 2142"/>
                            <a:gd name="T61" fmla="*/ 424 h 453"/>
                            <a:gd name="T62" fmla="*/ 2022 w 2142"/>
                            <a:gd name="T63" fmla="*/ 109 h 453"/>
                            <a:gd name="T64" fmla="*/ 2142 w 2142"/>
                            <a:gd name="T65" fmla="*/ 29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42" h="453">
                              <a:moveTo>
                                <a:pt x="215" y="0"/>
                              </a:moveTo>
                              <a:lnTo>
                                <a:pt x="215" y="125"/>
                              </a:lnTo>
                              <a:lnTo>
                                <a:pt x="126" y="214"/>
                              </a:lnTo>
                              <a:lnTo>
                                <a:pt x="0" y="214"/>
                              </a:lnTo>
                              <a:lnTo>
                                <a:pt x="215" y="0"/>
                              </a:lnTo>
                              <a:close/>
                              <a:moveTo>
                                <a:pt x="0" y="238"/>
                              </a:moveTo>
                              <a:lnTo>
                                <a:pt x="215" y="453"/>
                              </a:lnTo>
                              <a:lnTo>
                                <a:pt x="215" y="327"/>
                              </a:lnTo>
                              <a:lnTo>
                                <a:pt x="126" y="238"/>
                              </a:lnTo>
                              <a:lnTo>
                                <a:pt x="0" y="238"/>
                              </a:lnTo>
                              <a:close/>
                              <a:moveTo>
                                <a:pt x="239" y="327"/>
                              </a:moveTo>
                              <a:lnTo>
                                <a:pt x="239" y="453"/>
                              </a:lnTo>
                              <a:lnTo>
                                <a:pt x="453" y="238"/>
                              </a:lnTo>
                              <a:lnTo>
                                <a:pt x="328" y="238"/>
                              </a:lnTo>
                              <a:lnTo>
                                <a:pt x="239" y="327"/>
                              </a:lnTo>
                              <a:close/>
                              <a:moveTo>
                                <a:pt x="239" y="125"/>
                              </a:moveTo>
                              <a:lnTo>
                                <a:pt x="328" y="214"/>
                              </a:lnTo>
                              <a:lnTo>
                                <a:pt x="453" y="214"/>
                              </a:lnTo>
                              <a:lnTo>
                                <a:pt x="239" y="0"/>
                              </a:lnTo>
                              <a:lnTo>
                                <a:pt x="239" y="125"/>
                              </a:lnTo>
                              <a:close/>
                              <a:moveTo>
                                <a:pt x="890" y="29"/>
                              </a:moveTo>
                              <a:lnTo>
                                <a:pt x="785" y="29"/>
                              </a:lnTo>
                              <a:lnTo>
                                <a:pt x="625" y="201"/>
                              </a:lnTo>
                              <a:lnTo>
                                <a:pt x="625" y="29"/>
                              </a:lnTo>
                              <a:lnTo>
                                <a:pt x="538" y="29"/>
                              </a:lnTo>
                              <a:lnTo>
                                <a:pt x="538" y="424"/>
                              </a:lnTo>
                              <a:lnTo>
                                <a:pt x="625" y="424"/>
                              </a:lnTo>
                              <a:lnTo>
                                <a:pt x="625" y="303"/>
                              </a:lnTo>
                              <a:lnTo>
                                <a:pt x="670" y="256"/>
                              </a:lnTo>
                              <a:lnTo>
                                <a:pt x="793" y="424"/>
                              </a:lnTo>
                              <a:lnTo>
                                <a:pt x="897" y="424"/>
                              </a:lnTo>
                              <a:lnTo>
                                <a:pt x="729" y="196"/>
                              </a:lnTo>
                              <a:lnTo>
                                <a:pt x="890" y="29"/>
                              </a:lnTo>
                              <a:close/>
                              <a:moveTo>
                                <a:pt x="1201" y="272"/>
                              </a:moveTo>
                              <a:lnTo>
                                <a:pt x="1016" y="29"/>
                              </a:lnTo>
                              <a:lnTo>
                                <a:pt x="936" y="29"/>
                              </a:lnTo>
                              <a:lnTo>
                                <a:pt x="936" y="424"/>
                              </a:lnTo>
                              <a:lnTo>
                                <a:pt x="1021" y="424"/>
                              </a:lnTo>
                              <a:lnTo>
                                <a:pt x="1021" y="173"/>
                              </a:lnTo>
                              <a:lnTo>
                                <a:pt x="1213" y="424"/>
                              </a:lnTo>
                              <a:lnTo>
                                <a:pt x="1287" y="424"/>
                              </a:lnTo>
                              <a:lnTo>
                                <a:pt x="1287" y="29"/>
                              </a:lnTo>
                              <a:lnTo>
                                <a:pt x="1201" y="29"/>
                              </a:lnTo>
                              <a:lnTo>
                                <a:pt x="1201" y="272"/>
                              </a:lnTo>
                              <a:close/>
                              <a:moveTo>
                                <a:pt x="1565" y="196"/>
                              </a:moveTo>
                              <a:lnTo>
                                <a:pt x="1461" y="29"/>
                              </a:lnTo>
                              <a:lnTo>
                                <a:pt x="1367" y="29"/>
                              </a:lnTo>
                              <a:lnTo>
                                <a:pt x="1367" y="424"/>
                              </a:lnTo>
                              <a:lnTo>
                                <a:pt x="1453" y="424"/>
                              </a:lnTo>
                              <a:lnTo>
                                <a:pt x="1453" y="168"/>
                              </a:lnTo>
                              <a:lnTo>
                                <a:pt x="1563" y="335"/>
                              </a:lnTo>
                              <a:lnTo>
                                <a:pt x="1565" y="335"/>
                              </a:lnTo>
                              <a:lnTo>
                                <a:pt x="1677" y="166"/>
                              </a:lnTo>
                              <a:lnTo>
                                <a:pt x="1677" y="424"/>
                              </a:lnTo>
                              <a:lnTo>
                                <a:pt x="1762" y="424"/>
                              </a:lnTo>
                              <a:lnTo>
                                <a:pt x="1762" y="29"/>
                              </a:lnTo>
                              <a:lnTo>
                                <a:pt x="1669" y="29"/>
                              </a:lnTo>
                              <a:lnTo>
                                <a:pt x="1565" y="196"/>
                              </a:lnTo>
                              <a:close/>
                              <a:moveTo>
                                <a:pt x="1815" y="29"/>
                              </a:moveTo>
                              <a:lnTo>
                                <a:pt x="1815" y="109"/>
                              </a:lnTo>
                              <a:lnTo>
                                <a:pt x="1935" y="109"/>
                              </a:lnTo>
                              <a:lnTo>
                                <a:pt x="1935" y="424"/>
                              </a:lnTo>
                              <a:lnTo>
                                <a:pt x="2022" y="424"/>
                              </a:lnTo>
                              <a:lnTo>
                                <a:pt x="2022" y="109"/>
                              </a:lnTo>
                              <a:lnTo>
                                <a:pt x="2142" y="109"/>
                              </a:lnTo>
                              <a:lnTo>
                                <a:pt x="2142" y="29"/>
                              </a:lnTo>
                              <a:lnTo>
                                <a:pt x="1815" y="29"/>
                              </a:lnTo>
                              <a:close/>
                            </a:path>
                          </a:pathLst>
                        </a:custGeom>
                        <a:solidFill>
                          <a:srgbClr val="3127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5"/>
                      <wps:cNvSpPr>
                        <a:spLocks noChangeArrowheads="1"/>
                      </wps:cNvSpPr>
                      <wps:spPr bwMode="auto">
                        <a:xfrm>
                          <a:off x="2080552"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TeVerwijderenShape_2(JU-LOCK)" o:spid="_x0000_s1026" editas="canvas" style="position:absolute;margin-left:112.6pt;margin-top:0;width:163.8pt;height:86.45pt;z-index:-251655168;mso-position-horizontal:right;mso-position-horizontal-relative:right-margin-area;mso-position-vertical-relative:page" coordsize="20802,1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802;height:10979;visibility:visible;mso-wrap-style:square">
                <v:fill o:detectmouseclick="t"/>
                <v:path o:connecttype="none"/>
              </v:shape>
              <v:shape id="Freeform 4" o:spid="_x0000_s1028" style="position:absolute;left:2159;top:4686;width:13608;height:2880;visibility:visible;mso-wrap-style:square;v-text-anchor:top" coordsize="2142,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Y37b4A&#10;AADbAAAADwAAAGRycy9kb3ducmV2LnhtbERPPW/CMBDdkfofrKvUDRwYqhLiIEBE6kqA/YivSdT4&#10;bGI3Sf99jVSJ7Z7e52XbyXRioN63lhUsFwkI4srqlmsFl3Mx/wDhA7LGzjIp+CUP2/xllmGq7cgn&#10;GspQixjCPkUFTQguldJXDRn0C+uII/dle4Mhwr6WuscxhptOrpLkXRpsOTY06OjQUPVd/hgFVq/x&#10;Oo3O3a6m3CfmeC9W/q7U2+u024AINIWn+N/9qeP8JTx+iQfI/A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JmN+2+AAAA2wAAAA8AAAAAAAAAAAAAAAAAmAIAAGRycy9kb3ducmV2&#10;LnhtbFBLBQYAAAAABAAEAPUAAACDAwAAAAA=&#10;" path="m215,r,125l126,214,,214,215,xm,238l215,453r,-126l126,238,,238xm239,327r,126l453,238r-125,l239,327xm239,125r89,89l453,214,239,r,125xm890,29r-105,l625,201r,-172l538,29r,395l625,424r,-121l670,256,793,424r104,l729,196,890,29xm1201,272l1016,29r-80,l936,424r85,l1021,173r192,251l1287,424r,-395l1201,29r,243xm1565,196l1461,29r-94,l1367,424r86,l1453,168r110,167l1565,335,1677,166r,258l1762,424r,-395l1669,29,1565,196xm1815,29r,80l1935,109r,315l2022,424r,-315l2142,109r,-80l1815,29xe" fillcolor="#312783" stroked="f">
                <v:path arrowok="t" o:connecttype="custom" o:connectlocs="136588,79470;0,136053;0,151311;136588,207894;0,151311;151835,288000;208376,151311;151835,79470;287788,136053;151835,79470;498706,18437;397059,18437;341788,269563;397059,192636;503788,269563;463129,124609;762988,172927;594635,18437;648635,269563;770612,269563;817624,18437;762988,172927;928165,18437;868447,269563;923082,106808;994235,212980;1065388,269563;1119388,18437;994235,124609;1153059,69298;1229294,269563;1284565,69298;1360800,18437" o:connectangles="0,0,0,0,0,0,0,0,0,0,0,0,0,0,0,0,0,0,0,0,0,0,0,0,0,0,0,0,0,0,0,0,0"/>
                <o:lock v:ext="edit" verticies="t"/>
              </v:shape>
              <v:rect id="Rectangle 5" o:spid="_x0000_s1029" style="position:absolute;left:20805;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w10:wrap anchorx="margin"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nsid w:val="06FB0A3D"/>
    <w:multiLevelType w:val="multilevel"/>
    <w:tmpl w:val="7C7E790A"/>
    <w:styleLink w:val="OpsommingbolletjeKNMT"/>
    <w:lvl w:ilvl="0">
      <w:start w:val="1"/>
      <w:numFmt w:val="bullet"/>
      <w:pStyle w:val="Opsommingbolletje1eniveauKNMT"/>
      <w:lvlText w:val=""/>
      <w:lvlJc w:val="left"/>
      <w:pPr>
        <w:ind w:left="284" w:hanging="284"/>
      </w:pPr>
      <w:rPr>
        <w:rFonts w:ascii="Symbol" w:hAnsi="Symbol" w:hint="default"/>
      </w:rPr>
    </w:lvl>
    <w:lvl w:ilvl="1">
      <w:start w:val="1"/>
      <w:numFmt w:val="bullet"/>
      <w:pStyle w:val="Opsommingbolletje2eniveauKNMT"/>
      <w:lvlText w:val=""/>
      <w:lvlJc w:val="left"/>
      <w:pPr>
        <w:ind w:left="568" w:hanging="284"/>
      </w:pPr>
      <w:rPr>
        <w:rFonts w:ascii="Symbol" w:hAnsi="Symbol" w:hint="default"/>
      </w:rPr>
    </w:lvl>
    <w:lvl w:ilvl="2">
      <w:start w:val="1"/>
      <w:numFmt w:val="bullet"/>
      <w:pStyle w:val="Opsommingbolletje3eniveauKNM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nsid w:val="0728495A"/>
    <w:multiLevelType w:val="multilevel"/>
    <w:tmpl w:val="7C7E790A"/>
    <w:numStyleLink w:val="OpsommingbolletjeKNMT"/>
  </w:abstractNum>
  <w:abstractNum w:abstractNumId="13">
    <w:nsid w:val="0BC24928"/>
    <w:multiLevelType w:val="multilevel"/>
    <w:tmpl w:val="B4BACAD8"/>
    <w:styleLink w:val="OpsommingstreepjeKNMT"/>
    <w:lvl w:ilvl="0">
      <w:start w:val="1"/>
      <w:numFmt w:val="bullet"/>
      <w:pStyle w:val="Opsommingstreepje1eniveauKNMT"/>
      <w:lvlText w:val="–"/>
      <w:lvlJc w:val="left"/>
      <w:pPr>
        <w:ind w:left="284" w:hanging="284"/>
      </w:pPr>
      <w:rPr>
        <w:rFonts w:hint="default"/>
      </w:rPr>
    </w:lvl>
    <w:lvl w:ilvl="1">
      <w:start w:val="1"/>
      <w:numFmt w:val="bullet"/>
      <w:pStyle w:val="Opsommingstreepje2eniveauKNMT"/>
      <w:lvlText w:val="–"/>
      <w:lvlJc w:val="left"/>
      <w:pPr>
        <w:ind w:left="568" w:hanging="284"/>
      </w:pPr>
      <w:rPr>
        <w:rFonts w:hint="default"/>
      </w:rPr>
    </w:lvl>
    <w:lvl w:ilvl="2">
      <w:start w:val="1"/>
      <w:numFmt w:val="bullet"/>
      <w:pStyle w:val="Opsommingstreepje3eniveauKNM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82879C7"/>
    <w:multiLevelType w:val="multilevel"/>
    <w:tmpl w:val="89367262"/>
    <w:numStyleLink w:val="OpsommingnummerKNMT"/>
  </w:abstractNum>
  <w:abstractNum w:abstractNumId="17">
    <w:nsid w:val="189F3493"/>
    <w:multiLevelType w:val="multilevel"/>
    <w:tmpl w:val="B7B66B92"/>
    <w:numStyleLink w:val="KopnummeringKNMT"/>
  </w:abstractNum>
  <w:abstractNum w:abstractNumId="18">
    <w:nsid w:val="2D665843"/>
    <w:multiLevelType w:val="multilevel"/>
    <w:tmpl w:val="ACA6F9E2"/>
    <w:styleLink w:val="BijlagenummeringKNMT"/>
    <w:lvl w:ilvl="0">
      <w:start w:val="1"/>
      <w:numFmt w:val="decimal"/>
      <w:pStyle w:val="Bijlagekop1KNMT"/>
      <w:lvlText w:val="Bijlage %1"/>
      <w:lvlJc w:val="left"/>
      <w:pPr>
        <w:ind w:left="284" w:hanging="284"/>
      </w:pPr>
      <w:rPr>
        <w:rFonts w:hint="default"/>
      </w:rPr>
    </w:lvl>
    <w:lvl w:ilvl="1">
      <w:start w:val="1"/>
      <w:numFmt w:val="decimal"/>
      <w:pStyle w:val="Bijlagekop2KNMT"/>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nsid w:val="2D7E06B0"/>
    <w:multiLevelType w:val="multilevel"/>
    <w:tmpl w:val="9200769E"/>
    <w:styleLink w:val="OpsommingkleineletterKNMT"/>
    <w:lvl w:ilvl="0">
      <w:start w:val="1"/>
      <w:numFmt w:val="lowerLetter"/>
      <w:pStyle w:val="Opsommingkleineletter1eniveauKNMT"/>
      <w:lvlText w:val="%1"/>
      <w:lvlJc w:val="left"/>
      <w:pPr>
        <w:ind w:left="284" w:hanging="284"/>
      </w:pPr>
      <w:rPr>
        <w:rFonts w:hint="default"/>
      </w:rPr>
    </w:lvl>
    <w:lvl w:ilvl="1">
      <w:start w:val="1"/>
      <w:numFmt w:val="lowerLetter"/>
      <w:pStyle w:val="Opsommingkleineletter2eniveauKNMT"/>
      <w:lvlText w:val="%2"/>
      <w:lvlJc w:val="left"/>
      <w:pPr>
        <w:ind w:left="568" w:hanging="284"/>
      </w:pPr>
      <w:rPr>
        <w:rFonts w:hint="default"/>
      </w:rPr>
    </w:lvl>
    <w:lvl w:ilvl="2">
      <w:start w:val="1"/>
      <w:numFmt w:val="lowerLetter"/>
      <w:pStyle w:val="Opsommingkleineletter3eniveauKNMT"/>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1">
    <w:nsid w:val="398A2A0C"/>
    <w:multiLevelType w:val="multilevel"/>
    <w:tmpl w:val="89367262"/>
    <w:styleLink w:val="OpsommingnummerKNMT"/>
    <w:lvl w:ilvl="0">
      <w:start w:val="1"/>
      <w:numFmt w:val="decimal"/>
      <w:pStyle w:val="Opsommingnummer1eniveauKNMT"/>
      <w:lvlText w:val="%1"/>
      <w:lvlJc w:val="left"/>
      <w:pPr>
        <w:ind w:left="284" w:hanging="284"/>
      </w:pPr>
      <w:rPr>
        <w:rFonts w:hint="default"/>
      </w:rPr>
    </w:lvl>
    <w:lvl w:ilvl="1">
      <w:start w:val="1"/>
      <w:numFmt w:val="decimal"/>
      <w:pStyle w:val="Opsommingnummer2eniveauKNMT"/>
      <w:lvlText w:val="%2"/>
      <w:lvlJc w:val="left"/>
      <w:pPr>
        <w:ind w:left="568" w:hanging="284"/>
      </w:pPr>
      <w:rPr>
        <w:rFonts w:hint="default"/>
      </w:rPr>
    </w:lvl>
    <w:lvl w:ilvl="2">
      <w:start w:val="1"/>
      <w:numFmt w:val="decimal"/>
      <w:pStyle w:val="Opsommingnummer3eniveauKNMT"/>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nsid w:val="40EF61F8"/>
    <w:multiLevelType w:val="multilevel"/>
    <w:tmpl w:val="B7B66B92"/>
    <w:styleLink w:val="KopnummeringKNMT"/>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nsid w:val="46A60AA0"/>
    <w:multiLevelType w:val="multilevel"/>
    <w:tmpl w:val="CFFEF33E"/>
    <w:styleLink w:val="OpsommingopenrondjeKNMT"/>
    <w:lvl w:ilvl="0">
      <w:start w:val="1"/>
      <w:numFmt w:val="bullet"/>
      <w:pStyle w:val="Opsommingopenrondje1eniveauKNMT"/>
      <w:lvlText w:val="o"/>
      <w:lvlJc w:val="left"/>
      <w:pPr>
        <w:ind w:left="284" w:hanging="284"/>
      </w:pPr>
      <w:rPr>
        <w:rFonts w:ascii="Calibri" w:hAnsi="Calibri" w:hint="default"/>
      </w:rPr>
    </w:lvl>
    <w:lvl w:ilvl="1">
      <w:start w:val="1"/>
      <w:numFmt w:val="bullet"/>
      <w:pStyle w:val="Opsommingopenrondje2eniveauKNMT"/>
      <w:lvlText w:val="o"/>
      <w:lvlJc w:val="left"/>
      <w:pPr>
        <w:ind w:left="568" w:hanging="284"/>
      </w:pPr>
      <w:rPr>
        <w:rFonts w:ascii="Calibri" w:hAnsi="Calibri" w:hint="default"/>
      </w:rPr>
    </w:lvl>
    <w:lvl w:ilvl="2">
      <w:start w:val="1"/>
      <w:numFmt w:val="bullet"/>
      <w:pStyle w:val="Opsommingopenrondje3eniveauKNM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4">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6">
    <w:nsid w:val="54DD684D"/>
    <w:multiLevelType w:val="multilevel"/>
    <w:tmpl w:val="ACA6F9E2"/>
    <w:numStyleLink w:val="BijlagenummeringKNMT"/>
  </w:abstractNum>
  <w:abstractNum w:abstractNumId="27">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28">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9">
    <w:nsid w:val="5B616121"/>
    <w:multiLevelType w:val="multilevel"/>
    <w:tmpl w:val="B4BACAD8"/>
    <w:numStyleLink w:val="OpsommingstreepjeKNMT"/>
  </w:abstractNum>
  <w:abstractNum w:abstractNumId="30">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1">
    <w:nsid w:val="63F335A0"/>
    <w:multiLevelType w:val="multilevel"/>
    <w:tmpl w:val="1BDE6548"/>
    <w:styleLink w:val="OpsommingtekenKNMT"/>
    <w:lvl w:ilvl="0">
      <w:start w:val="1"/>
      <w:numFmt w:val="bullet"/>
      <w:pStyle w:val="Opsommingteken1eniveauKNMT"/>
      <w:lvlText w:val="•"/>
      <w:lvlJc w:val="left"/>
      <w:pPr>
        <w:ind w:left="284" w:hanging="284"/>
      </w:pPr>
      <w:rPr>
        <w:rFonts w:ascii="Calibri" w:hAnsi="Calibri" w:hint="default"/>
      </w:rPr>
    </w:lvl>
    <w:lvl w:ilvl="1">
      <w:start w:val="1"/>
      <w:numFmt w:val="bullet"/>
      <w:pStyle w:val="Opsommingteken2eniveauKNMT"/>
      <w:lvlText w:val="–"/>
      <w:lvlJc w:val="left"/>
      <w:pPr>
        <w:ind w:left="568" w:hanging="284"/>
      </w:pPr>
      <w:rPr>
        <w:rFonts w:ascii="Maiandra GD" w:hAnsi="Maiandra GD" w:hint="default"/>
      </w:rPr>
    </w:lvl>
    <w:lvl w:ilvl="2">
      <w:start w:val="1"/>
      <w:numFmt w:val="bullet"/>
      <w:pStyle w:val="Opsommingteken3eniveauKNM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2">
    <w:nsid w:val="646E2529"/>
    <w:multiLevelType w:val="multilevel"/>
    <w:tmpl w:val="1BDE6548"/>
    <w:numStyleLink w:val="OpsommingtekenKNMT"/>
  </w:abstractNum>
  <w:abstractNum w:abstractNumId="33">
    <w:nsid w:val="68141DDB"/>
    <w:multiLevelType w:val="multilevel"/>
    <w:tmpl w:val="CFFEF33E"/>
    <w:numStyleLink w:val="OpsommingopenrondjeKNMT"/>
  </w:abstractNum>
  <w:abstractNum w:abstractNumId="34">
    <w:nsid w:val="6E7370EC"/>
    <w:multiLevelType w:val="multilevel"/>
    <w:tmpl w:val="9200769E"/>
    <w:numStyleLink w:val="OpsommingkleineletterKNMT"/>
  </w:abstractNum>
  <w:abstractNum w:abstractNumId="35">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6">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7">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abstractNumId w:val="11"/>
  </w:num>
  <w:num w:numId="2">
    <w:abstractNumId w:val="21"/>
  </w:num>
  <w:num w:numId="3">
    <w:abstractNumId w:val="23"/>
  </w:num>
  <w:num w:numId="4">
    <w:abstractNumId w:val="13"/>
  </w:num>
  <w:num w:numId="5">
    <w:abstractNumId w:val="24"/>
  </w:num>
  <w:num w:numId="6">
    <w:abstractNumId w:val="15"/>
  </w:num>
  <w:num w:numId="7">
    <w:abstractNumId w:val="14"/>
  </w:num>
  <w:num w:numId="8">
    <w:abstractNumId w:val="19"/>
  </w:num>
  <w:num w:numId="9">
    <w:abstractNumId w:val="22"/>
  </w:num>
  <w:num w:numId="10">
    <w:abstractNumId w:val="31"/>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5"/>
  </w:num>
  <w:num w:numId="26">
    <w:abstractNumId w:val="37"/>
  </w:num>
  <w:num w:numId="27">
    <w:abstractNumId w:val="35"/>
  </w:num>
  <w:num w:numId="28">
    <w:abstractNumId w:val="28"/>
  </w:num>
  <w:num w:numId="29">
    <w:abstractNumId w:val="20"/>
  </w:num>
  <w:num w:numId="30">
    <w:abstractNumId w:val="30"/>
  </w:num>
  <w:num w:numId="31">
    <w:abstractNumId w:val="27"/>
  </w:num>
  <w:num w:numId="32">
    <w:abstractNumId w:val="26"/>
  </w:num>
  <w:num w:numId="33">
    <w:abstractNumId w:val="17"/>
  </w:num>
  <w:num w:numId="34">
    <w:abstractNumId w:val="12"/>
  </w:num>
  <w:num w:numId="35">
    <w:abstractNumId w:val="34"/>
  </w:num>
  <w:num w:numId="36">
    <w:abstractNumId w:val="16"/>
  </w:num>
  <w:num w:numId="37">
    <w:abstractNumId w:val="33"/>
  </w:num>
  <w:num w:numId="38">
    <w:abstractNumId w:val="29"/>
  </w:num>
  <w:num w:numId="39">
    <w:abstractNumId w:val="32"/>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nl-NL" w:vendorID="1" w:dllVersion="512"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drawingGridHorizontalSpacing w:val="105"/>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E0"/>
    <w:rsid w:val="00004562"/>
    <w:rsid w:val="00006237"/>
    <w:rsid w:val="0000663D"/>
    <w:rsid w:val="00010D95"/>
    <w:rsid w:val="00011BFA"/>
    <w:rsid w:val="00014CA7"/>
    <w:rsid w:val="0002562D"/>
    <w:rsid w:val="00035232"/>
    <w:rsid w:val="000418EF"/>
    <w:rsid w:val="0005205D"/>
    <w:rsid w:val="00052426"/>
    <w:rsid w:val="00052FF4"/>
    <w:rsid w:val="00053E43"/>
    <w:rsid w:val="0005430B"/>
    <w:rsid w:val="00074DAC"/>
    <w:rsid w:val="0009698A"/>
    <w:rsid w:val="000A1B78"/>
    <w:rsid w:val="000A6B87"/>
    <w:rsid w:val="000B5BEE"/>
    <w:rsid w:val="000C0969"/>
    <w:rsid w:val="000C1A1A"/>
    <w:rsid w:val="000D6AB7"/>
    <w:rsid w:val="000E1539"/>
    <w:rsid w:val="000E55A1"/>
    <w:rsid w:val="000E6E43"/>
    <w:rsid w:val="000F213A"/>
    <w:rsid w:val="000F2D93"/>
    <w:rsid w:val="000F650E"/>
    <w:rsid w:val="00100B98"/>
    <w:rsid w:val="00100BE0"/>
    <w:rsid w:val="00106601"/>
    <w:rsid w:val="00106B5A"/>
    <w:rsid w:val="00110A9F"/>
    <w:rsid w:val="001170AE"/>
    <w:rsid w:val="00122DED"/>
    <w:rsid w:val="00132265"/>
    <w:rsid w:val="00134B43"/>
    <w:rsid w:val="00135A2A"/>
    <w:rsid w:val="00135E7B"/>
    <w:rsid w:val="00137CBB"/>
    <w:rsid w:val="00145B8E"/>
    <w:rsid w:val="0014640F"/>
    <w:rsid w:val="00152E4D"/>
    <w:rsid w:val="001579D8"/>
    <w:rsid w:val="001639F5"/>
    <w:rsid w:val="001808DE"/>
    <w:rsid w:val="0018093D"/>
    <w:rsid w:val="0018607A"/>
    <w:rsid w:val="001B1B37"/>
    <w:rsid w:val="001B4C7E"/>
    <w:rsid w:val="001C11BE"/>
    <w:rsid w:val="001C63E7"/>
    <w:rsid w:val="001C7561"/>
    <w:rsid w:val="001D2A06"/>
    <w:rsid w:val="001E2293"/>
    <w:rsid w:val="001E34AC"/>
    <w:rsid w:val="001F0119"/>
    <w:rsid w:val="001F5B4F"/>
    <w:rsid w:val="001F5C28"/>
    <w:rsid w:val="001F6547"/>
    <w:rsid w:val="0020548B"/>
    <w:rsid w:val="0020607F"/>
    <w:rsid w:val="00206FF8"/>
    <w:rsid w:val="002074B2"/>
    <w:rsid w:val="00216489"/>
    <w:rsid w:val="00220A9C"/>
    <w:rsid w:val="00230B64"/>
    <w:rsid w:val="00236DE9"/>
    <w:rsid w:val="00242226"/>
    <w:rsid w:val="002518D2"/>
    <w:rsid w:val="00256039"/>
    <w:rsid w:val="00257AA9"/>
    <w:rsid w:val="00262D4E"/>
    <w:rsid w:val="00263551"/>
    <w:rsid w:val="002646C8"/>
    <w:rsid w:val="00282B5D"/>
    <w:rsid w:val="00283592"/>
    <w:rsid w:val="00286914"/>
    <w:rsid w:val="00292B9D"/>
    <w:rsid w:val="00294CD2"/>
    <w:rsid w:val="002A25B5"/>
    <w:rsid w:val="002A2E44"/>
    <w:rsid w:val="002B08A4"/>
    <w:rsid w:val="002B2998"/>
    <w:rsid w:val="002B64EE"/>
    <w:rsid w:val="002C46FB"/>
    <w:rsid w:val="002D098D"/>
    <w:rsid w:val="002D0E88"/>
    <w:rsid w:val="002D52B2"/>
    <w:rsid w:val="002D7F26"/>
    <w:rsid w:val="002E2611"/>
    <w:rsid w:val="002E274E"/>
    <w:rsid w:val="002F7B77"/>
    <w:rsid w:val="00302B00"/>
    <w:rsid w:val="003063C0"/>
    <w:rsid w:val="00317DEA"/>
    <w:rsid w:val="00320A06"/>
    <w:rsid w:val="00321A8C"/>
    <w:rsid w:val="00323121"/>
    <w:rsid w:val="00324A7F"/>
    <w:rsid w:val="0032713A"/>
    <w:rsid w:val="00334D4B"/>
    <w:rsid w:val="00335B5E"/>
    <w:rsid w:val="00337DDE"/>
    <w:rsid w:val="00346631"/>
    <w:rsid w:val="00347094"/>
    <w:rsid w:val="00364E1D"/>
    <w:rsid w:val="00365254"/>
    <w:rsid w:val="00365327"/>
    <w:rsid w:val="00374C23"/>
    <w:rsid w:val="00374D9A"/>
    <w:rsid w:val="00377612"/>
    <w:rsid w:val="00382603"/>
    <w:rsid w:val="0039126D"/>
    <w:rsid w:val="003964D4"/>
    <w:rsid w:val="0039656A"/>
    <w:rsid w:val="003A5ED3"/>
    <w:rsid w:val="003A6677"/>
    <w:rsid w:val="003A7E44"/>
    <w:rsid w:val="003B14A0"/>
    <w:rsid w:val="003D04B7"/>
    <w:rsid w:val="003D09E4"/>
    <w:rsid w:val="003D414A"/>
    <w:rsid w:val="003D5D0F"/>
    <w:rsid w:val="003E30F2"/>
    <w:rsid w:val="003E3B7D"/>
    <w:rsid w:val="003F2747"/>
    <w:rsid w:val="004001AF"/>
    <w:rsid w:val="0041674F"/>
    <w:rsid w:val="0042594D"/>
    <w:rsid w:val="00451FDB"/>
    <w:rsid w:val="004564A6"/>
    <w:rsid w:val="004656F6"/>
    <w:rsid w:val="004659D3"/>
    <w:rsid w:val="00466D71"/>
    <w:rsid w:val="0047392D"/>
    <w:rsid w:val="0047518D"/>
    <w:rsid w:val="004804E1"/>
    <w:rsid w:val="00484C8E"/>
    <w:rsid w:val="00486319"/>
    <w:rsid w:val="00487543"/>
    <w:rsid w:val="004875E2"/>
    <w:rsid w:val="00490BBD"/>
    <w:rsid w:val="004C379C"/>
    <w:rsid w:val="004C4B7F"/>
    <w:rsid w:val="004D2412"/>
    <w:rsid w:val="004F6A99"/>
    <w:rsid w:val="00501A64"/>
    <w:rsid w:val="00503BFD"/>
    <w:rsid w:val="005043E5"/>
    <w:rsid w:val="00507843"/>
    <w:rsid w:val="005143E5"/>
    <w:rsid w:val="00515E2F"/>
    <w:rsid w:val="00521726"/>
    <w:rsid w:val="00526530"/>
    <w:rsid w:val="0053645C"/>
    <w:rsid w:val="00545244"/>
    <w:rsid w:val="00553801"/>
    <w:rsid w:val="005545C5"/>
    <w:rsid w:val="005615BE"/>
    <w:rsid w:val="00562E3D"/>
    <w:rsid w:val="00565ED8"/>
    <w:rsid w:val="00572201"/>
    <w:rsid w:val="00573E6C"/>
    <w:rsid w:val="00575FFC"/>
    <w:rsid w:val="005A2BEC"/>
    <w:rsid w:val="005B4FAF"/>
    <w:rsid w:val="005C5603"/>
    <w:rsid w:val="005C6668"/>
    <w:rsid w:val="005D4151"/>
    <w:rsid w:val="005D5E21"/>
    <w:rsid w:val="006004A5"/>
    <w:rsid w:val="006019E7"/>
    <w:rsid w:val="006040DB"/>
    <w:rsid w:val="006127AB"/>
    <w:rsid w:val="00612C22"/>
    <w:rsid w:val="00625E15"/>
    <w:rsid w:val="006306BA"/>
    <w:rsid w:val="0065269B"/>
    <w:rsid w:val="00664EE1"/>
    <w:rsid w:val="006767B2"/>
    <w:rsid w:val="006803B9"/>
    <w:rsid w:val="00685EED"/>
    <w:rsid w:val="006953A2"/>
    <w:rsid w:val="006B6044"/>
    <w:rsid w:val="006C5951"/>
    <w:rsid w:val="006C6A9D"/>
    <w:rsid w:val="006D1154"/>
    <w:rsid w:val="006D2ECD"/>
    <w:rsid w:val="006D3636"/>
    <w:rsid w:val="006D4CAF"/>
    <w:rsid w:val="006D6C59"/>
    <w:rsid w:val="00703BD3"/>
    <w:rsid w:val="00705849"/>
    <w:rsid w:val="00706308"/>
    <w:rsid w:val="007107B4"/>
    <w:rsid w:val="007110A7"/>
    <w:rsid w:val="00712665"/>
    <w:rsid w:val="0071386B"/>
    <w:rsid w:val="0072479C"/>
    <w:rsid w:val="007358BA"/>
    <w:rsid w:val="00736180"/>
    <w:rsid w:val="007361EE"/>
    <w:rsid w:val="00743326"/>
    <w:rsid w:val="007459EE"/>
    <w:rsid w:val="00750733"/>
    <w:rsid w:val="00750780"/>
    <w:rsid w:val="007525D1"/>
    <w:rsid w:val="00756C31"/>
    <w:rsid w:val="0075738A"/>
    <w:rsid w:val="00763B35"/>
    <w:rsid w:val="00764AF2"/>
    <w:rsid w:val="00766E99"/>
    <w:rsid w:val="00770652"/>
    <w:rsid w:val="00775717"/>
    <w:rsid w:val="00776618"/>
    <w:rsid w:val="00787B55"/>
    <w:rsid w:val="0079179F"/>
    <w:rsid w:val="00793355"/>
    <w:rsid w:val="007939D0"/>
    <w:rsid w:val="00796A8D"/>
    <w:rsid w:val="007A621F"/>
    <w:rsid w:val="007B5373"/>
    <w:rsid w:val="007C0010"/>
    <w:rsid w:val="007C037C"/>
    <w:rsid w:val="007C6097"/>
    <w:rsid w:val="007D4A7D"/>
    <w:rsid w:val="007D4DCE"/>
    <w:rsid w:val="007E7724"/>
    <w:rsid w:val="007F35A2"/>
    <w:rsid w:val="007F48F0"/>
    <w:rsid w:val="007F653F"/>
    <w:rsid w:val="007F71C0"/>
    <w:rsid w:val="008064EE"/>
    <w:rsid w:val="00810585"/>
    <w:rsid w:val="00826EA4"/>
    <w:rsid w:val="00832239"/>
    <w:rsid w:val="00854B34"/>
    <w:rsid w:val="0086137E"/>
    <w:rsid w:val="00865491"/>
    <w:rsid w:val="008736AE"/>
    <w:rsid w:val="008775D3"/>
    <w:rsid w:val="00884319"/>
    <w:rsid w:val="00886BB9"/>
    <w:rsid w:val="008870F0"/>
    <w:rsid w:val="00893934"/>
    <w:rsid w:val="008B3BD0"/>
    <w:rsid w:val="008B5CD1"/>
    <w:rsid w:val="008C2F90"/>
    <w:rsid w:val="008D7BDD"/>
    <w:rsid w:val="0090724E"/>
    <w:rsid w:val="00910D57"/>
    <w:rsid w:val="009221AC"/>
    <w:rsid w:val="009225D7"/>
    <w:rsid w:val="00934750"/>
    <w:rsid w:val="00934E30"/>
    <w:rsid w:val="00935271"/>
    <w:rsid w:val="00943209"/>
    <w:rsid w:val="0094509D"/>
    <w:rsid w:val="00945318"/>
    <w:rsid w:val="00946FF2"/>
    <w:rsid w:val="00950DB4"/>
    <w:rsid w:val="009534C6"/>
    <w:rsid w:val="009606EB"/>
    <w:rsid w:val="00963973"/>
    <w:rsid w:val="00971786"/>
    <w:rsid w:val="00971B3B"/>
    <w:rsid w:val="00994DBD"/>
    <w:rsid w:val="009B08C5"/>
    <w:rsid w:val="009C1976"/>
    <w:rsid w:val="009D2889"/>
    <w:rsid w:val="009D5A27"/>
    <w:rsid w:val="009D5AE2"/>
    <w:rsid w:val="009D7DD8"/>
    <w:rsid w:val="009F68F4"/>
    <w:rsid w:val="00A07FEF"/>
    <w:rsid w:val="00A1497C"/>
    <w:rsid w:val="00A21956"/>
    <w:rsid w:val="00A21970"/>
    <w:rsid w:val="00A42EEC"/>
    <w:rsid w:val="00A50406"/>
    <w:rsid w:val="00A50767"/>
    <w:rsid w:val="00A56F49"/>
    <w:rsid w:val="00A60A58"/>
    <w:rsid w:val="00A65B09"/>
    <w:rsid w:val="00A670BB"/>
    <w:rsid w:val="00A76E7C"/>
    <w:rsid w:val="00A8389C"/>
    <w:rsid w:val="00AB0D90"/>
    <w:rsid w:val="00AB1E21"/>
    <w:rsid w:val="00AB1E30"/>
    <w:rsid w:val="00AB2477"/>
    <w:rsid w:val="00AB56F0"/>
    <w:rsid w:val="00AB5DBD"/>
    <w:rsid w:val="00AC273E"/>
    <w:rsid w:val="00AD24E6"/>
    <w:rsid w:val="00AD31A0"/>
    <w:rsid w:val="00AD4DF7"/>
    <w:rsid w:val="00AE0183"/>
    <w:rsid w:val="00AE2110"/>
    <w:rsid w:val="00AE2EB1"/>
    <w:rsid w:val="00B01DA1"/>
    <w:rsid w:val="00B11A76"/>
    <w:rsid w:val="00B233E3"/>
    <w:rsid w:val="00B460C2"/>
    <w:rsid w:val="00B75ED8"/>
    <w:rsid w:val="00B77809"/>
    <w:rsid w:val="00B9540B"/>
    <w:rsid w:val="00BA3794"/>
    <w:rsid w:val="00BA3F4D"/>
    <w:rsid w:val="00BA79E3"/>
    <w:rsid w:val="00BB1FC1"/>
    <w:rsid w:val="00BB31CE"/>
    <w:rsid w:val="00BC0188"/>
    <w:rsid w:val="00BC6FB7"/>
    <w:rsid w:val="00BE1EA6"/>
    <w:rsid w:val="00BE64B3"/>
    <w:rsid w:val="00BF6A7B"/>
    <w:rsid w:val="00C018AB"/>
    <w:rsid w:val="00C06D9A"/>
    <w:rsid w:val="00C201EB"/>
    <w:rsid w:val="00C30C8B"/>
    <w:rsid w:val="00C33308"/>
    <w:rsid w:val="00C4003A"/>
    <w:rsid w:val="00C41422"/>
    <w:rsid w:val="00C51137"/>
    <w:rsid w:val="00C6206C"/>
    <w:rsid w:val="00C92E08"/>
    <w:rsid w:val="00C93473"/>
    <w:rsid w:val="00CA1FE3"/>
    <w:rsid w:val="00CA332D"/>
    <w:rsid w:val="00CB3533"/>
    <w:rsid w:val="00CB5FF1"/>
    <w:rsid w:val="00CB7600"/>
    <w:rsid w:val="00CB7D61"/>
    <w:rsid w:val="00CC6A4B"/>
    <w:rsid w:val="00CD7A5A"/>
    <w:rsid w:val="00CE2BA6"/>
    <w:rsid w:val="00CF2B0C"/>
    <w:rsid w:val="00D023A0"/>
    <w:rsid w:val="00D026B8"/>
    <w:rsid w:val="00D076DA"/>
    <w:rsid w:val="00D16E87"/>
    <w:rsid w:val="00D27D0E"/>
    <w:rsid w:val="00D35DA7"/>
    <w:rsid w:val="00D47AD0"/>
    <w:rsid w:val="00D57A57"/>
    <w:rsid w:val="00D613A9"/>
    <w:rsid w:val="00D65299"/>
    <w:rsid w:val="00D7238E"/>
    <w:rsid w:val="00D73003"/>
    <w:rsid w:val="00D73C03"/>
    <w:rsid w:val="00D92EDA"/>
    <w:rsid w:val="00D9359B"/>
    <w:rsid w:val="00DA5661"/>
    <w:rsid w:val="00DA7A62"/>
    <w:rsid w:val="00DB0413"/>
    <w:rsid w:val="00DB0F15"/>
    <w:rsid w:val="00DB2BF9"/>
    <w:rsid w:val="00DB3292"/>
    <w:rsid w:val="00DC2F99"/>
    <w:rsid w:val="00DC489D"/>
    <w:rsid w:val="00DD140B"/>
    <w:rsid w:val="00DD2123"/>
    <w:rsid w:val="00DD2A9E"/>
    <w:rsid w:val="00DD509E"/>
    <w:rsid w:val="00DE2331"/>
    <w:rsid w:val="00DE2FD1"/>
    <w:rsid w:val="00DE5157"/>
    <w:rsid w:val="00E009D9"/>
    <w:rsid w:val="00E0485F"/>
    <w:rsid w:val="00E05BA5"/>
    <w:rsid w:val="00E07762"/>
    <w:rsid w:val="00E12CAA"/>
    <w:rsid w:val="00E318F2"/>
    <w:rsid w:val="00E45F90"/>
    <w:rsid w:val="00E52291"/>
    <w:rsid w:val="00E527BE"/>
    <w:rsid w:val="00E56EFE"/>
    <w:rsid w:val="00E614AB"/>
    <w:rsid w:val="00E61D02"/>
    <w:rsid w:val="00E62D48"/>
    <w:rsid w:val="00E6431C"/>
    <w:rsid w:val="00E64BFF"/>
    <w:rsid w:val="00E65D32"/>
    <w:rsid w:val="00E678A0"/>
    <w:rsid w:val="00E7078D"/>
    <w:rsid w:val="00E7085E"/>
    <w:rsid w:val="00E76081"/>
    <w:rsid w:val="00E93FCF"/>
    <w:rsid w:val="00E96BF0"/>
    <w:rsid w:val="00EB7C66"/>
    <w:rsid w:val="00EC72BE"/>
    <w:rsid w:val="00EE35E4"/>
    <w:rsid w:val="00EF534C"/>
    <w:rsid w:val="00F005C9"/>
    <w:rsid w:val="00F1404D"/>
    <w:rsid w:val="00F16B2B"/>
    <w:rsid w:val="00F16EDB"/>
    <w:rsid w:val="00F17FBE"/>
    <w:rsid w:val="00F208DC"/>
    <w:rsid w:val="00F22CB3"/>
    <w:rsid w:val="00F234D1"/>
    <w:rsid w:val="00F234F5"/>
    <w:rsid w:val="00F3166C"/>
    <w:rsid w:val="00F33259"/>
    <w:rsid w:val="00F44FB8"/>
    <w:rsid w:val="00F519B9"/>
    <w:rsid w:val="00F52A6F"/>
    <w:rsid w:val="00F55E8B"/>
    <w:rsid w:val="00F564F9"/>
    <w:rsid w:val="00F669BA"/>
    <w:rsid w:val="00F7031C"/>
    <w:rsid w:val="00F7766C"/>
    <w:rsid w:val="00F82076"/>
    <w:rsid w:val="00F85E79"/>
    <w:rsid w:val="00F9022C"/>
    <w:rsid w:val="00FB22AF"/>
    <w:rsid w:val="00FB7F9C"/>
    <w:rsid w:val="00FC25E1"/>
    <w:rsid w:val="00FC3FA5"/>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4:docId w14:val="4999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footer" w:uiPriority="99"/>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Standaard">
    <w:name w:val="Normal"/>
    <w:aliases w:val="Standaard KNMT"/>
    <w:qFormat/>
    <w:rsid w:val="00100BE0"/>
    <w:pPr>
      <w:spacing w:line="240" w:lineRule="auto"/>
    </w:pPr>
    <w:rPr>
      <w:sz w:val="24"/>
      <w:szCs w:val="24"/>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link w:val="VoettekstChar"/>
    <w:uiPriority w:val="99"/>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suppressAutoHyphens/>
      <w:spacing w:line="253" w:lineRule="atLeast"/>
      <w:ind w:left="720" w:hanging="180"/>
    </w:pPr>
    <w:rPr>
      <w:rFonts w:ascii="Corbel" w:hAnsi="Corbel" w:cs="Maiandra GD"/>
      <w:sz w:val="20"/>
      <w:szCs w:val="18"/>
    </w:rPr>
  </w:style>
  <w:style w:type="paragraph" w:styleId="Index5">
    <w:name w:val="index 5"/>
    <w:basedOn w:val="Standaard"/>
    <w:next w:val="Standaard"/>
    <w:semiHidden/>
    <w:rsid w:val="00122DED"/>
    <w:pPr>
      <w:suppressAutoHyphens/>
      <w:spacing w:line="253" w:lineRule="atLeast"/>
      <w:ind w:left="900" w:hanging="180"/>
    </w:pPr>
    <w:rPr>
      <w:rFonts w:ascii="Corbel" w:hAnsi="Corbel" w:cs="Maiandra GD"/>
      <w:sz w:val="20"/>
      <w:szCs w:val="18"/>
    </w:rPr>
  </w:style>
  <w:style w:type="paragraph" w:styleId="Index6">
    <w:name w:val="index 6"/>
    <w:basedOn w:val="Standaard"/>
    <w:next w:val="Standaard"/>
    <w:semiHidden/>
    <w:rsid w:val="00122DED"/>
    <w:pPr>
      <w:suppressAutoHyphens/>
      <w:spacing w:line="253" w:lineRule="atLeast"/>
      <w:ind w:left="1080" w:hanging="180"/>
    </w:pPr>
    <w:rPr>
      <w:rFonts w:ascii="Corbel" w:hAnsi="Corbel" w:cs="Maiandra GD"/>
      <w:sz w:val="20"/>
      <w:szCs w:val="18"/>
    </w:rPr>
  </w:style>
  <w:style w:type="paragraph" w:styleId="Index7">
    <w:name w:val="index 7"/>
    <w:basedOn w:val="Standaard"/>
    <w:next w:val="Standaard"/>
    <w:semiHidden/>
    <w:rsid w:val="00122DED"/>
    <w:pPr>
      <w:suppressAutoHyphens/>
      <w:spacing w:line="253" w:lineRule="atLeast"/>
      <w:ind w:left="1260" w:hanging="180"/>
    </w:pPr>
    <w:rPr>
      <w:rFonts w:ascii="Corbel" w:hAnsi="Corbel" w:cs="Maiandra GD"/>
      <w:sz w:val="20"/>
      <w:szCs w:val="18"/>
    </w:rPr>
  </w:style>
  <w:style w:type="paragraph" w:styleId="Index8">
    <w:name w:val="index 8"/>
    <w:basedOn w:val="Standaard"/>
    <w:next w:val="Standaard"/>
    <w:semiHidden/>
    <w:rsid w:val="00122DED"/>
    <w:pPr>
      <w:suppressAutoHyphens/>
      <w:spacing w:line="253" w:lineRule="atLeast"/>
      <w:ind w:left="1440" w:hanging="180"/>
    </w:pPr>
    <w:rPr>
      <w:rFonts w:ascii="Corbel" w:hAnsi="Corbel" w:cs="Maiandra GD"/>
      <w:sz w:val="20"/>
      <w:szCs w:val="18"/>
    </w:rPr>
  </w:style>
  <w:style w:type="paragraph" w:styleId="Index9">
    <w:name w:val="index 9"/>
    <w:basedOn w:val="Standaard"/>
    <w:next w:val="Standaard"/>
    <w:semiHidden/>
    <w:rsid w:val="00122DED"/>
    <w:pPr>
      <w:suppressAutoHyphens/>
      <w:spacing w:line="253" w:lineRule="atLeast"/>
      <w:ind w:left="1620" w:hanging="180"/>
    </w:pPr>
    <w:rPr>
      <w:rFonts w:ascii="Corbel" w:hAnsi="Corbel" w:cs="Maiandra GD"/>
      <w:sz w:val="20"/>
      <w:szCs w:val="18"/>
    </w:r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F9A13C" w:themeColor="accent6"/>
        <w:left w:val="single" w:sz="8" w:space="0" w:color="F9A13C" w:themeColor="accent6"/>
        <w:bottom w:val="single" w:sz="8" w:space="0" w:color="F9A13C" w:themeColor="accent6"/>
        <w:right w:val="single" w:sz="8" w:space="0" w:color="F9A13C" w:themeColor="accent6"/>
      </w:tblBorders>
    </w:tblPr>
    <w:tblStylePr w:type="firstRow">
      <w:pPr>
        <w:spacing w:before="0" w:after="0" w:line="240" w:lineRule="auto"/>
      </w:pPr>
      <w:rPr>
        <w:b/>
        <w:bCs/>
        <w:color w:val="FFFFFF" w:themeColor="background1"/>
      </w:rPr>
      <w:tblPr/>
      <w:tcPr>
        <w:shd w:val="clear" w:color="auto" w:fill="F9A13C" w:themeFill="accent6"/>
      </w:tcPr>
    </w:tblStylePr>
    <w:tblStylePr w:type="lastRow">
      <w:pPr>
        <w:spacing w:before="0" w:after="0" w:line="240" w:lineRule="auto"/>
      </w:pPr>
      <w:rPr>
        <w:b/>
        <w:bCs/>
      </w:rPr>
      <w:tblPr/>
      <w:tcPr>
        <w:tcBorders>
          <w:top w:val="double" w:sz="6" w:space="0" w:color="F9A13C" w:themeColor="accent6"/>
          <w:left w:val="single" w:sz="8" w:space="0" w:color="F9A13C" w:themeColor="accent6"/>
          <w:bottom w:val="single" w:sz="8" w:space="0" w:color="F9A13C" w:themeColor="accent6"/>
          <w:right w:val="single" w:sz="8" w:space="0" w:color="F9A13C" w:themeColor="accent6"/>
        </w:tcBorders>
      </w:tcPr>
    </w:tblStylePr>
    <w:tblStylePr w:type="firstCol">
      <w:rPr>
        <w:b/>
        <w:bCs/>
      </w:rPr>
    </w:tblStylePr>
    <w:tblStylePr w:type="lastCol">
      <w:rPr>
        <w:b/>
        <w:bCs/>
      </w:rPr>
    </w:tblStylePr>
    <w:tblStylePr w:type="band1Vert">
      <w:tblPr/>
      <w:tcPr>
        <w:tcBorders>
          <w:top w:val="single" w:sz="8" w:space="0" w:color="F9A13C" w:themeColor="accent6"/>
          <w:left w:val="single" w:sz="8" w:space="0" w:color="F9A13C" w:themeColor="accent6"/>
          <w:bottom w:val="single" w:sz="8" w:space="0" w:color="F9A13C" w:themeColor="accent6"/>
          <w:right w:val="single" w:sz="8" w:space="0" w:color="F9A13C" w:themeColor="accent6"/>
        </w:tcBorders>
      </w:tcPr>
    </w:tblStylePr>
    <w:tblStylePr w:type="band1Horz">
      <w:tblPr/>
      <w:tcPr>
        <w:tcBorders>
          <w:top w:val="single" w:sz="8" w:space="0" w:color="F9A13C" w:themeColor="accent6"/>
          <w:left w:val="single" w:sz="8" w:space="0" w:color="F9A13C" w:themeColor="accent6"/>
          <w:bottom w:val="single" w:sz="8" w:space="0" w:color="F9A13C" w:themeColor="accent6"/>
          <w:right w:val="single" w:sz="8" w:space="0" w:color="F9A13C"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00BFA5" w:themeColor="accent5"/>
        <w:left w:val="single" w:sz="8" w:space="0" w:color="00BFA5" w:themeColor="accent5"/>
        <w:bottom w:val="single" w:sz="8" w:space="0" w:color="00BFA5" w:themeColor="accent5"/>
        <w:right w:val="single" w:sz="8" w:space="0" w:color="00BFA5" w:themeColor="accent5"/>
      </w:tblBorders>
    </w:tblPr>
    <w:tblStylePr w:type="firstRow">
      <w:pPr>
        <w:spacing w:before="0" w:after="0" w:line="240" w:lineRule="auto"/>
      </w:pPr>
      <w:rPr>
        <w:b/>
        <w:bCs/>
        <w:color w:val="FFFFFF" w:themeColor="background1"/>
      </w:rPr>
      <w:tblPr/>
      <w:tcPr>
        <w:shd w:val="clear" w:color="auto" w:fill="00BFA5" w:themeFill="accent5"/>
      </w:tcPr>
    </w:tblStylePr>
    <w:tblStylePr w:type="lastRow">
      <w:pPr>
        <w:spacing w:before="0" w:after="0" w:line="240" w:lineRule="auto"/>
      </w:pPr>
      <w:rPr>
        <w:b/>
        <w:bCs/>
      </w:rPr>
      <w:tblPr/>
      <w:tcPr>
        <w:tcBorders>
          <w:top w:val="double" w:sz="6" w:space="0" w:color="00BFA5" w:themeColor="accent5"/>
          <w:left w:val="single" w:sz="8" w:space="0" w:color="00BFA5" w:themeColor="accent5"/>
          <w:bottom w:val="single" w:sz="8" w:space="0" w:color="00BFA5" w:themeColor="accent5"/>
          <w:right w:val="single" w:sz="8" w:space="0" w:color="00BFA5" w:themeColor="accent5"/>
        </w:tcBorders>
      </w:tcPr>
    </w:tblStylePr>
    <w:tblStylePr w:type="firstCol">
      <w:rPr>
        <w:b/>
        <w:bCs/>
      </w:rPr>
    </w:tblStylePr>
    <w:tblStylePr w:type="lastCol">
      <w:rPr>
        <w:b/>
        <w:bCs/>
      </w:rPr>
    </w:tblStylePr>
    <w:tblStylePr w:type="band1Vert">
      <w:tblPr/>
      <w:tcPr>
        <w:tcBorders>
          <w:top w:val="single" w:sz="8" w:space="0" w:color="00BFA5" w:themeColor="accent5"/>
          <w:left w:val="single" w:sz="8" w:space="0" w:color="00BFA5" w:themeColor="accent5"/>
          <w:bottom w:val="single" w:sz="8" w:space="0" w:color="00BFA5" w:themeColor="accent5"/>
          <w:right w:val="single" w:sz="8" w:space="0" w:color="00BFA5" w:themeColor="accent5"/>
        </w:tcBorders>
      </w:tcPr>
    </w:tblStylePr>
    <w:tblStylePr w:type="band1Horz">
      <w:tblPr/>
      <w:tcPr>
        <w:tcBorders>
          <w:top w:val="single" w:sz="8" w:space="0" w:color="00BFA5" w:themeColor="accent5"/>
          <w:left w:val="single" w:sz="8" w:space="0" w:color="00BFA5" w:themeColor="accent5"/>
          <w:bottom w:val="single" w:sz="8" w:space="0" w:color="00BFA5" w:themeColor="accent5"/>
          <w:right w:val="single" w:sz="8" w:space="0" w:color="00BFA5"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E0E6F2" w:themeColor="accent4"/>
        <w:left w:val="single" w:sz="8" w:space="0" w:color="E0E6F2" w:themeColor="accent4"/>
        <w:bottom w:val="single" w:sz="8" w:space="0" w:color="E0E6F2" w:themeColor="accent4"/>
        <w:right w:val="single" w:sz="8" w:space="0" w:color="E0E6F2" w:themeColor="accent4"/>
      </w:tblBorders>
    </w:tblPr>
    <w:tblStylePr w:type="firstRow">
      <w:pPr>
        <w:spacing w:before="0" w:after="0" w:line="240" w:lineRule="auto"/>
      </w:pPr>
      <w:rPr>
        <w:b/>
        <w:bCs/>
        <w:color w:val="FFFFFF" w:themeColor="background1"/>
      </w:rPr>
      <w:tblPr/>
      <w:tcPr>
        <w:shd w:val="clear" w:color="auto" w:fill="E0E6F2" w:themeFill="accent4"/>
      </w:tcPr>
    </w:tblStylePr>
    <w:tblStylePr w:type="lastRow">
      <w:pPr>
        <w:spacing w:before="0" w:after="0" w:line="240" w:lineRule="auto"/>
      </w:pPr>
      <w:rPr>
        <w:b/>
        <w:bCs/>
      </w:rPr>
      <w:tblPr/>
      <w:tcPr>
        <w:tcBorders>
          <w:top w:val="double" w:sz="6" w:space="0" w:color="E0E6F2" w:themeColor="accent4"/>
          <w:left w:val="single" w:sz="8" w:space="0" w:color="E0E6F2" w:themeColor="accent4"/>
          <w:bottom w:val="single" w:sz="8" w:space="0" w:color="E0E6F2" w:themeColor="accent4"/>
          <w:right w:val="single" w:sz="8" w:space="0" w:color="E0E6F2" w:themeColor="accent4"/>
        </w:tcBorders>
      </w:tcPr>
    </w:tblStylePr>
    <w:tblStylePr w:type="firstCol">
      <w:rPr>
        <w:b/>
        <w:bCs/>
      </w:rPr>
    </w:tblStylePr>
    <w:tblStylePr w:type="lastCol">
      <w:rPr>
        <w:b/>
        <w:bCs/>
      </w:rPr>
    </w:tblStylePr>
    <w:tblStylePr w:type="band1Vert">
      <w:tblPr/>
      <w:tcPr>
        <w:tcBorders>
          <w:top w:val="single" w:sz="8" w:space="0" w:color="E0E6F2" w:themeColor="accent4"/>
          <w:left w:val="single" w:sz="8" w:space="0" w:color="E0E6F2" w:themeColor="accent4"/>
          <w:bottom w:val="single" w:sz="8" w:space="0" w:color="E0E6F2" w:themeColor="accent4"/>
          <w:right w:val="single" w:sz="8" w:space="0" w:color="E0E6F2" w:themeColor="accent4"/>
        </w:tcBorders>
      </w:tcPr>
    </w:tblStylePr>
    <w:tblStylePr w:type="band1Horz">
      <w:tblPr/>
      <w:tcPr>
        <w:tcBorders>
          <w:top w:val="single" w:sz="8" w:space="0" w:color="E0E6F2" w:themeColor="accent4"/>
          <w:left w:val="single" w:sz="8" w:space="0" w:color="E0E6F2" w:themeColor="accent4"/>
          <w:bottom w:val="single" w:sz="8" w:space="0" w:color="E0E6F2" w:themeColor="accent4"/>
          <w:right w:val="single" w:sz="8" w:space="0" w:color="E0E6F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F1F3FE" w:themeColor="accent3"/>
        <w:left w:val="single" w:sz="8" w:space="0" w:color="F1F3FE" w:themeColor="accent3"/>
        <w:bottom w:val="single" w:sz="8" w:space="0" w:color="F1F3FE" w:themeColor="accent3"/>
        <w:right w:val="single" w:sz="8" w:space="0" w:color="F1F3FE" w:themeColor="accent3"/>
      </w:tblBorders>
    </w:tblPr>
    <w:tblStylePr w:type="firstRow">
      <w:pPr>
        <w:spacing w:before="0" w:after="0" w:line="240" w:lineRule="auto"/>
      </w:pPr>
      <w:rPr>
        <w:b/>
        <w:bCs/>
        <w:color w:val="FFFFFF" w:themeColor="background1"/>
      </w:rPr>
      <w:tblPr/>
      <w:tcPr>
        <w:shd w:val="clear" w:color="auto" w:fill="F1F3FE" w:themeFill="accent3"/>
      </w:tcPr>
    </w:tblStylePr>
    <w:tblStylePr w:type="lastRow">
      <w:pPr>
        <w:spacing w:before="0" w:after="0" w:line="240" w:lineRule="auto"/>
      </w:pPr>
      <w:rPr>
        <w:b/>
        <w:bCs/>
      </w:rPr>
      <w:tblPr/>
      <w:tcPr>
        <w:tcBorders>
          <w:top w:val="double" w:sz="6" w:space="0" w:color="F1F3FE" w:themeColor="accent3"/>
          <w:left w:val="single" w:sz="8" w:space="0" w:color="F1F3FE" w:themeColor="accent3"/>
          <w:bottom w:val="single" w:sz="8" w:space="0" w:color="F1F3FE" w:themeColor="accent3"/>
          <w:right w:val="single" w:sz="8" w:space="0" w:color="F1F3FE" w:themeColor="accent3"/>
        </w:tcBorders>
      </w:tcPr>
    </w:tblStylePr>
    <w:tblStylePr w:type="firstCol">
      <w:rPr>
        <w:b/>
        <w:bCs/>
      </w:rPr>
    </w:tblStylePr>
    <w:tblStylePr w:type="lastCol">
      <w:rPr>
        <w:b/>
        <w:bCs/>
      </w:rPr>
    </w:tblStylePr>
    <w:tblStylePr w:type="band1Vert">
      <w:tblPr/>
      <w:tcPr>
        <w:tcBorders>
          <w:top w:val="single" w:sz="8" w:space="0" w:color="F1F3FE" w:themeColor="accent3"/>
          <w:left w:val="single" w:sz="8" w:space="0" w:color="F1F3FE" w:themeColor="accent3"/>
          <w:bottom w:val="single" w:sz="8" w:space="0" w:color="F1F3FE" w:themeColor="accent3"/>
          <w:right w:val="single" w:sz="8" w:space="0" w:color="F1F3FE" w:themeColor="accent3"/>
        </w:tcBorders>
      </w:tcPr>
    </w:tblStylePr>
    <w:tblStylePr w:type="band1Horz">
      <w:tblPr/>
      <w:tcPr>
        <w:tcBorders>
          <w:top w:val="single" w:sz="8" w:space="0" w:color="F1F3FE" w:themeColor="accent3"/>
          <w:left w:val="single" w:sz="8" w:space="0" w:color="F1F3FE" w:themeColor="accent3"/>
          <w:bottom w:val="single" w:sz="8" w:space="0" w:color="F1F3FE" w:themeColor="accent3"/>
          <w:right w:val="single" w:sz="8" w:space="0" w:color="F1F3FE"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566BB1" w:themeColor="accent2"/>
        <w:left w:val="single" w:sz="8" w:space="0" w:color="566BB1" w:themeColor="accent2"/>
        <w:bottom w:val="single" w:sz="8" w:space="0" w:color="566BB1" w:themeColor="accent2"/>
        <w:right w:val="single" w:sz="8" w:space="0" w:color="566BB1" w:themeColor="accent2"/>
      </w:tblBorders>
    </w:tblPr>
    <w:tblStylePr w:type="firstRow">
      <w:pPr>
        <w:spacing w:before="0" w:after="0" w:line="240" w:lineRule="auto"/>
      </w:pPr>
      <w:rPr>
        <w:b/>
        <w:bCs/>
        <w:color w:val="FFFFFF" w:themeColor="background1"/>
      </w:rPr>
      <w:tblPr/>
      <w:tcPr>
        <w:shd w:val="clear" w:color="auto" w:fill="566BB1" w:themeFill="accent2"/>
      </w:tcPr>
    </w:tblStylePr>
    <w:tblStylePr w:type="lastRow">
      <w:pPr>
        <w:spacing w:before="0" w:after="0" w:line="240" w:lineRule="auto"/>
      </w:pPr>
      <w:rPr>
        <w:b/>
        <w:bCs/>
      </w:rPr>
      <w:tblPr/>
      <w:tcPr>
        <w:tcBorders>
          <w:top w:val="double" w:sz="6" w:space="0" w:color="566BB1" w:themeColor="accent2"/>
          <w:left w:val="single" w:sz="8" w:space="0" w:color="566BB1" w:themeColor="accent2"/>
          <w:bottom w:val="single" w:sz="8" w:space="0" w:color="566BB1" w:themeColor="accent2"/>
          <w:right w:val="single" w:sz="8" w:space="0" w:color="566BB1" w:themeColor="accent2"/>
        </w:tcBorders>
      </w:tcPr>
    </w:tblStylePr>
    <w:tblStylePr w:type="firstCol">
      <w:rPr>
        <w:b/>
        <w:bCs/>
      </w:rPr>
    </w:tblStylePr>
    <w:tblStylePr w:type="lastCol">
      <w:rPr>
        <w:b/>
        <w:bCs/>
      </w:rPr>
    </w:tblStylePr>
    <w:tblStylePr w:type="band1Vert">
      <w:tblPr/>
      <w:tcPr>
        <w:tcBorders>
          <w:top w:val="single" w:sz="8" w:space="0" w:color="566BB1" w:themeColor="accent2"/>
          <w:left w:val="single" w:sz="8" w:space="0" w:color="566BB1" w:themeColor="accent2"/>
          <w:bottom w:val="single" w:sz="8" w:space="0" w:color="566BB1" w:themeColor="accent2"/>
          <w:right w:val="single" w:sz="8" w:space="0" w:color="566BB1" w:themeColor="accent2"/>
        </w:tcBorders>
      </w:tcPr>
    </w:tblStylePr>
    <w:tblStylePr w:type="band1Horz">
      <w:tblPr/>
      <w:tcPr>
        <w:tcBorders>
          <w:top w:val="single" w:sz="8" w:space="0" w:color="566BB1" w:themeColor="accent2"/>
          <w:left w:val="single" w:sz="8" w:space="0" w:color="566BB1" w:themeColor="accent2"/>
          <w:bottom w:val="single" w:sz="8" w:space="0" w:color="566BB1" w:themeColor="accent2"/>
          <w:right w:val="single" w:sz="8" w:space="0" w:color="566BB1" w:themeColor="accent2"/>
        </w:tcBorders>
      </w:tcPr>
    </w:tblStylePr>
  </w:style>
  <w:style w:type="table" w:styleId="Lichtearcering-accent6">
    <w:name w:val="Light Shading Accent 6"/>
    <w:basedOn w:val="Standaardtabel"/>
    <w:uiPriority w:val="60"/>
    <w:rsid w:val="00E07762"/>
    <w:pPr>
      <w:spacing w:line="240" w:lineRule="auto"/>
    </w:pPr>
    <w:rPr>
      <w:color w:val="E07A07" w:themeColor="accent6" w:themeShade="BF"/>
    </w:rPr>
    <w:tblPr>
      <w:tblStyleRowBandSize w:val="1"/>
      <w:tblStyleColBandSize w:val="1"/>
      <w:tblBorders>
        <w:top w:val="single" w:sz="8" w:space="0" w:color="F9A13C" w:themeColor="accent6"/>
        <w:bottom w:val="single" w:sz="8" w:space="0" w:color="F9A13C" w:themeColor="accent6"/>
      </w:tblBorders>
    </w:tblPr>
    <w:tblStylePr w:type="firstRow">
      <w:pPr>
        <w:spacing w:before="0" w:after="0" w:line="240" w:lineRule="auto"/>
      </w:pPr>
      <w:rPr>
        <w:b/>
        <w:bCs/>
      </w:rPr>
      <w:tblPr/>
      <w:tcPr>
        <w:tcBorders>
          <w:top w:val="single" w:sz="8" w:space="0" w:color="F9A13C" w:themeColor="accent6"/>
          <w:left w:val="nil"/>
          <w:bottom w:val="single" w:sz="8" w:space="0" w:color="F9A13C" w:themeColor="accent6"/>
          <w:right w:val="nil"/>
          <w:insideH w:val="nil"/>
          <w:insideV w:val="nil"/>
        </w:tcBorders>
      </w:tcPr>
    </w:tblStylePr>
    <w:tblStylePr w:type="lastRow">
      <w:pPr>
        <w:spacing w:before="0" w:after="0" w:line="240" w:lineRule="auto"/>
      </w:pPr>
      <w:rPr>
        <w:b/>
        <w:bCs/>
      </w:rPr>
      <w:tblPr/>
      <w:tcPr>
        <w:tcBorders>
          <w:top w:val="single" w:sz="8" w:space="0" w:color="F9A13C" w:themeColor="accent6"/>
          <w:left w:val="nil"/>
          <w:bottom w:val="single" w:sz="8" w:space="0" w:color="F9A13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E" w:themeFill="accent6" w:themeFillTint="3F"/>
      </w:tcPr>
    </w:tblStylePr>
    <w:tblStylePr w:type="band1Horz">
      <w:tblPr/>
      <w:tcPr>
        <w:tcBorders>
          <w:left w:val="nil"/>
          <w:right w:val="nil"/>
          <w:insideH w:val="nil"/>
          <w:insideV w:val="nil"/>
        </w:tcBorders>
        <w:shd w:val="clear" w:color="auto" w:fill="FDE7CE"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008F7B" w:themeColor="accent5" w:themeShade="BF"/>
    </w:rPr>
    <w:tblPr>
      <w:tblStyleRowBandSize w:val="1"/>
      <w:tblStyleColBandSize w:val="1"/>
      <w:tblBorders>
        <w:top w:val="single" w:sz="8" w:space="0" w:color="00BFA5" w:themeColor="accent5"/>
        <w:bottom w:val="single" w:sz="8" w:space="0" w:color="00BFA5" w:themeColor="accent5"/>
      </w:tblBorders>
    </w:tblPr>
    <w:tblStylePr w:type="firstRow">
      <w:pPr>
        <w:spacing w:before="0" w:after="0" w:line="240" w:lineRule="auto"/>
      </w:pPr>
      <w:rPr>
        <w:b/>
        <w:bCs/>
      </w:rPr>
      <w:tblPr/>
      <w:tcPr>
        <w:tcBorders>
          <w:top w:val="single" w:sz="8" w:space="0" w:color="00BFA5" w:themeColor="accent5"/>
          <w:left w:val="nil"/>
          <w:bottom w:val="single" w:sz="8" w:space="0" w:color="00BFA5" w:themeColor="accent5"/>
          <w:right w:val="nil"/>
          <w:insideH w:val="nil"/>
          <w:insideV w:val="nil"/>
        </w:tcBorders>
      </w:tcPr>
    </w:tblStylePr>
    <w:tblStylePr w:type="lastRow">
      <w:pPr>
        <w:spacing w:before="0" w:after="0" w:line="240" w:lineRule="auto"/>
      </w:pPr>
      <w:rPr>
        <w:b/>
        <w:bCs/>
      </w:rPr>
      <w:tblPr/>
      <w:tcPr>
        <w:tcBorders>
          <w:top w:val="single" w:sz="8" w:space="0" w:color="00BFA5" w:themeColor="accent5"/>
          <w:left w:val="nil"/>
          <w:bottom w:val="single" w:sz="8" w:space="0" w:color="00BFA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FFF4" w:themeFill="accent5" w:themeFillTint="3F"/>
      </w:tcPr>
    </w:tblStylePr>
    <w:tblStylePr w:type="band1Horz">
      <w:tblPr/>
      <w:tcPr>
        <w:tcBorders>
          <w:left w:val="nil"/>
          <w:right w:val="nil"/>
          <w:insideH w:val="nil"/>
          <w:insideV w:val="nil"/>
        </w:tcBorders>
        <w:shd w:val="clear" w:color="auto" w:fill="B0FFF4"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8DA3CF" w:themeColor="accent4" w:themeShade="BF"/>
    </w:rPr>
    <w:tblPr>
      <w:tblStyleRowBandSize w:val="1"/>
      <w:tblStyleColBandSize w:val="1"/>
      <w:tblBorders>
        <w:top w:val="single" w:sz="8" w:space="0" w:color="E0E6F2" w:themeColor="accent4"/>
        <w:bottom w:val="single" w:sz="8" w:space="0" w:color="E0E6F2" w:themeColor="accent4"/>
      </w:tblBorders>
    </w:tblPr>
    <w:tblStylePr w:type="firstRow">
      <w:pPr>
        <w:spacing w:before="0" w:after="0" w:line="240" w:lineRule="auto"/>
      </w:pPr>
      <w:rPr>
        <w:b/>
        <w:bCs/>
      </w:rPr>
      <w:tblPr/>
      <w:tcPr>
        <w:tcBorders>
          <w:top w:val="single" w:sz="8" w:space="0" w:color="E0E6F2" w:themeColor="accent4"/>
          <w:left w:val="nil"/>
          <w:bottom w:val="single" w:sz="8" w:space="0" w:color="E0E6F2" w:themeColor="accent4"/>
          <w:right w:val="nil"/>
          <w:insideH w:val="nil"/>
          <w:insideV w:val="nil"/>
        </w:tcBorders>
      </w:tcPr>
    </w:tblStylePr>
    <w:tblStylePr w:type="lastRow">
      <w:pPr>
        <w:spacing w:before="0" w:after="0" w:line="240" w:lineRule="auto"/>
      </w:pPr>
      <w:rPr>
        <w:b/>
        <w:bCs/>
      </w:rPr>
      <w:tblPr/>
      <w:tcPr>
        <w:tcBorders>
          <w:top w:val="single" w:sz="8" w:space="0" w:color="E0E6F2" w:themeColor="accent4"/>
          <w:left w:val="nil"/>
          <w:bottom w:val="single" w:sz="8" w:space="0" w:color="E0E6F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B" w:themeFill="accent4" w:themeFillTint="3F"/>
      </w:tcPr>
    </w:tblStylePr>
    <w:tblStylePr w:type="band1Horz">
      <w:tblPr/>
      <w:tcPr>
        <w:tcBorders>
          <w:left w:val="nil"/>
          <w:right w:val="nil"/>
          <w:insideH w:val="nil"/>
          <w:insideV w:val="nil"/>
        </w:tcBorders>
        <w:shd w:val="clear" w:color="auto" w:fill="F7F8FB" w:themeFill="accent4" w:themeFillTint="3F"/>
      </w:tcPr>
    </w:tblStylePr>
  </w:style>
  <w:style w:type="table" w:styleId="Lichtearcering-accent3">
    <w:name w:val="Light Shading Accent 3"/>
    <w:basedOn w:val="Standaardtabel"/>
    <w:uiPriority w:val="60"/>
    <w:rsid w:val="00E07762"/>
    <w:pPr>
      <w:spacing w:line="240" w:lineRule="auto"/>
    </w:pPr>
    <w:rPr>
      <w:color w:val="7C8FF5" w:themeColor="accent3" w:themeShade="BF"/>
    </w:rPr>
    <w:tblPr>
      <w:tblStyleRowBandSize w:val="1"/>
      <w:tblStyleColBandSize w:val="1"/>
      <w:tblBorders>
        <w:top w:val="single" w:sz="8" w:space="0" w:color="F1F3FE" w:themeColor="accent3"/>
        <w:bottom w:val="single" w:sz="8" w:space="0" w:color="F1F3FE" w:themeColor="accent3"/>
      </w:tblBorders>
    </w:tblPr>
    <w:tblStylePr w:type="firstRow">
      <w:pPr>
        <w:spacing w:before="0" w:after="0" w:line="240" w:lineRule="auto"/>
      </w:pPr>
      <w:rPr>
        <w:b/>
        <w:bCs/>
      </w:rPr>
      <w:tblPr/>
      <w:tcPr>
        <w:tcBorders>
          <w:top w:val="single" w:sz="8" w:space="0" w:color="F1F3FE" w:themeColor="accent3"/>
          <w:left w:val="nil"/>
          <w:bottom w:val="single" w:sz="8" w:space="0" w:color="F1F3FE" w:themeColor="accent3"/>
          <w:right w:val="nil"/>
          <w:insideH w:val="nil"/>
          <w:insideV w:val="nil"/>
        </w:tcBorders>
      </w:tcPr>
    </w:tblStylePr>
    <w:tblStylePr w:type="lastRow">
      <w:pPr>
        <w:spacing w:before="0" w:after="0" w:line="240" w:lineRule="auto"/>
      </w:pPr>
      <w:rPr>
        <w:b/>
        <w:bCs/>
      </w:rPr>
      <w:tblPr/>
      <w:tcPr>
        <w:tcBorders>
          <w:top w:val="single" w:sz="8" w:space="0" w:color="F1F3FE" w:themeColor="accent3"/>
          <w:left w:val="nil"/>
          <w:bottom w:val="single" w:sz="8" w:space="0" w:color="F1F3F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BFE" w:themeFill="accent3" w:themeFillTint="3F"/>
      </w:tcPr>
    </w:tblStylePr>
    <w:tblStylePr w:type="band1Horz">
      <w:tblPr/>
      <w:tcPr>
        <w:tcBorders>
          <w:left w:val="nil"/>
          <w:right w:val="nil"/>
          <w:insideH w:val="nil"/>
          <w:insideV w:val="nil"/>
        </w:tcBorders>
        <w:shd w:val="clear" w:color="auto" w:fill="FBFBFE" w:themeFill="accent3" w:themeFillTint="3F"/>
      </w:tcPr>
    </w:tblStylePr>
  </w:style>
  <w:style w:type="table" w:styleId="Lichtearcering-accent2">
    <w:name w:val="Light Shading Accent 2"/>
    <w:basedOn w:val="Standaardtabel"/>
    <w:uiPriority w:val="60"/>
    <w:rsid w:val="00E07762"/>
    <w:pPr>
      <w:spacing w:line="240" w:lineRule="auto"/>
    </w:pPr>
    <w:rPr>
      <w:color w:val="3E4E86" w:themeColor="accent2" w:themeShade="BF"/>
    </w:rPr>
    <w:tblPr>
      <w:tblStyleRowBandSize w:val="1"/>
      <w:tblStyleColBandSize w:val="1"/>
      <w:tblBorders>
        <w:top w:val="single" w:sz="8" w:space="0" w:color="566BB1" w:themeColor="accent2"/>
        <w:bottom w:val="single" w:sz="8" w:space="0" w:color="566BB1" w:themeColor="accent2"/>
      </w:tblBorders>
    </w:tblPr>
    <w:tblStylePr w:type="firstRow">
      <w:pPr>
        <w:spacing w:before="0" w:after="0" w:line="240" w:lineRule="auto"/>
      </w:pPr>
      <w:rPr>
        <w:b/>
        <w:bCs/>
      </w:rPr>
      <w:tblPr/>
      <w:tcPr>
        <w:tcBorders>
          <w:top w:val="single" w:sz="8" w:space="0" w:color="566BB1" w:themeColor="accent2"/>
          <w:left w:val="nil"/>
          <w:bottom w:val="single" w:sz="8" w:space="0" w:color="566BB1" w:themeColor="accent2"/>
          <w:right w:val="nil"/>
          <w:insideH w:val="nil"/>
          <w:insideV w:val="nil"/>
        </w:tcBorders>
      </w:tcPr>
    </w:tblStylePr>
    <w:tblStylePr w:type="lastRow">
      <w:pPr>
        <w:spacing w:before="0" w:after="0" w:line="240" w:lineRule="auto"/>
      </w:pPr>
      <w:rPr>
        <w:b/>
        <w:bCs/>
      </w:rPr>
      <w:tblPr/>
      <w:tcPr>
        <w:tcBorders>
          <w:top w:val="single" w:sz="8" w:space="0" w:color="566BB1" w:themeColor="accent2"/>
          <w:left w:val="nil"/>
          <w:bottom w:val="single" w:sz="8" w:space="0" w:color="566BB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AEB" w:themeFill="accent2" w:themeFillTint="3F"/>
      </w:tcPr>
    </w:tblStylePr>
    <w:tblStylePr w:type="band1Horz">
      <w:tblPr/>
      <w:tcPr>
        <w:tcBorders>
          <w:left w:val="nil"/>
          <w:right w:val="nil"/>
          <w:insideH w:val="nil"/>
          <w:insideV w:val="nil"/>
        </w:tcBorders>
        <w:shd w:val="clear" w:color="auto" w:fill="D5DAEB"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F9A13C" w:themeColor="accent6"/>
        <w:left w:val="single" w:sz="8" w:space="0" w:color="F9A13C" w:themeColor="accent6"/>
        <w:bottom w:val="single" w:sz="8" w:space="0" w:color="F9A13C" w:themeColor="accent6"/>
        <w:right w:val="single" w:sz="8" w:space="0" w:color="F9A13C" w:themeColor="accent6"/>
        <w:insideH w:val="single" w:sz="8" w:space="0" w:color="F9A13C" w:themeColor="accent6"/>
        <w:insideV w:val="single" w:sz="8" w:space="0" w:color="F9A13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A13C" w:themeColor="accent6"/>
          <w:left w:val="single" w:sz="8" w:space="0" w:color="F9A13C" w:themeColor="accent6"/>
          <w:bottom w:val="single" w:sz="18" w:space="0" w:color="F9A13C" w:themeColor="accent6"/>
          <w:right w:val="single" w:sz="8" w:space="0" w:color="F9A13C" w:themeColor="accent6"/>
          <w:insideH w:val="nil"/>
          <w:insideV w:val="single" w:sz="8" w:space="0" w:color="F9A13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A13C" w:themeColor="accent6"/>
          <w:left w:val="single" w:sz="8" w:space="0" w:color="F9A13C" w:themeColor="accent6"/>
          <w:bottom w:val="single" w:sz="8" w:space="0" w:color="F9A13C" w:themeColor="accent6"/>
          <w:right w:val="single" w:sz="8" w:space="0" w:color="F9A13C" w:themeColor="accent6"/>
          <w:insideH w:val="nil"/>
          <w:insideV w:val="single" w:sz="8" w:space="0" w:color="F9A13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A13C" w:themeColor="accent6"/>
          <w:left w:val="single" w:sz="8" w:space="0" w:color="F9A13C" w:themeColor="accent6"/>
          <w:bottom w:val="single" w:sz="8" w:space="0" w:color="F9A13C" w:themeColor="accent6"/>
          <w:right w:val="single" w:sz="8" w:space="0" w:color="F9A13C" w:themeColor="accent6"/>
        </w:tcBorders>
      </w:tcPr>
    </w:tblStylePr>
    <w:tblStylePr w:type="band1Vert">
      <w:tblPr/>
      <w:tcPr>
        <w:tcBorders>
          <w:top w:val="single" w:sz="8" w:space="0" w:color="F9A13C" w:themeColor="accent6"/>
          <w:left w:val="single" w:sz="8" w:space="0" w:color="F9A13C" w:themeColor="accent6"/>
          <w:bottom w:val="single" w:sz="8" w:space="0" w:color="F9A13C" w:themeColor="accent6"/>
          <w:right w:val="single" w:sz="8" w:space="0" w:color="F9A13C" w:themeColor="accent6"/>
        </w:tcBorders>
        <w:shd w:val="clear" w:color="auto" w:fill="FDE7CE" w:themeFill="accent6" w:themeFillTint="3F"/>
      </w:tcPr>
    </w:tblStylePr>
    <w:tblStylePr w:type="band1Horz">
      <w:tblPr/>
      <w:tcPr>
        <w:tcBorders>
          <w:top w:val="single" w:sz="8" w:space="0" w:color="F9A13C" w:themeColor="accent6"/>
          <w:left w:val="single" w:sz="8" w:space="0" w:color="F9A13C" w:themeColor="accent6"/>
          <w:bottom w:val="single" w:sz="8" w:space="0" w:color="F9A13C" w:themeColor="accent6"/>
          <w:right w:val="single" w:sz="8" w:space="0" w:color="F9A13C" w:themeColor="accent6"/>
          <w:insideV w:val="single" w:sz="8" w:space="0" w:color="F9A13C" w:themeColor="accent6"/>
        </w:tcBorders>
        <w:shd w:val="clear" w:color="auto" w:fill="FDE7CE" w:themeFill="accent6" w:themeFillTint="3F"/>
      </w:tcPr>
    </w:tblStylePr>
    <w:tblStylePr w:type="band2Horz">
      <w:tblPr/>
      <w:tcPr>
        <w:tcBorders>
          <w:top w:val="single" w:sz="8" w:space="0" w:color="F9A13C" w:themeColor="accent6"/>
          <w:left w:val="single" w:sz="8" w:space="0" w:color="F9A13C" w:themeColor="accent6"/>
          <w:bottom w:val="single" w:sz="8" w:space="0" w:color="F9A13C" w:themeColor="accent6"/>
          <w:right w:val="single" w:sz="8" w:space="0" w:color="F9A13C" w:themeColor="accent6"/>
          <w:insideV w:val="single" w:sz="8" w:space="0" w:color="F9A13C"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00BFA5" w:themeColor="accent5"/>
        <w:left w:val="single" w:sz="8" w:space="0" w:color="00BFA5" w:themeColor="accent5"/>
        <w:bottom w:val="single" w:sz="8" w:space="0" w:color="00BFA5" w:themeColor="accent5"/>
        <w:right w:val="single" w:sz="8" w:space="0" w:color="00BFA5" w:themeColor="accent5"/>
        <w:insideH w:val="single" w:sz="8" w:space="0" w:color="00BFA5" w:themeColor="accent5"/>
        <w:insideV w:val="single" w:sz="8" w:space="0" w:color="00BFA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FA5" w:themeColor="accent5"/>
          <w:left w:val="single" w:sz="8" w:space="0" w:color="00BFA5" w:themeColor="accent5"/>
          <w:bottom w:val="single" w:sz="18" w:space="0" w:color="00BFA5" w:themeColor="accent5"/>
          <w:right w:val="single" w:sz="8" w:space="0" w:color="00BFA5" w:themeColor="accent5"/>
          <w:insideH w:val="nil"/>
          <w:insideV w:val="single" w:sz="8" w:space="0" w:color="00BFA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FA5" w:themeColor="accent5"/>
          <w:left w:val="single" w:sz="8" w:space="0" w:color="00BFA5" w:themeColor="accent5"/>
          <w:bottom w:val="single" w:sz="8" w:space="0" w:color="00BFA5" w:themeColor="accent5"/>
          <w:right w:val="single" w:sz="8" w:space="0" w:color="00BFA5" w:themeColor="accent5"/>
          <w:insideH w:val="nil"/>
          <w:insideV w:val="single" w:sz="8" w:space="0" w:color="00BFA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FA5" w:themeColor="accent5"/>
          <w:left w:val="single" w:sz="8" w:space="0" w:color="00BFA5" w:themeColor="accent5"/>
          <w:bottom w:val="single" w:sz="8" w:space="0" w:color="00BFA5" w:themeColor="accent5"/>
          <w:right w:val="single" w:sz="8" w:space="0" w:color="00BFA5" w:themeColor="accent5"/>
        </w:tcBorders>
      </w:tcPr>
    </w:tblStylePr>
    <w:tblStylePr w:type="band1Vert">
      <w:tblPr/>
      <w:tcPr>
        <w:tcBorders>
          <w:top w:val="single" w:sz="8" w:space="0" w:color="00BFA5" w:themeColor="accent5"/>
          <w:left w:val="single" w:sz="8" w:space="0" w:color="00BFA5" w:themeColor="accent5"/>
          <w:bottom w:val="single" w:sz="8" w:space="0" w:color="00BFA5" w:themeColor="accent5"/>
          <w:right w:val="single" w:sz="8" w:space="0" w:color="00BFA5" w:themeColor="accent5"/>
        </w:tcBorders>
        <w:shd w:val="clear" w:color="auto" w:fill="B0FFF4" w:themeFill="accent5" w:themeFillTint="3F"/>
      </w:tcPr>
    </w:tblStylePr>
    <w:tblStylePr w:type="band1Horz">
      <w:tblPr/>
      <w:tcPr>
        <w:tcBorders>
          <w:top w:val="single" w:sz="8" w:space="0" w:color="00BFA5" w:themeColor="accent5"/>
          <w:left w:val="single" w:sz="8" w:space="0" w:color="00BFA5" w:themeColor="accent5"/>
          <w:bottom w:val="single" w:sz="8" w:space="0" w:color="00BFA5" w:themeColor="accent5"/>
          <w:right w:val="single" w:sz="8" w:space="0" w:color="00BFA5" w:themeColor="accent5"/>
          <w:insideV w:val="single" w:sz="8" w:space="0" w:color="00BFA5" w:themeColor="accent5"/>
        </w:tcBorders>
        <w:shd w:val="clear" w:color="auto" w:fill="B0FFF4" w:themeFill="accent5" w:themeFillTint="3F"/>
      </w:tcPr>
    </w:tblStylePr>
    <w:tblStylePr w:type="band2Horz">
      <w:tblPr/>
      <w:tcPr>
        <w:tcBorders>
          <w:top w:val="single" w:sz="8" w:space="0" w:color="00BFA5" w:themeColor="accent5"/>
          <w:left w:val="single" w:sz="8" w:space="0" w:color="00BFA5" w:themeColor="accent5"/>
          <w:bottom w:val="single" w:sz="8" w:space="0" w:color="00BFA5" w:themeColor="accent5"/>
          <w:right w:val="single" w:sz="8" w:space="0" w:color="00BFA5" w:themeColor="accent5"/>
          <w:insideV w:val="single" w:sz="8" w:space="0" w:color="00BFA5"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E0E6F2" w:themeColor="accent4"/>
        <w:left w:val="single" w:sz="8" w:space="0" w:color="E0E6F2" w:themeColor="accent4"/>
        <w:bottom w:val="single" w:sz="8" w:space="0" w:color="E0E6F2" w:themeColor="accent4"/>
        <w:right w:val="single" w:sz="8" w:space="0" w:color="E0E6F2" w:themeColor="accent4"/>
        <w:insideH w:val="single" w:sz="8" w:space="0" w:color="E0E6F2" w:themeColor="accent4"/>
        <w:insideV w:val="single" w:sz="8" w:space="0" w:color="E0E6F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6F2" w:themeColor="accent4"/>
          <w:left w:val="single" w:sz="8" w:space="0" w:color="E0E6F2" w:themeColor="accent4"/>
          <w:bottom w:val="single" w:sz="18" w:space="0" w:color="E0E6F2" w:themeColor="accent4"/>
          <w:right w:val="single" w:sz="8" w:space="0" w:color="E0E6F2" w:themeColor="accent4"/>
          <w:insideH w:val="nil"/>
          <w:insideV w:val="single" w:sz="8" w:space="0" w:color="E0E6F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6F2" w:themeColor="accent4"/>
          <w:left w:val="single" w:sz="8" w:space="0" w:color="E0E6F2" w:themeColor="accent4"/>
          <w:bottom w:val="single" w:sz="8" w:space="0" w:color="E0E6F2" w:themeColor="accent4"/>
          <w:right w:val="single" w:sz="8" w:space="0" w:color="E0E6F2" w:themeColor="accent4"/>
          <w:insideH w:val="nil"/>
          <w:insideV w:val="single" w:sz="8" w:space="0" w:color="E0E6F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6F2" w:themeColor="accent4"/>
          <w:left w:val="single" w:sz="8" w:space="0" w:color="E0E6F2" w:themeColor="accent4"/>
          <w:bottom w:val="single" w:sz="8" w:space="0" w:color="E0E6F2" w:themeColor="accent4"/>
          <w:right w:val="single" w:sz="8" w:space="0" w:color="E0E6F2" w:themeColor="accent4"/>
        </w:tcBorders>
      </w:tcPr>
    </w:tblStylePr>
    <w:tblStylePr w:type="band1Vert">
      <w:tblPr/>
      <w:tcPr>
        <w:tcBorders>
          <w:top w:val="single" w:sz="8" w:space="0" w:color="E0E6F2" w:themeColor="accent4"/>
          <w:left w:val="single" w:sz="8" w:space="0" w:color="E0E6F2" w:themeColor="accent4"/>
          <w:bottom w:val="single" w:sz="8" w:space="0" w:color="E0E6F2" w:themeColor="accent4"/>
          <w:right w:val="single" w:sz="8" w:space="0" w:color="E0E6F2" w:themeColor="accent4"/>
        </w:tcBorders>
        <w:shd w:val="clear" w:color="auto" w:fill="F7F8FB" w:themeFill="accent4" w:themeFillTint="3F"/>
      </w:tcPr>
    </w:tblStylePr>
    <w:tblStylePr w:type="band1Horz">
      <w:tblPr/>
      <w:tcPr>
        <w:tcBorders>
          <w:top w:val="single" w:sz="8" w:space="0" w:color="E0E6F2" w:themeColor="accent4"/>
          <w:left w:val="single" w:sz="8" w:space="0" w:color="E0E6F2" w:themeColor="accent4"/>
          <w:bottom w:val="single" w:sz="8" w:space="0" w:color="E0E6F2" w:themeColor="accent4"/>
          <w:right w:val="single" w:sz="8" w:space="0" w:color="E0E6F2" w:themeColor="accent4"/>
          <w:insideV w:val="single" w:sz="8" w:space="0" w:color="E0E6F2" w:themeColor="accent4"/>
        </w:tcBorders>
        <w:shd w:val="clear" w:color="auto" w:fill="F7F8FB" w:themeFill="accent4" w:themeFillTint="3F"/>
      </w:tcPr>
    </w:tblStylePr>
    <w:tblStylePr w:type="band2Horz">
      <w:tblPr/>
      <w:tcPr>
        <w:tcBorders>
          <w:top w:val="single" w:sz="8" w:space="0" w:color="E0E6F2" w:themeColor="accent4"/>
          <w:left w:val="single" w:sz="8" w:space="0" w:color="E0E6F2" w:themeColor="accent4"/>
          <w:bottom w:val="single" w:sz="8" w:space="0" w:color="E0E6F2" w:themeColor="accent4"/>
          <w:right w:val="single" w:sz="8" w:space="0" w:color="E0E6F2" w:themeColor="accent4"/>
          <w:insideV w:val="single" w:sz="8" w:space="0" w:color="E0E6F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F1F3FE" w:themeColor="accent3"/>
        <w:left w:val="single" w:sz="8" w:space="0" w:color="F1F3FE" w:themeColor="accent3"/>
        <w:bottom w:val="single" w:sz="8" w:space="0" w:color="F1F3FE" w:themeColor="accent3"/>
        <w:right w:val="single" w:sz="8" w:space="0" w:color="F1F3FE" w:themeColor="accent3"/>
        <w:insideH w:val="single" w:sz="8" w:space="0" w:color="F1F3FE" w:themeColor="accent3"/>
        <w:insideV w:val="single" w:sz="8" w:space="0" w:color="F1F3F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F3FE" w:themeColor="accent3"/>
          <w:left w:val="single" w:sz="8" w:space="0" w:color="F1F3FE" w:themeColor="accent3"/>
          <w:bottom w:val="single" w:sz="18" w:space="0" w:color="F1F3FE" w:themeColor="accent3"/>
          <w:right w:val="single" w:sz="8" w:space="0" w:color="F1F3FE" w:themeColor="accent3"/>
          <w:insideH w:val="nil"/>
          <w:insideV w:val="single" w:sz="8" w:space="0" w:color="F1F3F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F3FE" w:themeColor="accent3"/>
          <w:left w:val="single" w:sz="8" w:space="0" w:color="F1F3FE" w:themeColor="accent3"/>
          <w:bottom w:val="single" w:sz="8" w:space="0" w:color="F1F3FE" w:themeColor="accent3"/>
          <w:right w:val="single" w:sz="8" w:space="0" w:color="F1F3FE" w:themeColor="accent3"/>
          <w:insideH w:val="nil"/>
          <w:insideV w:val="single" w:sz="8" w:space="0" w:color="F1F3F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F3FE" w:themeColor="accent3"/>
          <w:left w:val="single" w:sz="8" w:space="0" w:color="F1F3FE" w:themeColor="accent3"/>
          <w:bottom w:val="single" w:sz="8" w:space="0" w:color="F1F3FE" w:themeColor="accent3"/>
          <w:right w:val="single" w:sz="8" w:space="0" w:color="F1F3FE" w:themeColor="accent3"/>
        </w:tcBorders>
      </w:tcPr>
    </w:tblStylePr>
    <w:tblStylePr w:type="band1Vert">
      <w:tblPr/>
      <w:tcPr>
        <w:tcBorders>
          <w:top w:val="single" w:sz="8" w:space="0" w:color="F1F3FE" w:themeColor="accent3"/>
          <w:left w:val="single" w:sz="8" w:space="0" w:color="F1F3FE" w:themeColor="accent3"/>
          <w:bottom w:val="single" w:sz="8" w:space="0" w:color="F1F3FE" w:themeColor="accent3"/>
          <w:right w:val="single" w:sz="8" w:space="0" w:color="F1F3FE" w:themeColor="accent3"/>
        </w:tcBorders>
        <w:shd w:val="clear" w:color="auto" w:fill="FBFBFE" w:themeFill="accent3" w:themeFillTint="3F"/>
      </w:tcPr>
    </w:tblStylePr>
    <w:tblStylePr w:type="band1Horz">
      <w:tblPr/>
      <w:tcPr>
        <w:tcBorders>
          <w:top w:val="single" w:sz="8" w:space="0" w:color="F1F3FE" w:themeColor="accent3"/>
          <w:left w:val="single" w:sz="8" w:space="0" w:color="F1F3FE" w:themeColor="accent3"/>
          <w:bottom w:val="single" w:sz="8" w:space="0" w:color="F1F3FE" w:themeColor="accent3"/>
          <w:right w:val="single" w:sz="8" w:space="0" w:color="F1F3FE" w:themeColor="accent3"/>
          <w:insideV w:val="single" w:sz="8" w:space="0" w:color="F1F3FE" w:themeColor="accent3"/>
        </w:tcBorders>
        <w:shd w:val="clear" w:color="auto" w:fill="FBFBFE" w:themeFill="accent3" w:themeFillTint="3F"/>
      </w:tcPr>
    </w:tblStylePr>
    <w:tblStylePr w:type="band2Horz">
      <w:tblPr/>
      <w:tcPr>
        <w:tcBorders>
          <w:top w:val="single" w:sz="8" w:space="0" w:color="F1F3FE" w:themeColor="accent3"/>
          <w:left w:val="single" w:sz="8" w:space="0" w:color="F1F3FE" w:themeColor="accent3"/>
          <w:bottom w:val="single" w:sz="8" w:space="0" w:color="F1F3FE" w:themeColor="accent3"/>
          <w:right w:val="single" w:sz="8" w:space="0" w:color="F1F3FE" w:themeColor="accent3"/>
          <w:insideV w:val="single" w:sz="8" w:space="0" w:color="F1F3FE"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566BB1" w:themeColor="accent2"/>
        <w:left w:val="single" w:sz="8" w:space="0" w:color="566BB1" w:themeColor="accent2"/>
        <w:bottom w:val="single" w:sz="8" w:space="0" w:color="566BB1" w:themeColor="accent2"/>
        <w:right w:val="single" w:sz="8" w:space="0" w:color="566BB1" w:themeColor="accent2"/>
        <w:insideH w:val="single" w:sz="8" w:space="0" w:color="566BB1" w:themeColor="accent2"/>
        <w:insideV w:val="single" w:sz="8" w:space="0" w:color="566BB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6BB1" w:themeColor="accent2"/>
          <w:left w:val="single" w:sz="8" w:space="0" w:color="566BB1" w:themeColor="accent2"/>
          <w:bottom w:val="single" w:sz="18" w:space="0" w:color="566BB1" w:themeColor="accent2"/>
          <w:right w:val="single" w:sz="8" w:space="0" w:color="566BB1" w:themeColor="accent2"/>
          <w:insideH w:val="nil"/>
          <w:insideV w:val="single" w:sz="8" w:space="0" w:color="566BB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6BB1" w:themeColor="accent2"/>
          <w:left w:val="single" w:sz="8" w:space="0" w:color="566BB1" w:themeColor="accent2"/>
          <w:bottom w:val="single" w:sz="8" w:space="0" w:color="566BB1" w:themeColor="accent2"/>
          <w:right w:val="single" w:sz="8" w:space="0" w:color="566BB1" w:themeColor="accent2"/>
          <w:insideH w:val="nil"/>
          <w:insideV w:val="single" w:sz="8" w:space="0" w:color="566BB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6BB1" w:themeColor="accent2"/>
          <w:left w:val="single" w:sz="8" w:space="0" w:color="566BB1" w:themeColor="accent2"/>
          <w:bottom w:val="single" w:sz="8" w:space="0" w:color="566BB1" w:themeColor="accent2"/>
          <w:right w:val="single" w:sz="8" w:space="0" w:color="566BB1" w:themeColor="accent2"/>
        </w:tcBorders>
      </w:tcPr>
    </w:tblStylePr>
    <w:tblStylePr w:type="band1Vert">
      <w:tblPr/>
      <w:tcPr>
        <w:tcBorders>
          <w:top w:val="single" w:sz="8" w:space="0" w:color="566BB1" w:themeColor="accent2"/>
          <w:left w:val="single" w:sz="8" w:space="0" w:color="566BB1" w:themeColor="accent2"/>
          <w:bottom w:val="single" w:sz="8" w:space="0" w:color="566BB1" w:themeColor="accent2"/>
          <w:right w:val="single" w:sz="8" w:space="0" w:color="566BB1" w:themeColor="accent2"/>
        </w:tcBorders>
        <w:shd w:val="clear" w:color="auto" w:fill="D5DAEB" w:themeFill="accent2" w:themeFillTint="3F"/>
      </w:tcPr>
    </w:tblStylePr>
    <w:tblStylePr w:type="band1Horz">
      <w:tblPr/>
      <w:tcPr>
        <w:tcBorders>
          <w:top w:val="single" w:sz="8" w:space="0" w:color="566BB1" w:themeColor="accent2"/>
          <w:left w:val="single" w:sz="8" w:space="0" w:color="566BB1" w:themeColor="accent2"/>
          <w:bottom w:val="single" w:sz="8" w:space="0" w:color="566BB1" w:themeColor="accent2"/>
          <w:right w:val="single" w:sz="8" w:space="0" w:color="566BB1" w:themeColor="accent2"/>
          <w:insideV w:val="single" w:sz="8" w:space="0" w:color="566BB1" w:themeColor="accent2"/>
        </w:tcBorders>
        <w:shd w:val="clear" w:color="auto" w:fill="D5DAEB" w:themeFill="accent2" w:themeFillTint="3F"/>
      </w:tcPr>
    </w:tblStylePr>
    <w:tblStylePr w:type="band2Horz">
      <w:tblPr/>
      <w:tcPr>
        <w:tcBorders>
          <w:top w:val="single" w:sz="8" w:space="0" w:color="566BB1" w:themeColor="accent2"/>
          <w:left w:val="single" w:sz="8" w:space="0" w:color="566BB1" w:themeColor="accent2"/>
          <w:bottom w:val="single" w:sz="8" w:space="0" w:color="566BB1" w:themeColor="accent2"/>
          <w:right w:val="single" w:sz="8" w:space="0" w:color="566BB1" w:themeColor="accent2"/>
          <w:insideV w:val="single" w:sz="8" w:space="0" w:color="566BB1"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EF5EB" w:themeFill="accent6" w:themeFillTint="19"/>
    </w:tcPr>
    <w:tblStylePr w:type="firstRow">
      <w:rPr>
        <w:b/>
        <w:bCs/>
        <w:color w:val="FFFFFF" w:themeColor="background1"/>
      </w:rPr>
      <w:tblPr/>
      <w:tcPr>
        <w:tcBorders>
          <w:bottom w:val="single" w:sz="12" w:space="0" w:color="FFFFFF" w:themeColor="background1"/>
        </w:tcBorders>
        <w:shd w:val="clear" w:color="auto" w:fill="009883" w:themeFill="accent5" w:themeFillShade="CC"/>
      </w:tcPr>
    </w:tblStylePr>
    <w:tblStylePr w:type="lastRow">
      <w:rPr>
        <w:b/>
        <w:bCs/>
        <w:color w:val="00988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E" w:themeFill="accent6" w:themeFillTint="3F"/>
      </w:tcPr>
    </w:tblStylePr>
    <w:tblStylePr w:type="band1Horz">
      <w:tblPr/>
      <w:tcPr>
        <w:shd w:val="clear" w:color="auto" w:fill="FDECD7"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DFFFFA" w:themeFill="accent5" w:themeFillTint="19"/>
    </w:tcPr>
    <w:tblStylePr w:type="firstRow">
      <w:rPr>
        <w:b/>
        <w:bCs/>
        <w:color w:val="FFFFFF" w:themeColor="background1"/>
      </w:rPr>
      <w:tblPr/>
      <w:tcPr>
        <w:tcBorders>
          <w:bottom w:val="single" w:sz="12" w:space="0" w:color="FFFFFF" w:themeColor="background1"/>
        </w:tcBorders>
        <w:shd w:val="clear" w:color="auto" w:fill="EF8307" w:themeFill="accent6" w:themeFillShade="CC"/>
      </w:tcPr>
    </w:tblStylePr>
    <w:tblStylePr w:type="lastRow">
      <w:rPr>
        <w:b/>
        <w:bCs/>
        <w:color w:val="EF830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FFF4" w:themeFill="accent5" w:themeFillTint="3F"/>
      </w:tcPr>
    </w:tblStylePr>
    <w:tblStylePr w:type="band1Horz">
      <w:tblPr/>
      <w:tcPr>
        <w:shd w:val="clear" w:color="auto" w:fill="BFFFF6"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BFCFD" w:themeFill="accent4" w:themeFillTint="19"/>
    </w:tcPr>
    <w:tblStylePr w:type="firstRow">
      <w:rPr>
        <w:b/>
        <w:bCs/>
        <w:color w:val="FFFFFF" w:themeColor="background1"/>
      </w:rPr>
      <w:tblPr/>
      <w:tcPr>
        <w:tcBorders>
          <w:bottom w:val="single" w:sz="12" w:space="0" w:color="FFFFFF" w:themeColor="background1"/>
        </w:tcBorders>
        <w:shd w:val="clear" w:color="auto" w:fill="94A3F7" w:themeFill="accent3" w:themeFillShade="CC"/>
      </w:tcPr>
    </w:tblStylePr>
    <w:tblStylePr w:type="lastRow">
      <w:rPr>
        <w:b/>
        <w:bCs/>
        <w:color w:val="94A3F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B" w:themeFill="accent4" w:themeFillTint="3F"/>
      </w:tcPr>
    </w:tblStylePr>
    <w:tblStylePr w:type="band1Horz">
      <w:tblPr/>
      <w:tcPr>
        <w:shd w:val="clear" w:color="auto" w:fill="F8F9FC"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DFDFF" w:themeFill="accent3" w:themeFillTint="19"/>
    </w:tcPr>
    <w:tblStylePr w:type="firstRow">
      <w:rPr>
        <w:b/>
        <w:bCs/>
        <w:color w:val="FFFFFF" w:themeColor="background1"/>
      </w:rPr>
      <w:tblPr/>
      <w:tcPr>
        <w:tcBorders>
          <w:bottom w:val="single" w:sz="12" w:space="0" w:color="FFFFFF" w:themeColor="background1"/>
        </w:tcBorders>
        <w:shd w:val="clear" w:color="auto" w:fill="9EB0D6" w:themeFill="accent4" w:themeFillShade="CC"/>
      </w:tcPr>
    </w:tblStylePr>
    <w:tblStylePr w:type="lastRow">
      <w:rPr>
        <w:b/>
        <w:bCs/>
        <w:color w:val="9EB0D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BFE" w:themeFill="accent3" w:themeFillTint="3F"/>
      </w:tcPr>
    </w:tblStylePr>
    <w:tblStylePr w:type="band1Horz">
      <w:tblPr/>
      <w:tcPr>
        <w:shd w:val="clear" w:color="auto" w:fill="FCFCFE"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EF0F7" w:themeFill="accent2" w:themeFillTint="19"/>
    </w:tcPr>
    <w:tblStylePr w:type="firstRow">
      <w:rPr>
        <w:b/>
        <w:bCs/>
        <w:color w:val="FFFFFF" w:themeColor="background1"/>
      </w:rPr>
      <w:tblPr/>
      <w:tcPr>
        <w:tcBorders>
          <w:bottom w:val="single" w:sz="12" w:space="0" w:color="FFFFFF" w:themeColor="background1"/>
        </w:tcBorders>
        <w:shd w:val="clear" w:color="auto" w:fill="42548F" w:themeFill="accent2" w:themeFillShade="CC"/>
      </w:tcPr>
    </w:tblStylePr>
    <w:tblStylePr w:type="lastRow">
      <w:rPr>
        <w:b/>
        <w:bCs/>
        <w:color w:val="42548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AEB" w:themeFill="accent2" w:themeFillTint="3F"/>
      </w:tcPr>
    </w:tblStylePr>
    <w:tblStylePr w:type="band1Horz">
      <w:tblPr/>
      <w:tcPr>
        <w:shd w:val="clear" w:color="auto" w:fill="DDE1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E1E3F9" w:themeFill="accent1" w:themeFillTint="19"/>
    </w:tcPr>
    <w:tblStylePr w:type="firstRow">
      <w:rPr>
        <w:b/>
        <w:bCs/>
        <w:color w:val="FFFFFF" w:themeColor="background1"/>
      </w:rPr>
      <w:tblPr/>
      <w:tcPr>
        <w:tcBorders>
          <w:bottom w:val="single" w:sz="12" w:space="0" w:color="FFFFFF" w:themeColor="background1"/>
        </w:tcBorders>
        <w:shd w:val="clear" w:color="auto" w:fill="42548F" w:themeFill="accent2" w:themeFillShade="CC"/>
      </w:tcPr>
    </w:tblStylePr>
    <w:tblStylePr w:type="lastRow">
      <w:rPr>
        <w:b/>
        <w:bCs/>
        <w:color w:val="42548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BAEF" w:themeFill="accent1" w:themeFillTint="3F"/>
      </w:tcPr>
    </w:tblStylePr>
    <w:tblStylePr w:type="band1Horz">
      <w:tblPr/>
      <w:tcPr>
        <w:shd w:val="clear" w:color="auto" w:fill="C3C7F2"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00BFA5" w:themeColor="accent5"/>
        <w:left w:val="single" w:sz="4" w:space="0" w:color="F9A13C" w:themeColor="accent6"/>
        <w:bottom w:val="single" w:sz="4" w:space="0" w:color="F9A13C" w:themeColor="accent6"/>
        <w:right w:val="single" w:sz="4" w:space="0" w:color="F9A13C" w:themeColor="accent6"/>
        <w:insideH w:val="single" w:sz="4" w:space="0" w:color="FFFFFF" w:themeColor="background1"/>
        <w:insideV w:val="single" w:sz="4" w:space="0" w:color="FFFFFF" w:themeColor="background1"/>
      </w:tblBorders>
    </w:tblPr>
    <w:tcPr>
      <w:shd w:val="clear" w:color="auto" w:fill="FEF5EB" w:themeFill="accent6" w:themeFillTint="19"/>
    </w:tcPr>
    <w:tblStylePr w:type="firstRow">
      <w:rPr>
        <w:b/>
        <w:bCs/>
      </w:rPr>
      <w:tblPr/>
      <w:tcPr>
        <w:tcBorders>
          <w:top w:val="nil"/>
          <w:left w:val="nil"/>
          <w:bottom w:val="single" w:sz="24" w:space="0" w:color="00BFA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6205" w:themeFill="accent6" w:themeFillShade="99"/>
      </w:tcPr>
    </w:tblStylePr>
    <w:tblStylePr w:type="firstCol">
      <w:rPr>
        <w:color w:val="FFFFFF" w:themeColor="background1"/>
      </w:rPr>
      <w:tblPr/>
      <w:tcPr>
        <w:tcBorders>
          <w:top w:val="nil"/>
          <w:left w:val="nil"/>
          <w:bottom w:val="nil"/>
          <w:right w:val="nil"/>
          <w:insideH w:val="single" w:sz="4" w:space="0" w:color="B36205" w:themeColor="accent6" w:themeShade="99"/>
          <w:insideV w:val="nil"/>
        </w:tcBorders>
        <w:shd w:val="clear" w:color="auto" w:fill="B362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6205" w:themeFill="accent6" w:themeFillShade="99"/>
      </w:tcPr>
    </w:tblStylePr>
    <w:tblStylePr w:type="band1Vert">
      <w:tblPr/>
      <w:tcPr>
        <w:shd w:val="clear" w:color="auto" w:fill="FCD9B0" w:themeFill="accent6" w:themeFillTint="66"/>
      </w:tcPr>
    </w:tblStylePr>
    <w:tblStylePr w:type="band1Horz">
      <w:tblPr/>
      <w:tcPr>
        <w:shd w:val="clear" w:color="auto" w:fill="FCCF9D"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F9A13C" w:themeColor="accent6"/>
        <w:left w:val="single" w:sz="4" w:space="0" w:color="00BFA5" w:themeColor="accent5"/>
        <w:bottom w:val="single" w:sz="4" w:space="0" w:color="00BFA5" w:themeColor="accent5"/>
        <w:right w:val="single" w:sz="4" w:space="0" w:color="00BFA5" w:themeColor="accent5"/>
        <w:insideH w:val="single" w:sz="4" w:space="0" w:color="FFFFFF" w:themeColor="background1"/>
        <w:insideV w:val="single" w:sz="4" w:space="0" w:color="FFFFFF" w:themeColor="background1"/>
      </w:tblBorders>
    </w:tblPr>
    <w:tcPr>
      <w:shd w:val="clear" w:color="auto" w:fill="DFFFFA" w:themeFill="accent5" w:themeFillTint="19"/>
    </w:tcPr>
    <w:tblStylePr w:type="firstRow">
      <w:rPr>
        <w:b/>
        <w:bCs/>
      </w:rPr>
      <w:tblPr/>
      <w:tcPr>
        <w:tcBorders>
          <w:top w:val="nil"/>
          <w:left w:val="nil"/>
          <w:bottom w:val="single" w:sz="24" w:space="0" w:color="F9A13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262" w:themeFill="accent5" w:themeFillShade="99"/>
      </w:tcPr>
    </w:tblStylePr>
    <w:tblStylePr w:type="firstCol">
      <w:rPr>
        <w:color w:val="FFFFFF" w:themeColor="background1"/>
      </w:rPr>
      <w:tblPr/>
      <w:tcPr>
        <w:tcBorders>
          <w:top w:val="nil"/>
          <w:left w:val="nil"/>
          <w:bottom w:val="nil"/>
          <w:right w:val="nil"/>
          <w:insideH w:val="single" w:sz="4" w:space="0" w:color="007262" w:themeColor="accent5" w:themeShade="99"/>
          <w:insideV w:val="nil"/>
        </w:tcBorders>
        <w:shd w:val="clear" w:color="auto" w:fill="00726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7262" w:themeFill="accent5" w:themeFillShade="99"/>
      </w:tcPr>
    </w:tblStylePr>
    <w:tblStylePr w:type="band1Vert">
      <w:tblPr/>
      <w:tcPr>
        <w:shd w:val="clear" w:color="auto" w:fill="7FFFED" w:themeFill="accent5" w:themeFillTint="66"/>
      </w:tcPr>
    </w:tblStylePr>
    <w:tblStylePr w:type="band1Horz">
      <w:tblPr/>
      <w:tcPr>
        <w:shd w:val="clear" w:color="auto" w:fill="60FFE9"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F1F3FE" w:themeColor="accent3"/>
        <w:left w:val="single" w:sz="4" w:space="0" w:color="E0E6F2" w:themeColor="accent4"/>
        <w:bottom w:val="single" w:sz="4" w:space="0" w:color="E0E6F2" w:themeColor="accent4"/>
        <w:right w:val="single" w:sz="4" w:space="0" w:color="E0E6F2" w:themeColor="accent4"/>
        <w:insideH w:val="single" w:sz="4" w:space="0" w:color="FFFFFF" w:themeColor="background1"/>
        <w:insideV w:val="single" w:sz="4" w:space="0" w:color="FFFFFF" w:themeColor="background1"/>
      </w:tblBorders>
    </w:tblPr>
    <w:tcPr>
      <w:shd w:val="clear" w:color="auto" w:fill="FBFCFD" w:themeFill="accent4" w:themeFillTint="19"/>
    </w:tcPr>
    <w:tblStylePr w:type="firstRow">
      <w:rPr>
        <w:b/>
        <w:bCs/>
      </w:rPr>
      <w:tblPr/>
      <w:tcPr>
        <w:tcBorders>
          <w:top w:val="nil"/>
          <w:left w:val="nil"/>
          <w:bottom w:val="single" w:sz="24" w:space="0" w:color="F1F3F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7BBA" w:themeFill="accent4" w:themeFillShade="99"/>
      </w:tcPr>
    </w:tblStylePr>
    <w:tblStylePr w:type="firstCol">
      <w:rPr>
        <w:color w:val="FFFFFF" w:themeColor="background1"/>
      </w:rPr>
      <w:tblPr/>
      <w:tcPr>
        <w:tcBorders>
          <w:top w:val="nil"/>
          <w:left w:val="nil"/>
          <w:bottom w:val="nil"/>
          <w:right w:val="nil"/>
          <w:insideH w:val="single" w:sz="4" w:space="0" w:color="5C7BBA" w:themeColor="accent4" w:themeShade="99"/>
          <w:insideV w:val="nil"/>
        </w:tcBorders>
        <w:shd w:val="clear" w:color="auto" w:fill="5C7BB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C7BBA" w:themeFill="accent4" w:themeFillShade="99"/>
      </w:tcPr>
    </w:tblStylePr>
    <w:tblStylePr w:type="band1Vert">
      <w:tblPr/>
      <w:tcPr>
        <w:shd w:val="clear" w:color="auto" w:fill="F2F4F9" w:themeFill="accent4" w:themeFillTint="66"/>
      </w:tcPr>
    </w:tblStylePr>
    <w:tblStylePr w:type="band1Horz">
      <w:tblPr/>
      <w:tcPr>
        <w:shd w:val="clear" w:color="auto" w:fill="EFF2F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E0E6F2" w:themeColor="accent4"/>
        <w:left w:val="single" w:sz="4" w:space="0" w:color="F1F3FE" w:themeColor="accent3"/>
        <w:bottom w:val="single" w:sz="4" w:space="0" w:color="F1F3FE" w:themeColor="accent3"/>
        <w:right w:val="single" w:sz="4" w:space="0" w:color="F1F3FE" w:themeColor="accent3"/>
        <w:insideH w:val="single" w:sz="4" w:space="0" w:color="FFFFFF" w:themeColor="background1"/>
        <w:insideV w:val="single" w:sz="4" w:space="0" w:color="FFFFFF" w:themeColor="background1"/>
      </w:tblBorders>
    </w:tblPr>
    <w:tcPr>
      <w:shd w:val="clear" w:color="auto" w:fill="FDFDFF" w:themeFill="accent3" w:themeFillTint="19"/>
    </w:tcPr>
    <w:tblStylePr w:type="firstRow">
      <w:rPr>
        <w:b/>
        <w:bCs/>
      </w:rPr>
      <w:tblPr/>
      <w:tcPr>
        <w:tcBorders>
          <w:top w:val="nil"/>
          <w:left w:val="nil"/>
          <w:bottom w:val="single" w:sz="24" w:space="0" w:color="E0E6F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54F0" w:themeFill="accent3" w:themeFillShade="99"/>
      </w:tcPr>
    </w:tblStylePr>
    <w:tblStylePr w:type="firstCol">
      <w:rPr>
        <w:color w:val="FFFFFF" w:themeColor="background1"/>
      </w:rPr>
      <w:tblPr/>
      <w:tcPr>
        <w:tcBorders>
          <w:top w:val="nil"/>
          <w:left w:val="nil"/>
          <w:bottom w:val="nil"/>
          <w:right w:val="nil"/>
          <w:insideH w:val="single" w:sz="4" w:space="0" w:color="3854F0" w:themeColor="accent3" w:themeShade="99"/>
          <w:insideV w:val="nil"/>
        </w:tcBorders>
        <w:shd w:val="clear" w:color="auto" w:fill="3854F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854F0" w:themeFill="accent3" w:themeFillShade="99"/>
      </w:tcPr>
    </w:tblStylePr>
    <w:tblStylePr w:type="band1Vert">
      <w:tblPr/>
      <w:tcPr>
        <w:shd w:val="clear" w:color="auto" w:fill="F9FAFE" w:themeFill="accent3" w:themeFillTint="66"/>
      </w:tcPr>
    </w:tblStylePr>
    <w:tblStylePr w:type="band1Horz">
      <w:tblPr/>
      <w:tcPr>
        <w:shd w:val="clear" w:color="auto" w:fill="F7F8FE"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566BB1" w:themeColor="accent2"/>
        <w:left w:val="single" w:sz="4" w:space="0" w:color="566BB1" w:themeColor="accent2"/>
        <w:bottom w:val="single" w:sz="4" w:space="0" w:color="566BB1" w:themeColor="accent2"/>
        <w:right w:val="single" w:sz="4" w:space="0" w:color="566BB1" w:themeColor="accent2"/>
        <w:insideH w:val="single" w:sz="4" w:space="0" w:color="FFFFFF" w:themeColor="background1"/>
        <w:insideV w:val="single" w:sz="4" w:space="0" w:color="FFFFFF" w:themeColor="background1"/>
      </w:tblBorders>
    </w:tblPr>
    <w:tcPr>
      <w:shd w:val="clear" w:color="auto" w:fill="EEF0F7" w:themeFill="accent2" w:themeFillTint="19"/>
    </w:tcPr>
    <w:tblStylePr w:type="firstRow">
      <w:rPr>
        <w:b/>
        <w:bCs/>
      </w:rPr>
      <w:tblPr/>
      <w:tcPr>
        <w:tcBorders>
          <w:top w:val="nil"/>
          <w:left w:val="nil"/>
          <w:bottom w:val="single" w:sz="24" w:space="0" w:color="566BB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F6B" w:themeFill="accent2" w:themeFillShade="99"/>
      </w:tcPr>
    </w:tblStylePr>
    <w:tblStylePr w:type="firstCol">
      <w:rPr>
        <w:color w:val="FFFFFF" w:themeColor="background1"/>
      </w:rPr>
      <w:tblPr/>
      <w:tcPr>
        <w:tcBorders>
          <w:top w:val="nil"/>
          <w:left w:val="nil"/>
          <w:bottom w:val="nil"/>
          <w:right w:val="nil"/>
          <w:insideH w:val="single" w:sz="4" w:space="0" w:color="313F6B" w:themeColor="accent2" w:themeShade="99"/>
          <w:insideV w:val="nil"/>
        </w:tcBorders>
        <w:shd w:val="clear" w:color="auto" w:fill="313F6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13F6B" w:themeFill="accent2" w:themeFillShade="99"/>
      </w:tcPr>
    </w:tblStylePr>
    <w:tblStylePr w:type="band1Vert">
      <w:tblPr/>
      <w:tcPr>
        <w:shd w:val="clear" w:color="auto" w:fill="BBC3DF" w:themeFill="accent2" w:themeFillTint="66"/>
      </w:tcPr>
    </w:tblStylePr>
    <w:tblStylePr w:type="band1Horz">
      <w:tblPr/>
      <w:tcPr>
        <w:shd w:val="clear" w:color="auto" w:fill="AAB4D8"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566BB1" w:themeColor="accent2"/>
        <w:left w:val="single" w:sz="4" w:space="0" w:color="1A237E" w:themeColor="accent1"/>
        <w:bottom w:val="single" w:sz="4" w:space="0" w:color="1A237E" w:themeColor="accent1"/>
        <w:right w:val="single" w:sz="4" w:space="0" w:color="1A237E" w:themeColor="accent1"/>
        <w:insideH w:val="single" w:sz="4" w:space="0" w:color="FFFFFF" w:themeColor="background1"/>
        <w:insideV w:val="single" w:sz="4" w:space="0" w:color="FFFFFF" w:themeColor="background1"/>
      </w:tblBorders>
    </w:tblPr>
    <w:tcPr>
      <w:shd w:val="clear" w:color="auto" w:fill="E1E3F9" w:themeFill="accent1" w:themeFillTint="19"/>
    </w:tcPr>
    <w:tblStylePr w:type="firstRow">
      <w:rPr>
        <w:b/>
        <w:bCs/>
      </w:rPr>
      <w:tblPr/>
      <w:tcPr>
        <w:tcBorders>
          <w:top w:val="nil"/>
          <w:left w:val="nil"/>
          <w:bottom w:val="single" w:sz="24" w:space="0" w:color="566BB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44B" w:themeFill="accent1" w:themeFillShade="99"/>
      </w:tcPr>
    </w:tblStylePr>
    <w:tblStylePr w:type="firstCol">
      <w:rPr>
        <w:color w:val="FFFFFF" w:themeColor="background1"/>
      </w:rPr>
      <w:tblPr/>
      <w:tcPr>
        <w:tcBorders>
          <w:top w:val="nil"/>
          <w:left w:val="nil"/>
          <w:bottom w:val="nil"/>
          <w:right w:val="nil"/>
          <w:insideH w:val="single" w:sz="4" w:space="0" w:color="0F144B" w:themeColor="accent1" w:themeShade="99"/>
          <w:insideV w:val="nil"/>
        </w:tcBorders>
        <w:shd w:val="clear" w:color="auto" w:fill="0F144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44B" w:themeFill="accent1" w:themeFillShade="99"/>
      </w:tcPr>
    </w:tblStylePr>
    <w:tblStylePr w:type="band1Vert">
      <w:tblPr/>
      <w:tcPr>
        <w:shd w:val="clear" w:color="auto" w:fill="8890E6" w:themeFill="accent1" w:themeFillTint="66"/>
      </w:tcPr>
    </w:tblStylePr>
    <w:tblStylePr w:type="band1Horz">
      <w:tblPr/>
      <w:tcPr>
        <w:shd w:val="clear" w:color="auto" w:fill="6B75E0"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CD7" w:themeFill="accent6" w:themeFillTint="33"/>
    </w:tcPr>
    <w:tblStylePr w:type="firstRow">
      <w:rPr>
        <w:b/>
        <w:bCs/>
      </w:rPr>
      <w:tblPr/>
      <w:tcPr>
        <w:shd w:val="clear" w:color="auto" w:fill="FCD9B0" w:themeFill="accent6" w:themeFillTint="66"/>
      </w:tcPr>
    </w:tblStylePr>
    <w:tblStylePr w:type="lastRow">
      <w:rPr>
        <w:b/>
        <w:bCs/>
        <w:color w:val="000000" w:themeColor="text1"/>
      </w:rPr>
      <w:tblPr/>
      <w:tcPr>
        <w:shd w:val="clear" w:color="auto" w:fill="FCD9B0" w:themeFill="accent6" w:themeFillTint="66"/>
      </w:tcPr>
    </w:tblStylePr>
    <w:tblStylePr w:type="firstCol">
      <w:rPr>
        <w:color w:val="FFFFFF" w:themeColor="background1"/>
      </w:rPr>
      <w:tblPr/>
      <w:tcPr>
        <w:shd w:val="clear" w:color="auto" w:fill="E07A07" w:themeFill="accent6" w:themeFillShade="BF"/>
      </w:tcPr>
    </w:tblStylePr>
    <w:tblStylePr w:type="lastCol">
      <w:rPr>
        <w:color w:val="FFFFFF" w:themeColor="background1"/>
      </w:rPr>
      <w:tblPr/>
      <w:tcPr>
        <w:shd w:val="clear" w:color="auto" w:fill="E07A07" w:themeFill="accent6" w:themeFillShade="BF"/>
      </w:tcPr>
    </w:tblStylePr>
    <w:tblStylePr w:type="band1Vert">
      <w:tblPr/>
      <w:tcPr>
        <w:shd w:val="clear" w:color="auto" w:fill="FCCF9D" w:themeFill="accent6" w:themeFillTint="7F"/>
      </w:tcPr>
    </w:tblStylePr>
    <w:tblStylePr w:type="band1Horz">
      <w:tblPr/>
      <w:tcPr>
        <w:shd w:val="clear" w:color="auto" w:fill="FCCF9D"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FFFF6" w:themeFill="accent5" w:themeFillTint="33"/>
    </w:tcPr>
    <w:tblStylePr w:type="firstRow">
      <w:rPr>
        <w:b/>
        <w:bCs/>
      </w:rPr>
      <w:tblPr/>
      <w:tcPr>
        <w:shd w:val="clear" w:color="auto" w:fill="7FFFED" w:themeFill="accent5" w:themeFillTint="66"/>
      </w:tcPr>
    </w:tblStylePr>
    <w:tblStylePr w:type="lastRow">
      <w:rPr>
        <w:b/>
        <w:bCs/>
        <w:color w:val="000000" w:themeColor="text1"/>
      </w:rPr>
      <w:tblPr/>
      <w:tcPr>
        <w:shd w:val="clear" w:color="auto" w:fill="7FFFED" w:themeFill="accent5" w:themeFillTint="66"/>
      </w:tcPr>
    </w:tblStylePr>
    <w:tblStylePr w:type="firstCol">
      <w:rPr>
        <w:color w:val="FFFFFF" w:themeColor="background1"/>
      </w:rPr>
      <w:tblPr/>
      <w:tcPr>
        <w:shd w:val="clear" w:color="auto" w:fill="008F7B" w:themeFill="accent5" w:themeFillShade="BF"/>
      </w:tcPr>
    </w:tblStylePr>
    <w:tblStylePr w:type="lastCol">
      <w:rPr>
        <w:color w:val="FFFFFF" w:themeColor="background1"/>
      </w:rPr>
      <w:tblPr/>
      <w:tcPr>
        <w:shd w:val="clear" w:color="auto" w:fill="008F7B" w:themeFill="accent5" w:themeFillShade="BF"/>
      </w:tcPr>
    </w:tblStylePr>
    <w:tblStylePr w:type="band1Vert">
      <w:tblPr/>
      <w:tcPr>
        <w:shd w:val="clear" w:color="auto" w:fill="60FFE9" w:themeFill="accent5" w:themeFillTint="7F"/>
      </w:tcPr>
    </w:tblStylePr>
    <w:tblStylePr w:type="band1Horz">
      <w:tblPr/>
      <w:tcPr>
        <w:shd w:val="clear" w:color="auto" w:fill="60FFE9"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8F9FC" w:themeFill="accent4" w:themeFillTint="33"/>
    </w:tcPr>
    <w:tblStylePr w:type="firstRow">
      <w:rPr>
        <w:b/>
        <w:bCs/>
      </w:rPr>
      <w:tblPr/>
      <w:tcPr>
        <w:shd w:val="clear" w:color="auto" w:fill="F2F4F9" w:themeFill="accent4" w:themeFillTint="66"/>
      </w:tcPr>
    </w:tblStylePr>
    <w:tblStylePr w:type="lastRow">
      <w:rPr>
        <w:b/>
        <w:bCs/>
        <w:color w:val="000000" w:themeColor="text1"/>
      </w:rPr>
      <w:tblPr/>
      <w:tcPr>
        <w:shd w:val="clear" w:color="auto" w:fill="F2F4F9" w:themeFill="accent4" w:themeFillTint="66"/>
      </w:tcPr>
    </w:tblStylePr>
    <w:tblStylePr w:type="firstCol">
      <w:rPr>
        <w:color w:val="FFFFFF" w:themeColor="background1"/>
      </w:rPr>
      <w:tblPr/>
      <w:tcPr>
        <w:shd w:val="clear" w:color="auto" w:fill="8DA3CF" w:themeFill="accent4" w:themeFillShade="BF"/>
      </w:tcPr>
    </w:tblStylePr>
    <w:tblStylePr w:type="lastCol">
      <w:rPr>
        <w:color w:val="FFFFFF" w:themeColor="background1"/>
      </w:rPr>
      <w:tblPr/>
      <w:tcPr>
        <w:shd w:val="clear" w:color="auto" w:fill="8DA3CF" w:themeFill="accent4" w:themeFillShade="BF"/>
      </w:tcPr>
    </w:tblStylePr>
    <w:tblStylePr w:type="band1Vert">
      <w:tblPr/>
      <w:tcPr>
        <w:shd w:val="clear" w:color="auto" w:fill="EFF2F8" w:themeFill="accent4" w:themeFillTint="7F"/>
      </w:tcPr>
    </w:tblStylePr>
    <w:tblStylePr w:type="band1Horz">
      <w:tblPr/>
      <w:tcPr>
        <w:shd w:val="clear" w:color="auto" w:fill="EFF2F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FCFE" w:themeFill="accent3" w:themeFillTint="33"/>
    </w:tcPr>
    <w:tblStylePr w:type="firstRow">
      <w:rPr>
        <w:b/>
        <w:bCs/>
      </w:rPr>
      <w:tblPr/>
      <w:tcPr>
        <w:shd w:val="clear" w:color="auto" w:fill="F9FAFE" w:themeFill="accent3" w:themeFillTint="66"/>
      </w:tcPr>
    </w:tblStylePr>
    <w:tblStylePr w:type="lastRow">
      <w:rPr>
        <w:b/>
        <w:bCs/>
        <w:color w:val="000000" w:themeColor="text1"/>
      </w:rPr>
      <w:tblPr/>
      <w:tcPr>
        <w:shd w:val="clear" w:color="auto" w:fill="F9FAFE" w:themeFill="accent3" w:themeFillTint="66"/>
      </w:tcPr>
    </w:tblStylePr>
    <w:tblStylePr w:type="firstCol">
      <w:rPr>
        <w:color w:val="FFFFFF" w:themeColor="background1"/>
      </w:rPr>
      <w:tblPr/>
      <w:tcPr>
        <w:shd w:val="clear" w:color="auto" w:fill="7C8FF5" w:themeFill="accent3" w:themeFillShade="BF"/>
      </w:tcPr>
    </w:tblStylePr>
    <w:tblStylePr w:type="lastCol">
      <w:rPr>
        <w:color w:val="FFFFFF" w:themeColor="background1"/>
      </w:rPr>
      <w:tblPr/>
      <w:tcPr>
        <w:shd w:val="clear" w:color="auto" w:fill="7C8FF5" w:themeFill="accent3" w:themeFillShade="BF"/>
      </w:tcPr>
    </w:tblStylePr>
    <w:tblStylePr w:type="band1Vert">
      <w:tblPr/>
      <w:tcPr>
        <w:shd w:val="clear" w:color="auto" w:fill="F7F8FE" w:themeFill="accent3" w:themeFillTint="7F"/>
      </w:tcPr>
    </w:tblStylePr>
    <w:tblStylePr w:type="band1Horz">
      <w:tblPr/>
      <w:tcPr>
        <w:shd w:val="clear" w:color="auto" w:fill="F7F8FE"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E1EF" w:themeFill="accent2" w:themeFillTint="33"/>
    </w:tcPr>
    <w:tblStylePr w:type="firstRow">
      <w:rPr>
        <w:b/>
        <w:bCs/>
      </w:rPr>
      <w:tblPr/>
      <w:tcPr>
        <w:shd w:val="clear" w:color="auto" w:fill="BBC3DF" w:themeFill="accent2" w:themeFillTint="66"/>
      </w:tcPr>
    </w:tblStylePr>
    <w:tblStylePr w:type="lastRow">
      <w:rPr>
        <w:b/>
        <w:bCs/>
        <w:color w:val="000000" w:themeColor="text1"/>
      </w:rPr>
      <w:tblPr/>
      <w:tcPr>
        <w:shd w:val="clear" w:color="auto" w:fill="BBC3DF" w:themeFill="accent2" w:themeFillTint="66"/>
      </w:tcPr>
    </w:tblStylePr>
    <w:tblStylePr w:type="firstCol">
      <w:rPr>
        <w:color w:val="FFFFFF" w:themeColor="background1"/>
      </w:rPr>
      <w:tblPr/>
      <w:tcPr>
        <w:shd w:val="clear" w:color="auto" w:fill="3E4E86" w:themeFill="accent2" w:themeFillShade="BF"/>
      </w:tcPr>
    </w:tblStylePr>
    <w:tblStylePr w:type="lastCol">
      <w:rPr>
        <w:color w:val="FFFFFF" w:themeColor="background1"/>
      </w:rPr>
      <w:tblPr/>
      <w:tcPr>
        <w:shd w:val="clear" w:color="auto" w:fill="3E4E86" w:themeFill="accent2" w:themeFillShade="BF"/>
      </w:tcPr>
    </w:tblStylePr>
    <w:tblStylePr w:type="band1Vert">
      <w:tblPr/>
      <w:tcPr>
        <w:shd w:val="clear" w:color="auto" w:fill="AAB4D8" w:themeFill="accent2" w:themeFillTint="7F"/>
      </w:tcPr>
    </w:tblStylePr>
    <w:tblStylePr w:type="band1Horz">
      <w:tblPr/>
      <w:tcPr>
        <w:shd w:val="clear" w:color="auto" w:fill="AAB4D8"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3C7F2" w:themeFill="accent1" w:themeFillTint="33"/>
    </w:tcPr>
    <w:tblStylePr w:type="firstRow">
      <w:rPr>
        <w:b/>
        <w:bCs/>
      </w:rPr>
      <w:tblPr/>
      <w:tcPr>
        <w:shd w:val="clear" w:color="auto" w:fill="8890E6" w:themeFill="accent1" w:themeFillTint="66"/>
      </w:tcPr>
    </w:tblStylePr>
    <w:tblStylePr w:type="lastRow">
      <w:rPr>
        <w:b/>
        <w:bCs/>
        <w:color w:val="000000" w:themeColor="text1"/>
      </w:rPr>
      <w:tblPr/>
      <w:tcPr>
        <w:shd w:val="clear" w:color="auto" w:fill="8890E6" w:themeFill="accent1" w:themeFillTint="66"/>
      </w:tcPr>
    </w:tblStylePr>
    <w:tblStylePr w:type="firstCol">
      <w:rPr>
        <w:color w:val="FFFFFF" w:themeColor="background1"/>
      </w:rPr>
      <w:tblPr/>
      <w:tcPr>
        <w:shd w:val="clear" w:color="auto" w:fill="13195E" w:themeFill="accent1" w:themeFillShade="BF"/>
      </w:tcPr>
    </w:tblStylePr>
    <w:tblStylePr w:type="lastCol">
      <w:rPr>
        <w:color w:val="FFFFFF" w:themeColor="background1"/>
      </w:rPr>
      <w:tblPr/>
      <w:tcPr>
        <w:shd w:val="clear" w:color="auto" w:fill="13195E" w:themeFill="accent1" w:themeFillShade="BF"/>
      </w:tcPr>
    </w:tblStylePr>
    <w:tblStylePr w:type="band1Vert">
      <w:tblPr/>
      <w:tcPr>
        <w:shd w:val="clear" w:color="auto" w:fill="6B75E0" w:themeFill="accent1" w:themeFillTint="7F"/>
      </w:tcPr>
    </w:tblStylePr>
    <w:tblStylePr w:type="band1Horz">
      <w:tblPr/>
      <w:tcPr>
        <w:shd w:val="clear" w:color="auto" w:fill="6B75E0"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A13C" w:themeColor="accent6"/>
        <w:left w:val="single" w:sz="8" w:space="0" w:color="F9A13C" w:themeColor="accent6"/>
        <w:bottom w:val="single" w:sz="8" w:space="0" w:color="F9A13C" w:themeColor="accent6"/>
        <w:right w:val="single" w:sz="8" w:space="0" w:color="F9A13C" w:themeColor="accent6"/>
      </w:tblBorders>
    </w:tblPr>
    <w:tblStylePr w:type="firstRow">
      <w:rPr>
        <w:sz w:val="24"/>
        <w:szCs w:val="24"/>
      </w:rPr>
      <w:tblPr/>
      <w:tcPr>
        <w:tcBorders>
          <w:top w:val="nil"/>
          <w:left w:val="nil"/>
          <w:bottom w:val="single" w:sz="24" w:space="0" w:color="F9A13C" w:themeColor="accent6"/>
          <w:right w:val="nil"/>
          <w:insideH w:val="nil"/>
          <w:insideV w:val="nil"/>
        </w:tcBorders>
        <w:shd w:val="clear" w:color="auto" w:fill="FFFFFF" w:themeFill="background1"/>
      </w:tcPr>
    </w:tblStylePr>
    <w:tblStylePr w:type="lastRow">
      <w:tblPr/>
      <w:tcPr>
        <w:tcBorders>
          <w:top w:val="single" w:sz="8" w:space="0" w:color="F9A13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A13C" w:themeColor="accent6"/>
          <w:insideH w:val="nil"/>
          <w:insideV w:val="nil"/>
        </w:tcBorders>
        <w:shd w:val="clear" w:color="auto" w:fill="FFFFFF" w:themeFill="background1"/>
      </w:tcPr>
    </w:tblStylePr>
    <w:tblStylePr w:type="lastCol">
      <w:tblPr/>
      <w:tcPr>
        <w:tcBorders>
          <w:top w:val="nil"/>
          <w:left w:val="single" w:sz="8" w:space="0" w:color="F9A13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E" w:themeFill="accent6" w:themeFillTint="3F"/>
      </w:tcPr>
    </w:tblStylePr>
    <w:tblStylePr w:type="band1Horz">
      <w:tblPr/>
      <w:tcPr>
        <w:tcBorders>
          <w:top w:val="nil"/>
          <w:bottom w:val="nil"/>
          <w:insideH w:val="nil"/>
          <w:insideV w:val="nil"/>
        </w:tcBorders>
        <w:shd w:val="clear" w:color="auto" w:fill="FDE7C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FA5" w:themeColor="accent5"/>
        <w:left w:val="single" w:sz="8" w:space="0" w:color="00BFA5" w:themeColor="accent5"/>
        <w:bottom w:val="single" w:sz="8" w:space="0" w:color="00BFA5" w:themeColor="accent5"/>
        <w:right w:val="single" w:sz="8" w:space="0" w:color="00BFA5" w:themeColor="accent5"/>
      </w:tblBorders>
    </w:tblPr>
    <w:tblStylePr w:type="firstRow">
      <w:rPr>
        <w:sz w:val="24"/>
        <w:szCs w:val="24"/>
      </w:rPr>
      <w:tblPr/>
      <w:tcPr>
        <w:tcBorders>
          <w:top w:val="nil"/>
          <w:left w:val="nil"/>
          <w:bottom w:val="single" w:sz="24" w:space="0" w:color="00BFA5" w:themeColor="accent5"/>
          <w:right w:val="nil"/>
          <w:insideH w:val="nil"/>
          <w:insideV w:val="nil"/>
        </w:tcBorders>
        <w:shd w:val="clear" w:color="auto" w:fill="FFFFFF" w:themeFill="background1"/>
      </w:tcPr>
    </w:tblStylePr>
    <w:tblStylePr w:type="lastRow">
      <w:tblPr/>
      <w:tcPr>
        <w:tcBorders>
          <w:top w:val="single" w:sz="8" w:space="0" w:color="00BFA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FA5" w:themeColor="accent5"/>
          <w:insideH w:val="nil"/>
          <w:insideV w:val="nil"/>
        </w:tcBorders>
        <w:shd w:val="clear" w:color="auto" w:fill="FFFFFF" w:themeFill="background1"/>
      </w:tcPr>
    </w:tblStylePr>
    <w:tblStylePr w:type="lastCol">
      <w:tblPr/>
      <w:tcPr>
        <w:tcBorders>
          <w:top w:val="nil"/>
          <w:left w:val="single" w:sz="8" w:space="0" w:color="00BFA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0FFF4" w:themeFill="accent5" w:themeFillTint="3F"/>
      </w:tcPr>
    </w:tblStylePr>
    <w:tblStylePr w:type="band1Horz">
      <w:tblPr/>
      <w:tcPr>
        <w:tcBorders>
          <w:top w:val="nil"/>
          <w:bottom w:val="nil"/>
          <w:insideH w:val="nil"/>
          <w:insideV w:val="nil"/>
        </w:tcBorders>
        <w:shd w:val="clear" w:color="auto" w:fill="B0FF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6F2" w:themeColor="accent4"/>
        <w:left w:val="single" w:sz="8" w:space="0" w:color="E0E6F2" w:themeColor="accent4"/>
        <w:bottom w:val="single" w:sz="8" w:space="0" w:color="E0E6F2" w:themeColor="accent4"/>
        <w:right w:val="single" w:sz="8" w:space="0" w:color="E0E6F2" w:themeColor="accent4"/>
      </w:tblBorders>
    </w:tblPr>
    <w:tblStylePr w:type="firstRow">
      <w:rPr>
        <w:sz w:val="24"/>
        <w:szCs w:val="24"/>
      </w:rPr>
      <w:tblPr/>
      <w:tcPr>
        <w:tcBorders>
          <w:top w:val="nil"/>
          <w:left w:val="nil"/>
          <w:bottom w:val="single" w:sz="24" w:space="0" w:color="E0E6F2" w:themeColor="accent4"/>
          <w:right w:val="nil"/>
          <w:insideH w:val="nil"/>
          <w:insideV w:val="nil"/>
        </w:tcBorders>
        <w:shd w:val="clear" w:color="auto" w:fill="FFFFFF" w:themeFill="background1"/>
      </w:tcPr>
    </w:tblStylePr>
    <w:tblStylePr w:type="lastRow">
      <w:tblPr/>
      <w:tcPr>
        <w:tcBorders>
          <w:top w:val="single" w:sz="8" w:space="0" w:color="E0E6F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6F2" w:themeColor="accent4"/>
          <w:insideH w:val="nil"/>
          <w:insideV w:val="nil"/>
        </w:tcBorders>
        <w:shd w:val="clear" w:color="auto" w:fill="FFFFFF" w:themeFill="background1"/>
      </w:tcPr>
    </w:tblStylePr>
    <w:tblStylePr w:type="lastCol">
      <w:tblPr/>
      <w:tcPr>
        <w:tcBorders>
          <w:top w:val="nil"/>
          <w:left w:val="single" w:sz="8" w:space="0" w:color="E0E6F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B" w:themeFill="accent4" w:themeFillTint="3F"/>
      </w:tcPr>
    </w:tblStylePr>
    <w:tblStylePr w:type="band1Horz">
      <w:tblPr/>
      <w:tcPr>
        <w:tcBorders>
          <w:top w:val="nil"/>
          <w:bottom w:val="nil"/>
          <w:insideH w:val="nil"/>
          <w:insideV w:val="nil"/>
        </w:tcBorders>
        <w:shd w:val="clear" w:color="auto" w:fill="F7F8F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F3FE" w:themeColor="accent3"/>
        <w:left w:val="single" w:sz="8" w:space="0" w:color="F1F3FE" w:themeColor="accent3"/>
        <w:bottom w:val="single" w:sz="8" w:space="0" w:color="F1F3FE" w:themeColor="accent3"/>
        <w:right w:val="single" w:sz="8" w:space="0" w:color="F1F3FE" w:themeColor="accent3"/>
      </w:tblBorders>
    </w:tblPr>
    <w:tblStylePr w:type="firstRow">
      <w:rPr>
        <w:sz w:val="24"/>
        <w:szCs w:val="24"/>
      </w:rPr>
      <w:tblPr/>
      <w:tcPr>
        <w:tcBorders>
          <w:top w:val="nil"/>
          <w:left w:val="nil"/>
          <w:bottom w:val="single" w:sz="24" w:space="0" w:color="F1F3FE" w:themeColor="accent3"/>
          <w:right w:val="nil"/>
          <w:insideH w:val="nil"/>
          <w:insideV w:val="nil"/>
        </w:tcBorders>
        <w:shd w:val="clear" w:color="auto" w:fill="FFFFFF" w:themeFill="background1"/>
      </w:tcPr>
    </w:tblStylePr>
    <w:tblStylePr w:type="lastRow">
      <w:tblPr/>
      <w:tcPr>
        <w:tcBorders>
          <w:top w:val="single" w:sz="8" w:space="0" w:color="F1F3F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F3FE" w:themeColor="accent3"/>
          <w:insideH w:val="nil"/>
          <w:insideV w:val="nil"/>
        </w:tcBorders>
        <w:shd w:val="clear" w:color="auto" w:fill="FFFFFF" w:themeFill="background1"/>
      </w:tcPr>
    </w:tblStylePr>
    <w:tblStylePr w:type="lastCol">
      <w:tblPr/>
      <w:tcPr>
        <w:tcBorders>
          <w:top w:val="nil"/>
          <w:left w:val="single" w:sz="8" w:space="0" w:color="F1F3F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BFE" w:themeFill="accent3" w:themeFillTint="3F"/>
      </w:tcPr>
    </w:tblStylePr>
    <w:tblStylePr w:type="band1Horz">
      <w:tblPr/>
      <w:tcPr>
        <w:tcBorders>
          <w:top w:val="nil"/>
          <w:bottom w:val="nil"/>
          <w:insideH w:val="nil"/>
          <w:insideV w:val="nil"/>
        </w:tcBorders>
        <w:shd w:val="clear" w:color="auto" w:fill="FBFB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6BB1" w:themeColor="accent2"/>
        <w:left w:val="single" w:sz="8" w:space="0" w:color="566BB1" w:themeColor="accent2"/>
        <w:bottom w:val="single" w:sz="8" w:space="0" w:color="566BB1" w:themeColor="accent2"/>
        <w:right w:val="single" w:sz="8" w:space="0" w:color="566BB1" w:themeColor="accent2"/>
      </w:tblBorders>
    </w:tblPr>
    <w:tblStylePr w:type="firstRow">
      <w:rPr>
        <w:sz w:val="24"/>
        <w:szCs w:val="24"/>
      </w:rPr>
      <w:tblPr/>
      <w:tcPr>
        <w:tcBorders>
          <w:top w:val="nil"/>
          <w:left w:val="nil"/>
          <w:bottom w:val="single" w:sz="24" w:space="0" w:color="566BB1" w:themeColor="accent2"/>
          <w:right w:val="nil"/>
          <w:insideH w:val="nil"/>
          <w:insideV w:val="nil"/>
        </w:tcBorders>
        <w:shd w:val="clear" w:color="auto" w:fill="FFFFFF" w:themeFill="background1"/>
      </w:tcPr>
    </w:tblStylePr>
    <w:tblStylePr w:type="lastRow">
      <w:tblPr/>
      <w:tcPr>
        <w:tcBorders>
          <w:top w:val="single" w:sz="8" w:space="0" w:color="566BB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6BB1" w:themeColor="accent2"/>
          <w:insideH w:val="nil"/>
          <w:insideV w:val="nil"/>
        </w:tcBorders>
        <w:shd w:val="clear" w:color="auto" w:fill="FFFFFF" w:themeFill="background1"/>
      </w:tcPr>
    </w:tblStylePr>
    <w:tblStylePr w:type="lastCol">
      <w:tblPr/>
      <w:tcPr>
        <w:tcBorders>
          <w:top w:val="nil"/>
          <w:left w:val="single" w:sz="8" w:space="0" w:color="566BB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AEB" w:themeFill="accent2" w:themeFillTint="3F"/>
      </w:tcPr>
    </w:tblStylePr>
    <w:tblStylePr w:type="band1Horz">
      <w:tblPr/>
      <w:tcPr>
        <w:tcBorders>
          <w:top w:val="nil"/>
          <w:bottom w:val="nil"/>
          <w:insideH w:val="nil"/>
          <w:insideV w:val="nil"/>
        </w:tcBorders>
        <w:shd w:val="clear" w:color="auto" w:fill="D5DA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237E" w:themeColor="accent1"/>
        <w:left w:val="single" w:sz="8" w:space="0" w:color="1A237E" w:themeColor="accent1"/>
        <w:bottom w:val="single" w:sz="8" w:space="0" w:color="1A237E" w:themeColor="accent1"/>
        <w:right w:val="single" w:sz="8" w:space="0" w:color="1A237E" w:themeColor="accent1"/>
      </w:tblBorders>
    </w:tblPr>
    <w:tblStylePr w:type="firstRow">
      <w:rPr>
        <w:sz w:val="24"/>
        <w:szCs w:val="24"/>
      </w:rPr>
      <w:tblPr/>
      <w:tcPr>
        <w:tcBorders>
          <w:top w:val="nil"/>
          <w:left w:val="nil"/>
          <w:bottom w:val="single" w:sz="24" w:space="0" w:color="1A237E" w:themeColor="accent1"/>
          <w:right w:val="nil"/>
          <w:insideH w:val="nil"/>
          <w:insideV w:val="nil"/>
        </w:tcBorders>
        <w:shd w:val="clear" w:color="auto" w:fill="FFFFFF" w:themeFill="background1"/>
      </w:tcPr>
    </w:tblStylePr>
    <w:tblStylePr w:type="lastRow">
      <w:tblPr/>
      <w:tcPr>
        <w:tcBorders>
          <w:top w:val="single" w:sz="8" w:space="0" w:color="1A237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237E" w:themeColor="accent1"/>
          <w:insideH w:val="nil"/>
          <w:insideV w:val="nil"/>
        </w:tcBorders>
        <w:shd w:val="clear" w:color="auto" w:fill="FFFFFF" w:themeFill="background1"/>
      </w:tcPr>
    </w:tblStylePr>
    <w:tblStylePr w:type="lastCol">
      <w:tblPr/>
      <w:tcPr>
        <w:tcBorders>
          <w:top w:val="nil"/>
          <w:left w:val="single" w:sz="8" w:space="0" w:color="1A237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BAEF" w:themeFill="accent1" w:themeFillTint="3F"/>
      </w:tcPr>
    </w:tblStylePr>
    <w:tblStylePr w:type="band1Horz">
      <w:tblPr/>
      <w:tcPr>
        <w:tcBorders>
          <w:top w:val="nil"/>
          <w:bottom w:val="nil"/>
          <w:insideH w:val="nil"/>
          <w:insideV w:val="nil"/>
        </w:tcBorders>
        <w:shd w:val="clear" w:color="auto" w:fill="B5BA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F9A13C" w:themeColor="accent6"/>
        <w:bottom w:val="single" w:sz="8" w:space="0" w:color="F9A13C" w:themeColor="accent6"/>
      </w:tblBorders>
    </w:tblPr>
    <w:tblStylePr w:type="firstRow">
      <w:rPr>
        <w:rFonts w:asciiTheme="majorHAnsi" w:eastAsiaTheme="majorEastAsia" w:hAnsiTheme="majorHAnsi" w:cstheme="majorBidi"/>
      </w:rPr>
      <w:tblPr/>
      <w:tcPr>
        <w:tcBorders>
          <w:top w:val="nil"/>
          <w:bottom w:val="single" w:sz="8" w:space="0" w:color="F9A13C" w:themeColor="accent6"/>
        </w:tcBorders>
      </w:tcPr>
    </w:tblStylePr>
    <w:tblStylePr w:type="lastRow">
      <w:rPr>
        <w:b/>
        <w:bCs/>
        <w:color w:val="000000" w:themeColor="text2"/>
      </w:rPr>
      <w:tblPr/>
      <w:tcPr>
        <w:tcBorders>
          <w:top w:val="single" w:sz="8" w:space="0" w:color="F9A13C" w:themeColor="accent6"/>
          <w:bottom w:val="single" w:sz="8" w:space="0" w:color="F9A13C" w:themeColor="accent6"/>
        </w:tcBorders>
      </w:tcPr>
    </w:tblStylePr>
    <w:tblStylePr w:type="firstCol">
      <w:rPr>
        <w:b/>
        <w:bCs/>
      </w:rPr>
    </w:tblStylePr>
    <w:tblStylePr w:type="lastCol">
      <w:rPr>
        <w:b/>
        <w:bCs/>
      </w:rPr>
      <w:tblPr/>
      <w:tcPr>
        <w:tcBorders>
          <w:top w:val="single" w:sz="8" w:space="0" w:color="F9A13C" w:themeColor="accent6"/>
          <w:bottom w:val="single" w:sz="8" w:space="0" w:color="F9A13C" w:themeColor="accent6"/>
        </w:tcBorders>
      </w:tcPr>
    </w:tblStylePr>
    <w:tblStylePr w:type="band1Vert">
      <w:tblPr/>
      <w:tcPr>
        <w:shd w:val="clear" w:color="auto" w:fill="FDE7CE" w:themeFill="accent6" w:themeFillTint="3F"/>
      </w:tcPr>
    </w:tblStylePr>
    <w:tblStylePr w:type="band1Horz">
      <w:tblPr/>
      <w:tcPr>
        <w:shd w:val="clear" w:color="auto" w:fill="FDE7CE"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00BFA5" w:themeColor="accent5"/>
        <w:bottom w:val="single" w:sz="8" w:space="0" w:color="00BFA5" w:themeColor="accent5"/>
      </w:tblBorders>
    </w:tblPr>
    <w:tblStylePr w:type="firstRow">
      <w:rPr>
        <w:rFonts w:asciiTheme="majorHAnsi" w:eastAsiaTheme="majorEastAsia" w:hAnsiTheme="majorHAnsi" w:cstheme="majorBidi"/>
      </w:rPr>
      <w:tblPr/>
      <w:tcPr>
        <w:tcBorders>
          <w:top w:val="nil"/>
          <w:bottom w:val="single" w:sz="8" w:space="0" w:color="00BFA5" w:themeColor="accent5"/>
        </w:tcBorders>
      </w:tcPr>
    </w:tblStylePr>
    <w:tblStylePr w:type="lastRow">
      <w:rPr>
        <w:b/>
        <w:bCs/>
        <w:color w:val="000000" w:themeColor="text2"/>
      </w:rPr>
      <w:tblPr/>
      <w:tcPr>
        <w:tcBorders>
          <w:top w:val="single" w:sz="8" w:space="0" w:color="00BFA5" w:themeColor="accent5"/>
          <w:bottom w:val="single" w:sz="8" w:space="0" w:color="00BFA5" w:themeColor="accent5"/>
        </w:tcBorders>
      </w:tcPr>
    </w:tblStylePr>
    <w:tblStylePr w:type="firstCol">
      <w:rPr>
        <w:b/>
        <w:bCs/>
      </w:rPr>
    </w:tblStylePr>
    <w:tblStylePr w:type="lastCol">
      <w:rPr>
        <w:b/>
        <w:bCs/>
      </w:rPr>
      <w:tblPr/>
      <w:tcPr>
        <w:tcBorders>
          <w:top w:val="single" w:sz="8" w:space="0" w:color="00BFA5" w:themeColor="accent5"/>
          <w:bottom w:val="single" w:sz="8" w:space="0" w:color="00BFA5" w:themeColor="accent5"/>
        </w:tcBorders>
      </w:tcPr>
    </w:tblStylePr>
    <w:tblStylePr w:type="band1Vert">
      <w:tblPr/>
      <w:tcPr>
        <w:shd w:val="clear" w:color="auto" w:fill="B0FFF4" w:themeFill="accent5" w:themeFillTint="3F"/>
      </w:tcPr>
    </w:tblStylePr>
    <w:tblStylePr w:type="band1Horz">
      <w:tblPr/>
      <w:tcPr>
        <w:shd w:val="clear" w:color="auto" w:fill="B0FFF4"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E0E6F2" w:themeColor="accent4"/>
        <w:bottom w:val="single" w:sz="8" w:space="0" w:color="E0E6F2" w:themeColor="accent4"/>
      </w:tblBorders>
    </w:tblPr>
    <w:tblStylePr w:type="firstRow">
      <w:rPr>
        <w:rFonts w:asciiTheme="majorHAnsi" w:eastAsiaTheme="majorEastAsia" w:hAnsiTheme="majorHAnsi" w:cstheme="majorBidi"/>
      </w:rPr>
      <w:tblPr/>
      <w:tcPr>
        <w:tcBorders>
          <w:top w:val="nil"/>
          <w:bottom w:val="single" w:sz="8" w:space="0" w:color="E0E6F2" w:themeColor="accent4"/>
        </w:tcBorders>
      </w:tcPr>
    </w:tblStylePr>
    <w:tblStylePr w:type="lastRow">
      <w:rPr>
        <w:b/>
        <w:bCs/>
        <w:color w:val="000000" w:themeColor="text2"/>
      </w:rPr>
      <w:tblPr/>
      <w:tcPr>
        <w:tcBorders>
          <w:top w:val="single" w:sz="8" w:space="0" w:color="E0E6F2" w:themeColor="accent4"/>
          <w:bottom w:val="single" w:sz="8" w:space="0" w:color="E0E6F2" w:themeColor="accent4"/>
        </w:tcBorders>
      </w:tcPr>
    </w:tblStylePr>
    <w:tblStylePr w:type="firstCol">
      <w:rPr>
        <w:b/>
        <w:bCs/>
      </w:rPr>
    </w:tblStylePr>
    <w:tblStylePr w:type="lastCol">
      <w:rPr>
        <w:b/>
        <w:bCs/>
      </w:rPr>
      <w:tblPr/>
      <w:tcPr>
        <w:tcBorders>
          <w:top w:val="single" w:sz="8" w:space="0" w:color="E0E6F2" w:themeColor="accent4"/>
          <w:bottom w:val="single" w:sz="8" w:space="0" w:color="E0E6F2" w:themeColor="accent4"/>
        </w:tcBorders>
      </w:tcPr>
    </w:tblStylePr>
    <w:tblStylePr w:type="band1Vert">
      <w:tblPr/>
      <w:tcPr>
        <w:shd w:val="clear" w:color="auto" w:fill="F7F8FB" w:themeFill="accent4" w:themeFillTint="3F"/>
      </w:tcPr>
    </w:tblStylePr>
    <w:tblStylePr w:type="band1Horz">
      <w:tblPr/>
      <w:tcPr>
        <w:shd w:val="clear" w:color="auto" w:fill="F7F8FB"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F1F3FE" w:themeColor="accent3"/>
        <w:bottom w:val="single" w:sz="8" w:space="0" w:color="F1F3FE" w:themeColor="accent3"/>
      </w:tblBorders>
    </w:tblPr>
    <w:tblStylePr w:type="firstRow">
      <w:rPr>
        <w:rFonts w:asciiTheme="majorHAnsi" w:eastAsiaTheme="majorEastAsia" w:hAnsiTheme="majorHAnsi" w:cstheme="majorBidi"/>
      </w:rPr>
      <w:tblPr/>
      <w:tcPr>
        <w:tcBorders>
          <w:top w:val="nil"/>
          <w:bottom w:val="single" w:sz="8" w:space="0" w:color="F1F3FE" w:themeColor="accent3"/>
        </w:tcBorders>
      </w:tcPr>
    </w:tblStylePr>
    <w:tblStylePr w:type="lastRow">
      <w:rPr>
        <w:b/>
        <w:bCs/>
        <w:color w:val="000000" w:themeColor="text2"/>
      </w:rPr>
      <w:tblPr/>
      <w:tcPr>
        <w:tcBorders>
          <w:top w:val="single" w:sz="8" w:space="0" w:color="F1F3FE" w:themeColor="accent3"/>
          <w:bottom w:val="single" w:sz="8" w:space="0" w:color="F1F3FE" w:themeColor="accent3"/>
        </w:tcBorders>
      </w:tcPr>
    </w:tblStylePr>
    <w:tblStylePr w:type="firstCol">
      <w:rPr>
        <w:b/>
        <w:bCs/>
      </w:rPr>
    </w:tblStylePr>
    <w:tblStylePr w:type="lastCol">
      <w:rPr>
        <w:b/>
        <w:bCs/>
      </w:rPr>
      <w:tblPr/>
      <w:tcPr>
        <w:tcBorders>
          <w:top w:val="single" w:sz="8" w:space="0" w:color="F1F3FE" w:themeColor="accent3"/>
          <w:bottom w:val="single" w:sz="8" w:space="0" w:color="F1F3FE" w:themeColor="accent3"/>
        </w:tcBorders>
      </w:tcPr>
    </w:tblStylePr>
    <w:tblStylePr w:type="band1Vert">
      <w:tblPr/>
      <w:tcPr>
        <w:shd w:val="clear" w:color="auto" w:fill="FBFBFE" w:themeFill="accent3" w:themeFillTint="3F"/>
      </w:tcPr>
    </w:tblStylePr>
    <w:tblStylePr w:type="band1Horz">
      <w:tblPr/>
      <w:tcPr>
        <w:shd w:val="clear" w:color="auto" w:fill="FBFBFE"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566BB1" w:themeColor="accent2"/>
        <w:bottom w:val="single" w:sz="8" w:space="0" w:color="566BB1" w:themeColor="accent2"/>
      </w:tblBorders>
    </w:tblPr>
    <w:tblStylePr w:type="firstRow">
      <w:rPr>
        <w:rFonts w:asciiTheme="majorHAnsi" w:eastAsiaTheme="majorEastAsia" w:hAnsiTheme="majorHAnsi" w:cstheme="majorBidi"/>
      </w:rPr>
      <w:tblPr/>
      <w:tcPr>
        <w:tcBorders>
          <w:top w:val="nil"/>
          <w:bottom w:val="single" w:sz="8" w:space="0" w:color="566BB1" w:themeColor="accent2"/>
        </w:tcBorders>
      </w:tcPr>
    </w:tblStylePr>
    <w:tblStylePr w:type="lastRow">
      <w:rPr>
        <w:b/>
        <w:bCs/>
        <w:color w:val="000000" w:themeColor="text2"/>
      </w:rPr>
      <w:tblPr/>
      <w:tcPr>
        <w:tcBorders>
          <w:top w:val="single" w:sz="8" w:space="0" w:color="566BB1" w:themeColor="accent2"/>
          <w:bottom w:val="single" w:sz="8" w:space="0" w:color="566BB1" w:themeColor="accent2"/>
        </w:tcBorders>
      </w:tcPr>
    </w:tblStylePr>
    <w:tblStylePr w:type="firstCol">
      <w:rPr>
        <w:b/>
        <w:bCs/>
      </w:rPr>
    </w:tblStylePr>
    <w:tblStylePr w:type="lastCol">
      <w:rPr>
        <w:b/>
        <w:bCs/>
      </w:rPr>
      <w:tblPr/>
      <w:tcPr>
        <w:tcBorders>
          <w:top w:val="single" w:sz="8" w:space="0" w:color="566BB1" w:themeColor="accent2"/>
          <w:bottom w:val="single" w:sz="8" w:space="0" w:color="566BB1" w:themeColor="accent2"/>
        </w:tcBorders>
      </w:tcPr>
    </w:tblStylePr>
    <w:tblStylePr w:type="band1Vert">
      <w:tblPr/>
      <w:tcPr>
        <w:shd w:val="clear" w:color="auto" w:fill="D5DAEB" w:themeFill="accent2" w:themeFillTint="3F"/>
      </w:tcPr>
    </w:tblStylePr>
    <w:tblStylePr w:type="band1Horz">
      <w:tblPr/>
      <w:tcPr>
        <w:shd w:val="clear" w:color="auto" w:fill="D5DAEB"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A13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9A13C" w:themeFill="accent6"/>
      </w:tcPr>
    </w:tblStylePr>
    <w:tblStylePr w:type="lastCol">
      <w:rPr>
        <w:b/>
        <w:bCs/>
        <w:color w:val="FFFFFF" w:themeColor="background1"/>
      </w:rPr>
      <w:tblPr/>
      <w:tcPr>
        <w:tcBorders>
          <w:left w:val="nil"/>
          <w:right w:val="nil"/>
          <w:insideH w:val="nil"/>
          <w:insideV w:val="nil"/>
        </w:tcBorders>
        <w:shd w:val="clear" w:color="auto" w:fill="F9A13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FA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FA5" w:themeFill="accent5"/>
      </w:tcPr>
    </w:tblStylePr>
    <w:tblStylePr w:type="lastCol">
      <w:rPr>
        <w:b/>
        <w:bCs/>
        <w:color w:val="FFFFFF" w:themeColor="background1"/>
      </w:rPr>
      <w:tblPr/>
      <w:tcPr>
        <w:tcBorders>
          <w:left w:val="nil"/>
          <w:right w:val="nil"/>
          <w:insideH w:val="nil"/>
          <w:insideV w:val="nil"/>
        </w:tcBorders>
        <w:shd w:val="clear" w:color="auto" w:fill="00BFA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6F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E6F2" w:themeFill="accent4"/>
      </w:tcPr>
    </w:tblStylePr>
    <w:tblStylePr w:type="lastCol">
      <w:rPr>
        <w:b/>
        <w:bCs/>
        <w:color w:val="FFFFFF" w:themeColor="background1"/>
      </w:rPr>
      <w:tblPr/>
      <w:tcPr>
        <w:tcBorders>
          <w:left w:val="nil"/>
          <w:right w:val="nil"/>
          <w:insideH w:val="nil"/>
          <w:insideV w:val="nil"/>
        </w:tcBorders>
        <w:shd w:val="clear" w:color="auto" w:fill="E0E6F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F3F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F3FE" w:themeFill="accent3"/>
      </w:tcPr>
    </w:tblStylePr>
    <w:tblStylePr w:type="lastCol">
      <w:rPr>
        <w:b/>
        <w:bCs/>
        <w:color w:val="FFFFFF" w:themeColor="background1"/>
      </w:rPr>
      <w:tblPr/>
      <w:tcPr>
        <w:tcBorders>
          <w:left w:val="nil"/>
          <w:right w:val="nil"/>
          <w:insideH w:val="nil"/>
          <w:insideV w:val="nil"/>
        </w:tcBorders>
        <w:shd w:val="clear" w:color="auto" w:fill="F1F3F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6BB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6BB1" w:themeFill="accent2"/>
      </w:tcPr>
    </w:tblStylePr>
    <w:tblStylePr w:type="lastCol">
      <w:rPr>
        <w:b/>
        <w:bCs/>
        <w:color w:val="FFFFFF" w:themeColor="background1"/>
      </w:rPr>
      <w:tblPr/>
      <w:tcPr>
        <w:tcBorders>
          <w:left w:val="nil"/>
          <w:right w:val="nil"/>
          <w:insideH w:val="nil"/>
          <w:insideV w:val="nil"/>
        </w:tcBorders>
        <w:shd w:val="clear" w:color="auto" w:fill="566BB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FAB86C" w:themeColor="accent6" w:themeTint="BF"/>
        <w:left w:val="single" w:sz="8" w:space="0" w:color="FAB86C" w:themeColor="accent6" w:themeTint="BF"/>
        <w:bottom w:val="single" w:sz="8" w:space="0" w:color="FAB86C" w:themeColor="accent6" w:themeTint="BF"/>
        <w:right w:val="single" w:sz="8" w:space="0" w:color="FAB86C" w:themeColor="accent6" w:themeTint="BF"/>
        <w:insideH w:val="single" w:sz="8" w:space="0" w:color="FAB86C" w:themeColor="accent6" w:themeTint="BF"/>
      </w:tblBorders>
    </w:tblPr>
    <w:tblStylePr w:type="firstRow">
      <w:pPr>
        <w:spacing w:before="0" w:after="0" w:line="240" w:lineRule="auto"/>
      </w:pPr>
      <w:rPr>
        <w:b/>
        <w:bCs/>
        <w:color w:val="FFFFFF" w:themeColor="background1"/>
      </w:rPr>
      <w:tblPr/>
      <w:tcPr>
        <w:tcBorders>
          <w:top w:val="single" w:sz="8" w:space="0" w:color="FAB86C" w:themeColor="accent6" w:themeTint="BF"/>
          <w:left w:val="single" w:sz="8" w:space="0" w:color="FAB86C" w:themeColor="accent6" w:themeTint="BF"/>
          <w:bottom w:val="single" w:sz="8" w:space="0" w:color="FAB86C" w:themeColor="accent6" w:themeTint="BF"/>
          <w:right w:val="single" w:sz="8" w:space="0" w:color="FAB86C" w:themeColor="accent6" w:themeTint="BF"/>
          <w:insideH w:val="nil"/>
          <w:insideV w:val="nil"/>
        </w:tcBorders>
        <w:shd w:val="clear" w:color="auto" w:fill="F9A13C" w:themeFill="accent6"/>
      </w:tcPr>
    </w:tblStylePr>
    <w:tblStylePr w:type="lastRow">
      <w:pPr>
        <w:spacing w:before="0" w:after="0" w:line="240" w:lineRule="auto"/>
      </w:pPr>
      <w:rPr>
        <w:b/>
        <w:bCs/>
      </w:rPr>
      <w:tblPr/>
      <w:tcPr>
        <w:tcBorders>
          <w:top w:val="double" w:sz="6" w:space="0" w:color="FAB86C" w:themeColor="accent6" w:themeTint="BF"/>
          <w:left w:val="single" w:sz="8" w:space="0" w:color="FAB86C" w:themeColor="accent6" w:themeTint="BF"/>
          <w:bottom w:val="single" w:sz="8" w:space="0" w:color="FAB86C" w:themeColor="accent6" w:themeTint="BF"/>
          <w:right w:val="single" w:sz="8" w:space="0" w:color="FAB86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7CE" w:themeFill="accent6" w:themeFillTint="3F"/>
      </w:tcPr>
    </w:tblStylePr>
    <w:tblStylePr w:type="band1Horz">
      <w:tblPr/>
      <w:tcPr>
        <w:tcBorders>
          <w:insideH w:val="nil"/>
          <w:insideV w:val="nil"/>
        </w:tcBorders>
        <w:shd w:val="clear" w:color="auto" w:fill="FDE7CE"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10FFDE" w:themeColor="accent5" w:themeTint="BF"/>
        <w:left w:val="single" w:sz="8" w:space="0" w:color="10FFDE" w:themeColor="accent5" w:themeTint="BF"/>
        <w:bottom w:val="single" w:sz="8" w:space="0" w:color="10FFDE" w:themeColor="accent5" w:themeTint="BF"/>
        <w:right w:val="single" w:sz="8" w:space="0" w:color="10FFDE" w:themeColor="accent5" w:themeTint="BF"/>
        <w:insideH w:val="single" w:sz="8" w:space="0" w:color="10FFDE" w:themeColor="accent5" w:themeTint="BF"/>
      </w:tblBorders>
    </w:tblPr>
    <w:tblStylePr w:type="firstRow">
      <w:pPr>
        <w:spacing w:before="0" w:after="0" w:line="240" w:lineRule="auto"/>
      </w:pPr>
      <w:rPr>
        <w:b/>
        <w:bCs/>
        <w:color w:val="FFFFFF" w:themeColor="background1"/>
      </w:rPr>
      <w:tblPr/>
      <w:tcPr>
        <w:tcBorders>
          <w:top w:val="single" w:sz="8" w:space="0" w:color="10FFDE" w:themeColor="accent5" w:themeTint="BF"/>
          <w:left w:val="single" w:sz="8" w:space="0" w:color="10FFDE" w:themeColor="accent5" w:themeTint="BF"/>
          <w:bottom w:val="single" w:sz="8" w:space="0" w:color="10FFDE" w:themeColor="accent5" w:themeTint="BF"/>
          <w:right w:val="single" w:sz="8" w:space="0" w:color="10FFDE" w:themeColor="accent5" w:themeTint="BF"/>
          <w:insideH w:val="nil"/>
          <w:insideV w:val="nil"/>
        </w:tcBorders>
        <w:shd w:val="clear" w:color="auto" w:fill="00BFA5" w:themeFill="accent5"/>
      </w:tcPr>
    </w:tblStylePr>
    <w:tblStylePr w:type="lastRow">
      <w:pPr>
        <w:spacing w:before="0" w:after="0" w:line="240" w:lineRule="auto"/>
      </w:pPr>
      <w:rPr>
        <w:b/>
        <w:bCs/>
      </w:rPr>
      <w:tblPr/>
      <w:tcPr>
        <w:tcBorders>
          <w:top w:val="double" w:sz="6" w:space="0" w:color="10FFDE" w:themeColor="accent5" w:themeTint="BF"/>
          <w:left w:val="single" w:sz="8" w:space="0" w:color="10FFDE" w:themeColor="accent5" w:themeTint="BF"/>
          <w:bottom w:val="single" w:sz="8" w:space="0" w:color="10FFDE" w:themeColor="accent5" w:themeTint="BF"/>
          <w:right w:val="single" w:sz="8" w:space="0" w:color="10FF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B0FFF4" w:themeFill="accent5" w:themeFillTint="3F"/>
      </w:tcPr>
    </w:tblStylePr>
    <w:tblStylePr w:type="band1Horz">
      <w:tblPr/>
      <w:tcPr>
        <w:tcBorders>
          <w:insideH w:val="nil"/>
          <w:insideV w:val="nil"/>
        </w:tcBorders>
        <w:shd w:val="clear" w:color="auto" w:fill="B0FFF4"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E7ECF5" w:themeColor="accent4" w:themeTint="BF"/>
        <w:left w:val="single" w:sz="8" w:space="0" w:color="E7ECF5" w:themeColor="accent4" w:themeTint="BF"/>
        <w:bottom w:val="single" w:sz="8" w:space="0" w:color="E7ECF5" w:themeColor="accent4" w:themeTint="BF"/>
        <w:right w:val="single" w:sz="8" w:space="0" w:color="E7ECF5" w:themeColor="accent4" w:themeTint="BF"/>
        <w:insideH w:val="single" w:sz="8" w:space="0" w:color="E7ECF5" w:themeColor="accent4" w:themeTint="BF"/>
      </w:tblBorders>
    </w:tblPr>
    <w:tblStylePr w:type="firstRow">
      <w:pPr>
        <w:spacing w:before="0" w:after="0" w:line="240" w:lineRule="auto"/>
      </w:pPr>
      <w:rPr>
        <w:b/>
        <w:bCs/>
        <w:color w:val="FFFFFF" w:themeColor="background1"/>
      </w:rPr>
      <w:tblPr/>
      <w:tcPr>
        <w:tcBorders>
          <w:top w:val="single" w:sz="8" w:space="0" w:color="E7ECF5" w:themeColor="accent4" w:themeTint="BF"/>
          <w:left w:val="single" w:sz="8" w:space="0" w:color="E7ECF5" w:themeColor="accent4" w:themeTint="BF"/>
          <w:bottom w:val="single" w:sz="8" w:space="0" w:color="E7ECF5" w:themeColor="accent4" w:themeTint="BF"/>
          <w:right w:val="single" w:sz="8" w:space="0" w:color="E7ECF5" w:themeColor="accent4" w:themeTint="BF"/>
          <w:insideH w:val="nil"/>
          <w:insideV w:val="nil"/>
        </w:tcBorders>
        <w:shd w:val="clear" w:color="auto" w:fill="E0E6F2" w:themeFill="accent4"/>
      </w:tcPr>
    </w:tblStylePr>
    <w:tblStylePr w:type="lastRow">
      <w:pPr>
        <w:spacing w:before="0" w:after="0" w:line="240" w:lineRule="auto"/>
      </w:pPr>
      <w:rPr>
        <w:b/>
        <w:bCs/>
      </w:rPr>
      <w:tblPr/>
      <w:tcPr>
        <w:tcBorders>
          <w:top w:val="double" w:sz="6" w:space="0" w:color="E7ECF5" w:themeColor="accent4" w:themeTint="BF"/>
          <w:left w:val="single" w:sz="8" w:space="0" w:color="E7ECF5" w:themeColor="accent4" w:themeTint="BF"/>
          <w:bottom w:val="single" w:sz="8" w:space="0" w:color="E7ECF5" w:themeColor="accent4" w:themeTint="BF"/>
          <w:right w:val="single" w:sz="8" w:space="0" w:color="E7ECF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7F8FB" w:themeFill="accent4" w:themeFillTint="3F"/>
      </w:tcPr>
    </w:tblStylePr>
    <w:tblStylePr w:type="band1Horz">
      <w:tblPr/>
      <w:tcPr>
        <w:tcBorders>
          <w:insideH w:val="nil"/>
          <w:insideV w:val="nil"/>
        </w:tcBorders>
        <w:shd w:val="clear" w:color="auto" w:fill="F7F8FB"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F4F5FE" w:themeColor="accent3" w:themeTint="BF"/>
        <w:left w:val="single" w:sz="8" w:space="0" w:color="F4F5FE" w:themeColor="accent3" w:themeTint="BF"/>
        <w:bottom w:val="single" w:sz="8" w:space="0" w:color="F4F5FE" w:themeColor="accent3" w:themeTint="BF"/>
        <w:right w:val="single" w:sz="8" w:space="0" w:color="F4F5FE" w:themeColor="accent3" w:themeTint="BF"/>
        <w:insideH w:val="single" w:sz="8" w:space="0" w:color="F4F5FE" w:themeColor="accent3" w:themeTint="BF"/>
      </w:tblBorders>
    </w:tblPr>
    <w:tblStylePr w:type="firstRow">
      <w:pPr>
        <w:spacing w:before="0" w:after="0" w:line="240" w:lineRule="auto"/>
      </w:pPr>
      <w:rPr>
        <w:b/>
        <w:bCs/>
        <w:color w:val="FFFFFF" w:themeColor="background1"/>
      </w:rPr>
      <w:tblPr/>
      <w:tcPr>
        <w:tcBorders>
          <w:top w:val="single" w:sz="8" w:space="0" w:color="F4F5FE" w:themeColor="accent3" w:themeTint="BF"/>
          <w:left w:val="single" w:sz="8" w:space="0" w:color="F4F5FE" w:themeColor="accent3" w:themeTint="BF"/>
          <w:bottom w:val="single" w:sz="8" w:space="0" w:color="F4F5FE" w:themeColor="accent3" w:themeTint="BF"/>
          <w:right w:val="single" w:sz="8" w:space="0" w:color="F4F5FE" w:themeColor="accent3" w:themeTint="BF"/>
          <w:insideH w:val="nil"/>
          <w:insideV w:val="nil"/>
        </w:tcBorders>
        <w:shd w:val="clear" w:color="auto" w:fill="F1F3FE" w:themeFill="accent3"/>
      </w:tcPr>
    </w:tblStylePr>
    <w:tblStylePr w:type="lastRow">
      <w:pPr>
        <w:spacing w:before="0" w:after="0" w:line="240" w:lineRule="auto"/>
      </w:pPr>
      <w:rPr>
        <w:b/>
        <w:bCs/>
      </w:rPr>
      <w:tblPr/>
      <w:tcPr>
        <w:tcBorders>
          <w:top w:val="double" w:sz="6" w:space="0" w:color="F4F5FE" w:themeColor="accent3" w:themeTint="BF"/>
          <w:left w:val="single" w:sz="8" w:space="0" w:color="F4F5FE" w:themeColor="accent3" w:themeTint="BF"/>
          <w:bottom w:val="single" w:sz="8" w:space="0" w:color="F4F5FE" w:themeColor="accent3" w:themeTint="BF"/>
          <w:right w:val="single" w:sz="8" w:space="0" w:color="F4F5F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FBFE" w:themeFill="accent3" w:themeFillTint="3F"/>
      </w:tcPr>
    </w:tblStylePr>
    <w:tblStylePr w:type="band1Horz">
      <w:tblPr/>
      <w:tcPr>
        <w:tcBorders>
          <w:insideH w:val="nil"/>
          <w:insideV w:val="nil"/>
        </w:tcBorders>
        <w:shd w:val="clear" w:color="auto" w:fill="FBFBFE"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808FC4" w:themeColor="accent2" w:themeTint="BF"/>
        <w:left w:val="single" w:sz="8" w:space="0" w:color="808FC4" w:themeColor="accent2" w:themeTint="BF"/>
        <w:bottom w:val="single" w:sz="8" w:space="0" w:color="808FC4" w:themeColor="accent2" w:themeTint="BF"/>
        <w:right w:val="single" w:sz="8" w:space="0" w:color="808FC4" w:themeColor="accent2" w:themeTint="BF"/>
        <w:insideH w:val="single" w:sz="8" w:space="0" w:color="808FC4" w:themeColor="accent2" w:themeTint="BF"/>
      </w:tblBorders>
    </w:tblPr>
    <w:tblStylePr w:type="firstRow">
      <w:pPr>
        <w:spacing w:before="0" w:after="0" w:line="240" w:lineRule="auto"/>
      </w:pPr>
      <w:rPr>
        <w:b/>
        <w:bCs/>
        <w:color w:val="FFFFFF" w:themeColor="background1"/>
      </w:rPr>
      <w:tblPr/>
      <w:tcPr>
        <w:tcBorders>
          <w:top w:val="single" w:sz="8" w:space="0" w:color="808FC4" w:themeColor="accent2" w:themeTint="BF"/>
          <w:left w:val="single" w:sz="8" w:space="0" w:color="808FC4" w:themeColor="accent2" w:themeTint="BF"/>
          <w:bottom w:val="single" w:sz="8" w:space="0" w:color="808FC4" w:themeColor="accent2" w:themeTint="BF"/>
          <w:right w:val="single" w:sz="8" w:space="0" w:color="808FC4" w:themeColor="accent2" w:themeTint="BF"/>
          <w:insideH w:val="nil"/>
          <w:insideV w:val="nil"/>
        </w:tcBorders>
        <w:shd w:val="clear" w:color="auto" w:fill="566BB1" w:themeFill="accent2"/>
      </w:tcPr>
    </w:tblStylePr>
    <w:tblStylePr w:type="lastRow">
      <w:pPr>
        <w:spacing w:before="0" w:after="0" w:line="240" w:lineRule="auto"/>
      </w:pPr>
      <w:rPr>
        <w:b/>
        <w:bCs/>
      </w:rPr>
      <w:tblPr/>
      <w:tcPr>
        <w:tcBorders>
          <w:top w:val="double" w:sz="6" w:space="0" w:color="808FC4" w:themeColor="accent2" w:themeTint="BF"/>
          <w:left w:val="single" w:sz="8" w:space="0" w:color="808FC4" w:themeColor="accent2" w:themeTint="BF"/>
          <w:bottom w:val="single" w:sz="8" w:space="0" w:color="808FC4" w:themeColor="accent2" w:themeTint="BF"/>
          <w:right w:val="single" w:sz="8" w:space="0" w:color="808FC4"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DAEB" w:themeFill="accent2" w:themeFillTint="3F"/>
      </w:tcPr>
    </w:tblStylePr>
    <w:tblStylePr w:type="band1Horz">
      <w:tblPr/>
      <w:tcPr>
        <w:tcBorders>
          <w:insideH w:val="nil"/>
          <w:insideV w:val="nil"/>
        </w:tcBorders>
        <w:shd w:val="clear" w:color="auto" w:fill="D5DAEB"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A13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A13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A13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A13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9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9D"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0FF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FA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FA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FA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FA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0FF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0FFE9"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6F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6F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6F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6F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B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F3F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F3F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F3F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F3F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F8F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F8FE"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A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6BB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6BB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6BB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6BB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4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4D8"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BAE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237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237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237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237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75E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75E0"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A13C" w:themeColor="accent6"/>
        <w:left w:val="single" w:sz="8" w:space="0" w:color="F9A13C" w:themeColor="accent6"/>
        <w:bottom w:val="single" w:sz="8" w:space="0" w:color="F9A13C" w:themeColor="accent6"/>
        <w:right w:val="single" w:sz="8" w:space="0" w:color="F9A13C" w:themeColor="accent6"/>
        <w:insideH w:val="single" w:sz="8" w:space="0" w:color="F9A13C" w:themeColor="accent6"/>
        <w:insideV w:val="single" w:sz="8" w:space="0" w:color="F9A13C" w:themeColor="accent6"/>
      </w:tblBorders>
    </w:tblPr>
    <w:tcPr>
      <w:shd w:val="clear" w:color="auto" w:fill="FDE7CE" w:themeFill="accent6" w:themeFillTint="3F"/>
    </w:tcPr>
    <w:tblStylePr w:type="firstRow">
      <w:rPr>
        <w:b/>
        <w:bCs/>
        <w:color w:val="000000" w:themeColor="text1"/>
      </w:rPr>
      <w:tblPr/>
      <w:tcPr>
        <w:shd w:val="clear" w:color="auto" w:fill="FEF5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7" w:themeFill="accent6" w:themeFillTint="33"/>
      </w:tcPr>
    </w:tblStylePr>
    <w:tblStylePr w:type="band1Vert">
      <w:tblPr/>
      <w:tcPr>
        <w:shd w:val="clear" w:color="auto" w:fill="FCCF9D" w:themeFill="accent6" w:themeFillTint="7F"/>
      </w:tcPr>
    </w:tblStylePr>
    <w:tblStylePr w:type="band1Horz">
      <w:tblPr/>
      <w:tcPr>
        <w:tcBorders>
          <w:insideH w:val="single" w:sz="6" w:space="0" w:color="F9A13C" w:themeColor="accent6"/>
          <w:insideV w:val="single" w:sz="6" w:space="0" w:color="F9A13C" w:themeColor="accent6"/>
        </w:tcBorders>
        <w:shd w:val="clear" w:color="auto" w:fill="FCCF9D"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FA5" w:themeColor="accent5"/>
        <w:left w:val="single" w:sz="8" w:space="0" w:color="00BFA5" w:themeColor="accent5"/>
        <w:bottom w:val="single" w:sz="8" w:space="0" w:color="00BFA5" w:themeColor="accent5"/>
        <w:right w:val="single" w:sz="8" w:space="0" w:color="00BFA5" w:themeColor="accent5"/>
        <w:insideH w:val="single" w:sz="8" w:space="0" w:color="00BFA5" w:themeColor="accent5"/>
        <w:insideV w:val="single" w:sz="8" w:space="0" w:color="00BFA5" w:themeColor="accent5"/>
      </w:tblBorders>
    </w:tblPr>
    <w:tcPr>
      <w:shd w:val="clear" w:color="auto" w:fill="B0FFF4" w:themeFill="accent5" w:themeFillTint="3F"/>
    </w:tcPr>
    <w:tblStylePr w:type="firstRow">
      <w:rPr>
        <w:b/>
        <w:bCs/>
        <w:color w:val="000000" w:themeColor="text1"/>
      </w:rPr>
      <w:tblPr/>
      <w:tcPr>
        <w:shd w:val="clear" w:color="auto" w:fill="DFFF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FFFF6" w:themeFill="accent5" w:themeFillTint="33"/>
      </w:tcPr>
    </w:tblStylePr>
    <w:tblStylePr w:type="band1Vert">
      <w:tblPr/>
      <w:tcPr>
        <w:shd w:val="clear" w:color="auto" w:fill="60FFE9" w:themeFill="accent5" w:themeFillTint="7F"/>
      </w:tcPr>
    </w:tblStylePr>
    <w:tblStylePr w:type="band1Horz">
      <w:tblPr/>
      <w:tcPr>
        <w:tcBorders>
          <w:insideH w:val="single" w:sz="6" w:space="0" w:color="00BFA5" w:themeColor="accent5"/>
          <w:insideV w:val="single" w:sz="6" w:space="0" w:color="00BFA5" w:themeColor="accent5"/>
        </w:tcBorders>
        <w:shd w:val="clear" w:color="auto" w:fill="60FFE9"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6F2" w:themeColor="accent4"/>
        <w:left w:val="single" w:sz="8" w:space="0" w:color="E0E6F2" w:themeColor="accent4"/>
        <w:bottom w:val="single" w:sz="8" w:space="0" w:color="E0E6F2" w:themeColor="accent4"/>
        <w:right w:val="single" w:sz="8" w:space="0" w:color="E0E6F2" w:themeColor="accent4"/>
        <w:insideH w:val="single" w:sz="8" w:space="0" w:color="E0E6F2" w:themeColor="accent4"/>
        <w:insideV w:val="single" w:sz="8" w:space="0" w:color="E0E6F2" w:themeColor="accent4"/>
      </w:tblBorders>
    </w:tblPr>
    <w:tcPr>
      <w:shd w:val="clear" w:color="auto" w:fill="F7F8FB" w:themeFill="accent4" w:themeFillTint="3F"/>
    </w:tcPr>
    <w:tblStylePr w:type="firstRow">
      <w:rPr>
        <w:b/>
        <w:bCs/>
        <w:color w:val="000000" w:themeColor="text1"/>
      </w:rPr>
      <w:tblPr/>
      <w:tcPr>
        <w:shd w:val="clear" w:color="auto" w:fill="FBFCF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9FC" w:themeFill="accent4" w:themeFillTint="33"/>
      </w:tcPr>
    </w:tblStylePr>
    <w:tblStylePr w:type="band1Vert">
      <w:tblPr/>
      <w:tcPr>
        <w:shd w:val="clear" w:color="auto" w:fill="EFF2F8" w:themeFill="accent4" w:themeFillTint="7F"/>
      </w:tcPr>
    </w:tblStylePr>
    <w:tblStylePr w:type="band1Horz">
      <w:tblPr/>
      <w:tcPr>
        <w:tcBorders>
          <w:insideH w:val="single" w:sz="6" w:space="0" w:color="E0E6F2" w:themeColor="accent4"/>
          <w:insideV w:val="single" w:sz="6" w:space="0" w:color="E0E6F2" w:themeColor="accent4"/>
        </w:tcBorders>
        <w:shd w:val="clear" w:color="auto" w:fill="EFF2F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F3FE" w:themeColor="accent3"/>
        <w:left w:val="single" w:sz="8" w:space="0" w:color="F1F3FE" w:themeColor="accent3"/>
        <w:bottom w:val="single" w:sz="8" w:space="0" w:color="F1F3FE" w:themeColor="accent3"/>
        <w:right w:val="single" w:sz="8" w:space="0" w:color="F1F3FE" w:themeColor="accent3"/>
        <w:insideH w:val="single" w:sz="8" w:space="0" w:color="F1F3FE" w:themeColor="accent3"/>
        <w:insideV w:val="single" w:sz="8" w:space="0" w:color="F1F3FE" w:themeColor="accent3"/>
      </w:tblBorders>
    </w:tblPr>
    <w:tcPr>
      <w:shd w:val="clear" w:color="auto" w:fill="FBFBFE" w:themeFill="accent3" w:themeFillTint="3F"/>
    </w:tcPr>
    <w:tblStylePr w:type="firstRow">
      <w:rPr>
        <w:b/>
        <w:bCs/>
        <w:color w:val="000000" w:themeColor="text1"/>
      </w:rPr>
      <w:tblPr/>
      <w:tcPr>
        <w:shd w:val="clear" w:color="auto" w:fill="FDF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CFE" w:themeFill="accent3" w:themeFillTint="33"/>
      </w:tcPr>
    </w:tblStylePr>
    <w:tblStylePr w:type="band1Vert">
      <w:tblPr/>
      <w:tcPr>
        <w:shd w:val="clear" w:color="auto" w:fill="F7F8FE" w:themeFill="accent3" w:themeFillTint="7F"/>
      </w:tcPr>
    </w:tblStylePr>
    <w:tblStylePr w:type="band1Horz">
      <w:tblPr/>
      <w:tcPr>
        <w:tcBorders>
          <w:insideH w:val="single" w:sz="6" w:space="0" w:color="F1F3FE" w:themeColor="accent3"/>
          <w:insideV w:val="single" w:sz="6" w:space="0" w:color="F1F3FE" w:themeColor="accent3"/>
        </w:tcBorders>
        <w:shd w:val="clear" w:color="auto" w:fill="F7F8FE"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6BB1" w:themeColor="accent2"/>
        <w:left w:val="single" w:sz="8" w:space="0" w:color="566BB1" w:themeColor="accent2"/>
        <w:bottom w:val="single" w:sz="8" w:space="0" w:color="566BB1" w:themeColor="accent2"/>
        <w:right w:val="single" w:sz="8" w:space="0" w:color="566BB1" w:themeColor="accent2"/>
        <w:insideH w:val="single" w:sz="8" w:space="0" w:color="566BB1" w:themeColor="accent2"/>
        <w:insideV w:val="single" w:sz="8" w:space="0" w:color="566BB1" w:themeColor="accent2"/>
      </w:tblBorders>
    </w:tblPr>
    <w:tcPr>
      <w:shd w:val="clear" w:color="auto" w:fill="D5DAEB" w:themeFill="accent2" w:themeFillTint="3F"/>
    </w:tcPr>
    <w:tblStylePr w:type="firstRow">
      <w:rPr>
        <w:b/>
        <w:bCs/>
        <w:color w:val="000000" w:themeColor="text1"/>
      </w:rPr>
      <w:tblPr/>
      <w:tcPr>
        <w:shd w:val="clear" w:color="auto" w:fill="EEF0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1EF" w:themeFill="accent2" w:themeFillTint="33"/>
      </w:tcPr>
    </w:tblStylePr>
    <w:tblStylePr w:type="band1Vert">
      <w:tblPr/>
      <w:tcPr>
        <w:shd w:val="clear" w:color="auto" w:fill="AAB4D8" w:themeFill="accent2" w:themeFillTint="7F"/>
      </w:tcPr>
    </w:tblStylePr>
    <w:tblStylePr w:type="band1Horz">
      <w:tblPr/>
      <w:tcPr>
        <w:tcBorders>
          <w:insideH w:val="single" w:sz="6" w:space="0" w:color="566BB1" w:themeColor="accent2"/>
          <w:insideV w:val="single" w:sz="6" w:space="0" w:color="566BB1" w:themeColor="accent2"/>
        </w:tcBorders>
        <w:shd w:val="clear" w:color="auto" w:fill="AAB4D8"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237E" w:themeColor="accent1"/>
        <w:left w:val="single" w:sz="8" w:space="0" w:color="1A237E" w:themeColor="accent1"/>
        <w:bottom w:val="single" w:sz="8" w:space="0" w:color="1A237E" w:themeColor="accent1"/>
        <w:right w:val="single" w:sz="8" w:space="0" w:color="1A237E" w:themeColor="accent1"/>
        <w:insideH w:val="single" w:sz="8" w:space="0" w:color="1A237E" w:themeColor="accent1"/>
        <w:insideV w:val="single" w:sz="8" w:space="0" w:color="1A237E" w:themeColor="accent1"/>
      </w:tblBorders>
    </w:tblPr>
    <w:tcPr>
      <w:shd w:val="clear" w:color="auto" w:fill="B5BAEF" w:themeFill="accent1" w:themeFillTint="3F"/>
    </w:tcPr>
    <w:tblStylePr w:type="firstRow">
      <w:rPr>
        <w:b/>
        <w:bCs/>
        <w:color w:val="000000" w:themeColor="text1"/>
      </w:rPr>
      <w:tblPr/>
      <w:tcPr>
        <w:shd w:val="clear" w:color="auto" w:fill="E1E3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C7F2" w:themeFill="accent1" w:themeFillTint="33"/>
      </w:tcPr>
    </w:tblStylePr>
    <w:tblStylePr w:type="band1Vert">
      <w:tblPr/>
      <w:tcPr>
        <w:shd w:val="clear" w:color="auto" w:fill="6B75E0" w:themeFill="accent1" w:themeFillTint="7F"/>
      </w:tcPr>
    </w:tblStylePr>
    <w:tblStylePr w:type="band1Horz">
      <w:tblPr/>
      <w:tcPr>
        <w:tcBorders>
          <w:insideH w:val="single" w:sz="6" w:space="0" w:color="1A237E" w:themeColor="accent1"/>
          <w:insideV w:val="single" w:sz="6" w:space="0" w:color="1A237E" w:themeColor="accent1"/>
        </w:tcBorders>
        <w:shd w:val="clear" w:color="auto" w:fill="6B75E0"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FAB86C" w:themeColor="accent6" w:themeTint="BF"/>
        <w:left w:val="single" w:sz="8" w:space="0" w:color="FAB86C" w:themeColor="accent6" w:themeTint="BF"/>
        <w:bottom w:val="single" w:sz="8" w:space="0" w:color="FAB86C" w:themeColor="accent6" w:themeTint="BF"/>
        <w:right w:val="single" w:sz="8" w:space="0" w:color="FAB86C" w:themeColor="accent6" w:themeTint="BF"/>
        <w:insideH w:val="single" w:sz="8" w:space="0" w:color="FAB86C" w:themeColor="accent6" w:themeTint="BF"/>
        <w:insideV w:val="single" w:sz="8" w:space="0" w:color="FAB86C" w:themeColor="accent6" w:themeTint="BF"/>
      </w:tblBorders>
    </w:tblPr>
    <w:tcPr>
      <w:shd w:val="clear" w:color="auto" w:fill="FDE7CE" w:themeFill="accent6" w:themeFillTint="3F"/>
    </w:tcPr>
    <w:tblStylePr w:type="firstRow">
      <w:rPr>
        <w:b/>
        <w:bCs/>
      </w:rPr>
    </w:tblStylePr>
    <w:tblStylePr w:type="lastRow">
      <w:rPr>
        <w:b/>
        <w:bCs/>
      </w:rPr>
      <w:tblPr/>
      <w:tcPr>
        <w:tcBorders>
          <w:top w:val="single" w:sz="18" w:space="0" w:color="FAB86C" w:themeColor="accent6" w:themeTint="BF"/>
        </w:tcBorders>
      </w:tcPr>
    </w:tblStylePr>
    <w:tblStylePr w:type="firstCol">
      <w:rPr>
        <w:b/>
        <w:bCs/>
      </w:rPr>
    </w:tblStylePr>
    <w:tblStylePr w:type="lastCol">
      <w:rPr>
        <w:b/>
        <w:bCs/>
      </w:rPr>
    </w:tblStylePr>
    <w:tblStylePr w:type="band1Vert">
      <w:tblPr/>
      <w:tcPr>
        <w:shd w:val="clear" w:color="auto" w:fill="FCCF9D" w:themeFill="accent6" w:themeFillTint="7F"/>
      </w:tcPr>
    </w:tblStylePr>
    <w:tblStylePr w:type="band1Horz">
      <w:tblPr/>
      <w:tcPr>
        <w:shd w:val="clear" w:color="auto" w:fill="FCCF9D"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10FFDE" w:themeColor="accent5" w:themeTint="BF"/>
        <w:left w:val="single" w:sz="8" w:space="0" w:color="10FFDE" w:themeColor="accent5" w:themeTint="BF"/>
        <w:bottom w:val="single" w:sz="8" w:space="0" w:color="10FFDE" w:themeColor="accent5" w:themeTint="BF"/>
        <w:right w:val="single" w:sz="8" w:space="0" w:color="10FFDE" w:themeColor="accent5" w:themeTint="BF"/>
        <w:insideH w:val="single" w:sz="8" w:space="0" w:color="10FFDE" w:themeColor="accent5" w:themeTint="BF"/>
        <w:insideV w:val="single" w:sz="8" w:space="0" w:color="10FFDE" w:themeColor="accent5" w:themeTint="BF"/>
      </w:tblBorders>
    </w:tblPr>
    <w:tcPr>
      <w:shd w:val="clear" w:color="auto" w:fill="B0FFF4" w:themeFill="accent5" w:themeFillTint="3F"/>
    </w:tcPr>
    <w:tblStylePr w:type="firstRow">
      <w:rPr>
        <w:b/>
        <w:bCs/>
      </w:rPr>
    </w:tblStylePr>
    <w:tblStylePr w:type="lastRow">
      <w:rPr>
        <w:b/>
        <w:bCs/>
      </w:rPr>
      <w:tblPr/>
      <w:tcPr>
        <w:tcBorders>
          <w:top w:val="single" w:sz="18" w:space="0" w:color="10FFDE" w:themeColor="accent5" w:themeTint="BF"/>
        </w:tcBorders>
      </w:tcPr>
    </w:tblStylePr>
    <w:tblStylePr w:type="firstCol">
      <w:rPr>
        <w:b/>
        <w:bCs/>
      </w:rPr>
    </w:tblStylePr>
    <w:tblStylePr w:type="lastCol">
      <w:rPr>
        <w:b/>
        <w:bCs/>
      </w:rPr>
    </w:tblStylePr>
    <w:tblStylePr w:type="band1Vert">
      <w:tblPr/>
      <w:tcPr>
        <w:shd w:val="clear" w:color="auto" w:fill="60FFE9" w:themeFill="accent5" w:themeFillTint="7F"/>
      </w:tcPr>
    </w:tblStylePr>
    <w:tblStylePr w:type="band1Horz">
      <w:tblPr/>
      <w:tcPr>
        <w:shd w:val="clear" w:color="auto" w:fill="60FFE9"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E7ECF5" w:themeColor="accent4" w:themeTint="BF"/>
        <w:left w:val="single" w:sz="8" w:space="0" w:color="E7ECF5" w:themeColor="accent4" w:themeTint="BF"/>
        <w:bottom w:val="single" w:sz="8" w:space="0" w:color="E7ECF5" w:themeColor="accent4" w:themeTint="BF"/>
        <w:right w:val="single" w:sz="8" w:space="0" w:color="E7ECF5" w:themeColor="accent4" w:themeTint="BF"/>
        <w:insideH w:val="single" w:sz="8" w:space="0" w:color="E7ECF5" w:themeColor="accent4" w:themeTint="BF"/>
        <w:insideV w:val="single" w:sz="8" w:space="0" w:color="E7ECF5" w:themeColor="accent4" w:themeTint="BF"/>
      </w:tblBorders>
    </w:tblPr>
    <w:tcPr>
      <w:shd w:val="clear" w:color="auto" w:fill="F7F8FB" w:themeFill="accent4" w:themeFillTint="3F"/>
    </w:tcPr>
    <w:tblStylePr w:type="firstRow">
      <w:rPr>
        <w:b/>
        <w:bCs/>
      </w:rPr>
    </w:tblStylePr>
    <w:tblStylePr w:type="lastRow">
      <w:rPr>
        <w:b/>
        <w:bCs/>
      </w:rPr>
      <w:tblPr/>
      <w:tcPr>
        <w:tcBorders>
          <w:top w:val="single" w:sz="18" w:space="0" w:color="E7ECF5" w:themeColor="accent4" w:themeTint="BF"/>
        </w:tcBorders>
      </w:tcPr>
    </w:tblStylePr>
    <w:tblStylePr w:type="firstCol">
      <w:rPr>
        <w:b/>
        <w:bCs/>
      </w:rPr>
    </w:tblStylePr>
    <w:tblStylePr w:type="lastCol">
      <w:rPr>
        <w:b/>
        <w:bCs/>
      </w:rPr>
    </w:tblStylePr>
    <w:tblStylePr w:type="band1Vert">
      <w:tblPr/>
      <w:tcPr>
        <w:shd w:val="clear" w:color="auto" w:fill="EFF2F8" w:themeFill="accent4" w:themeFillTint="7F"/>
      </w:tcPr>
    </w:tblStylePr>
    <w:tblStylePr w:type="band1Horz">
      <w:tblPr/>
      <w:tcPr>
        <w:shd w:val="clear" w:color="auto" w:fill="EFF2F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F4F5FE" w:themeColor="accent3" w:themeTint="BF"/>
        <w:left w:val="single" w:sz="8" w:space="0" w:color="F4F5FE" w:themeColor="accent3" w:themeTint="BF"/>
        <w:bottom w:val="single" w:sz="8" w:space="0" w:color="F4F5FE" w:themeColor="accent3" w:themeTint="BF"/>
        <w:right w:val="single" w:sz="8" w:space="0" w:color="F4F5FE" w:themeColor="accent3" w:themeTint="BF"/>
        <w:insideH w:val="single" w:sz="8" w:space="0" w:color="F4F5FE" w:themeColor="accent3" w:themeTint="BF"/>
        <w:insideV w:val="single" w:sz="8" w:space="0" w:color="F4F5FE" w:themeColor="accent3" w:themeTint="BF"/>
      </w:tblBorders>
    </w:tblPr>
    <w:tcPr>
      <w:shd w:val="clear" w:color="auto" w:fill="FBFBFE" w:themeFill="accent3" w:themeFillTint="3F"/>
    </w:tcPr>
    <w:tblStylePr w:type="firstRow">
      <w:rPr>
        <w:b/>
        <w:bCs/>
      </w:rPr>
    </w:tblStylePr>
    <w:tblStylePr w:type="lastRow">
      <w:rPr>
        <w:b/>
        <w:bCs/>
      </w:rPr>
      <w:tblPr/>
      <w:tcPr>
        <w:tcBorders>
          <w:top w:val="single" w:sz="18" w:space="0" w:color="F4F5FE" w:themeColor="accent3" w:themeTint="BF"/>
        </w:tcBorders>
      </w:tcPr>
    </w:tblStylePr>
    <w:tblStylePr w:type="firstCol">
      <w:rPr>
        <w:b/>
        <w:bCs/>
      </w:rPr>
    </w:tblStylePr>
    <w:tblStylePr w:type="lastCol">
      <w:rPr>
        <w:b/>
        <w:bCs/>
      </w:rPr>
    </w:tblStylePr>
    <w:tblStylePr w:type="band1Vert">
      <w:tblPr/>
      <w:tcPr>
        <w:shd w:val="clear" w:color="auto" w:fill="F7F8FE" w:themeFill="accent3" w:themeFillTint="7F"/>
      </w:tcPr>
    </w:tblStylePr>
    <w:tblStylePr w:type="band1Horz">
      <w:tblPr/>
      <w:tcPr>
        <w:shd w:val="clear" w:color="auto" w:fill="F7F8FE"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808FC4" w:themeColor="accent2" w:themeTint="BF"/>
        <w:left w:val="single" w:sz="8" w:space="0" w:color="808FC4" w:themeColor="accent2" w:themeTint="BF"/>
        <w:bottom w:val="single" w:sz="8" w:space="0" w:color="808FC4" w:themeColor="accent2" w:themeTint="BF"/>
        <w:right w:val="single" w:sz="8" w:space="0" w:color="808FC4" w:themeColor="accent2" w:themeTint="BF"/>
        <w:insideH w:val="single" w:sz="8" w:space="0" w:color="808FC4" w:themeColor="accent2" w:themeTint="BF"/>
        <w:insideV w:val="single" w:sz="8" w:space="0" w:color="808FC4" w:themeColor="accent2" w:themeTint="BF"/>
      </w:tblBorders>
    </w:tblPr>
    <w:tcPr>
      <w:shd w:val="clear" w:color="auto" w:fill="D5DAEB" w:themeFill="accent2" w:themeFillTint="3F"/>
    </w:tcPr>
    <w:tblStylePr w:type="firstRow">
      <w:rPr>
        <w:b/>
        <w:bCs/>
      </w:rPr>
    </w:tblStylePr>
    <w:tblStylePr w:type="lastRow">
      <w:rPr>
        <w:b/>
        <w:bCs/>
      </w:rPr>
      <w:tblPr/>
      <w:tcPr>
        <w:tcBorders>
          <w:top w:val="single" w:sz="18" w:space="0" w:color="808FC4" w:themeColor="accent2" w:themeTint="BF"/>
        </w:tcBorders>
      </w:tcPr>
    </w:tblStylePr>
    <w:tblStylePr w:type="firstCol">
      <w:rPr>
        <w:b/>
        <w:bCs/>
      </w:rPr>
    </w:tblStylePr>
    <w:tblStylePr w:type="lastCol">
      <w:rPr>
        <w:b/>
        <w:bCs/>
      </w:rPr>
    </w:tblStylePr>
    <w:tblStylePr w:type="band1Vert">
      <w:tblPr/>
      <w:tcPr>
        <w:shd w:val="clear" w:color="auto" w:fill="AAB4D8" w:themeFill="accent2" w:themeFillTint="7F"/>
      </w:tcPr>
    </w:tblStylePr>
    <w:tblStylePr w:type="band1Horz">
      <w:tblPr/>
      <w:tcPr>
        <w:shd w:val="clear" w:color="auto" w:fill="AAB4D8"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2937C8" w:themeColor="accent1" w:themeTint="BF"/>
        <w:left w:val="single" w:sz="8" w:space="0" w:color="2937C8" w:themeColor="accent1" w:themeTint="BF"/>
        <w:bottom w:val="single" w:sz="8" w:space="0" w:color="2937C8" w:themeColor="accent1" w:themeTint="BF"/>
        <w:right w:val="single" w:sz="8" w:space="0" w:color="2937C8" w:themeColor="accent1" w:themeTint="BF"/>
        <w:insideH w:val="single" w:sz="8" w:space="0" w:color="2937C8" w:themeColor="accent1" w:themeTint="BF"/>
        <w:insideV w:val="single" w:sz="8" w:space="0" w:color="2937C8" w:themeColor="accent1" w:themeTint="BF"/>
      </w:tblBorders>
    </w:tblPr>
    <w:tcPr>
      <w:shd w:val="clear" w:color="auto" w:fill="B5BAEF" w:themeFill="accent1" w:themeFillTint="3F"/>
    </w:tcPr>
    <w:tblStylePr w:type="firstRow">
      <w:rPr>
        <w:b/>
        <w:bCs/>
      </w:rPr>
    </w:tblStylePr>
    <w:tblStylePr w:type="lastRow">
      <w:rPr>
        <w:b/>
        <w:bCs/>
      </w:rPr>
      <w:tblPr/>
      <w:tcPr>
        <w:tcBorders>
          <w:top w:val="single" w:sz="18" w:space="0" w:color="2937C8" w:themeColor="accent1" w:themeTint="BF"/>
        </w:tcBorders>
      </w:tcPr>
    </w:tblStylePr>
    <w:tblStylePr w:type="firstCol">
      <w:rPr>
        <w:b/>
        <w:bCs/>
      </w:rPr>
    </w:tblStylePr>
    <w:tblStylePr w:type="lastCol">
      <w:rPr>
        <w:b/>
        <w:bCs/>
      </w:rPr>
    </w:tblStylePr>
    <w:tblStylePr w:type="band1Vert">
      <w:tblPr/>
      <w:tcPr>
        <w:shd w:val="clear" w:color="auto" w:fill="6B75E0" w:themeFill="accent1" w:themeFillTint="7F"/>
      </w:tcPr>
    </w:tblStylePr>
    <w:tblStylePr w:type="band1Horz">
      <w:tblPr/>
      <w:tcPr>
        <w:shd w:val="clear" w:color="auto" w:fill="6B75E0"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F9A13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51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07A0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07A07" w:themeFill="accent6" w:themeFillShade="BF"/>
      </w:tcPr>
    </w:tblStylePr>
    <w:tblStylePr w:type="band1Vert">
      <w:tblPr/>
      <w:tcPr>
        <w:tcBorders>
          <w:top w:val="nil"/>
          <w:left w:val="nil"/>
          <w:bottom w:val="nil"/>
          <w:right w:val="nil"/>
          <w:insideH w:val="nil"/>
          <w:insideV w:val="nil"/>
        </w:tcBorders>
        <w:shd w:val="clear" w:color="auto" w:fill="E07A07" w:themeFill="accent6" w:themeFillShade="BF"/>
      </w:tcPr>
    </w:tblStylePr>
    <w:tblStylePr w:type="band1Horz">
      <w:tblPr/>
      <w:tcPr>
        <w:tcBorders>
          <w:top w:val="nil"/>
          <w:left w:val="nil"/>
          <w:bottom w:val="nil"/>
          <w:right w:val="nil"/>
          <w:insideH w:val="nil"/>
          <w:insideV w:val="nil"/>
        </w:tcBorders>
        <w:shd w:val="clear" w:color="auto" w:fill="E07A07"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00BFA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F5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F7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F7B" w:themeFill="accent5" w:themeFillShade="BF"/>
      </w:tcPr>
    </w:tblStylePr>
    <w:tblStylePr w:type="band1Vert">
      <w:tblPr/>
      <w:tcPr>
        <w:tcBorders>
          <w:top w:val="nil"/>
          <w:left w:val="nil"/>
          <w:bottom w:val="nil"/>
          <w:right w:val="nil"/>
          <w:insideH w:val="nil"/>
          <w:insideV w:val="nil"/>
        </w:tcBorders>
        <w:shd w:val="clear" w:color="auto" w:fill="008F7B" w:themeFill="accent5" w:themeFillShade="BF"/>
      </w:tcPr>
    </w:tblStylePr>
    <w:tblStylePr w:type="band1Horz">
      <w:tblPr/>
      <w:tcPr>
        <w:tcBorders>
          <w:top w:val="nil"/>
          <w:left w:val="nil"/>
          <w:bottom w:val="nil"/>
          <w:right w:val="nil"/>
          <w:insideH w:val="nil"/>
          <w:insideV w:val="nil"/>
        </w:tcBorders>
        <w:shd w:val="clear" w:color="auto" w:fill="008F7B"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E0E6F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A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DA3C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DA3CF" w:themeFill="accent4" w:themeFillShade="BF"/>
      </w:tcPr>
    </w:tblStylePr>
    <w:tblStylePr w:type="band1Vert">
      <w:tblPr/>
      <w:tcPr>
        <w:tcBorders>
          <w:top w:val="nil"/>
          <w:left w:val="nil"/>
          <w:bottom w:val="nil"/>
          <w:right w:val="nil"/>
          <w:insideH w:val="nil"/>
          <w:insideV w:val="nil"/>
        </w:tcBorders>
        <w:shd w:val="clear" w:color="auto" w:fill="8DA3CF" w:themeFill="accent4" w:themeFillShade="BF"/>
      </w:tcPr>
    </w:tblStylePr>
    <w:tblStylePr w:type="band1Horz">
      <w:tblPr/>
      <w:tcPr>
        <w:tcBorders>
          <w:top w:val="nil"/>
          <w:left w:val="nil"/>
          <w:bottom w:val="nil"/>
          <w:right w:val="nil"/>
          <w:insideH w:val="nil"/>
          <w:insideV w:val="nil"/>
        </w:tcBorders>
        <w:shd w:val="clear" w:color="auto" w:fill="8DA3CF"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F1F3F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31E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C8FF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C8FF5" w:themeFill="accent3" w:themeFillShade="BF"/>
      </w:tcPr>
    </w:tblStylePr>
    <w:tblStylePr w:type="band1Vert">
      <w:tblPr/>
      <w:tcPr>
        <w:tcBorders>
          <w:top w:val="nil"/>
          <w:left w:val="nil"/>
          <w:bottom w:val="nil"/>
          <w:right w:val="nil"/>
          <w:insideH w:val="nil"/>
          <w:insideV w:val="nil"/>
        </w:tcBorders>
        <w:shd w:val="clear" w:color="auto" w:fill="7C8FF5" w:themeFill="accent3" w:themeFillShade="BF"/>
      </w:tcPr>
    </w:tblStylePr>
    <w:tblStylePr w:type="band1Horz">
      <w:tblPr/>
      <w:tcPr>
        <w:tcBorders>
          <w:top w:val="nil"/>
          <w:left w:val="nil"/>
          <w:bottom w:val="nil"/>
          <w:right w:val="nil"/>
          <w:insideH w:val="nil"/>
          <w:insideV w:val="nil"/>
        </w:tcBorders>
        <w:shd w:val="clear" w:color="auto" w:fill="7C8FF5"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566BB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345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E4E8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E4E86" w:themeFill="accent2" w:themeFillShade="BF"/>
      </w:tcPr>
    </w:tblStylePr>
    <w:tblStylePr w:type="band1Vert">
      <w:tblPr/>
      <w:tcPr>
        <w:tcBorders>
          <w:top w:val="nil"/>
          <w:left w:val="nil"/>
          <w:bottom w:val="nil"/>
          <w:right w:val="nil"/>
          <w:insideH w:val="nil"/>
          <w:insideV w:val="nil"/>
        </w:tcBorders>
        <w:shd w:val="clear" w:color="auto" w:fill="3E4E86" w:themeFill="accent2" w:themeFillShade="BF"/>
      </w:tcPr>
    </w:tblStylePr>
    <w:tblStylePr w:type="band1Horz">
      <w:tblPr/>
      <w:tcPr>
        <w:tcBorders>
          <w:top w:val="nil"/>
          <w:left w:val="nil"/>
          <w:bottom w:val="nil"/>
          <w:right w:val="nil"/>
          <w:insideH w:val="nil"/>
          <w:insideV w:val="nil"/>
        </w:tcBorders>
        <w:shd w:val="clear" w:color="auto" w:fill="3E4E86"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1A237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1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19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195E" w:themeFill="accent1" w:themeFillShade="BF"/>
      </w:tcPr>
    </w:tblStylePr>
    <w:tblStylePr w:type="band1Vert">
      <w:tblPr/>
      <w:tcPr>
        <w:tcBorders>
          <w:top w:val="nil"/>
          <w:left w:val="nil"/>
          <w:bottom w:val="nil"/>
          <w:right w:val="nil"/>
          <w:insideH w:val="nil"/>
          <w:insideV w:val="nil"/>
        </w:tcBorders>
        <w:shd w:val="clear" w:color="auto" w:fill="13195E" w:themeFill="accent1" w:themeFillShade="BF"/>
      </w:tcPr>
    </w:tblStylePr>
    <w:tblStylePr w:type="band1Horz">
      <w:tblPr/>
      <w:tcPr>
        <w:tcBorders>
          <w:top w:val="nil"/>
          <w:left w:val="nil"/>
          <w:bottom w:val="nil"/>
          <w:right w:val="nil"/>
          <w:insideH w:val="nil"/>
          <w:insideV w:val="nil"/>
        </w:tcBorders>
        <w:shd w:val="clear" w:color="auto" w:fill="13195E"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pPr>
      <w:suppressAutoHyphens/>
      <w:spacing w:line="253" w:lineRule="atLeast"/>
    </w:pPr>
    <w:rPr>
      <w:rFonts w:ascii="Corbel" w:hAnsi="Corbel" w:cs="Maiandra GD"/>
      <w:sz w:val="20"/>
      <w:szCs w:val="18"/>
    </w:rPr>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 w:type="character" w:customStyle="1" w:styleId="VoettekstChar">
    <w:name w:val="Voettekst Char"/>
    <w:basedOn w:val="Standaardalinea-lettertype"/>
    <w:link w:val="Voettekst"/>
    <w:uiPriority w:val="99"/>
    <w:rsid w:val="00100BE0"/>
    <w:rPr>
      <w:rFonts w:ascii="Corbel" w:hAnsi="Corbel" w:cs="Maiandra GD"/>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footer" w:uiPriority="99"/>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Standaard">
    <w:name w:val="Normal"/>
    <w:aliases w:val="Standaard KNMT"/>
    <w:qFormat/>
    <w:rsid w:val="00100BE0"/>
    <w:pPr>
      <w:spacing w:line="240" w:lineRule="auto"/>
    </w:pPr>
    <w:rPr>
      <w:sz w:val="24"/>
      <w:szCs w:val="24"/>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link w:val="VoettekstChar"/>
    <w:uiPriority w:val="99"/>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suppressAutoHyphens/>
      <w:spacing w:line="253" w:lineRule="atLeast"/>
      <w:ind w:left="720" w:hanging="180"/>
    </w:pPr>
    <w:rPr>
      <w:rFonts w:ascii="Corbel" w:hAnsi="Corbel" w:cs="Maiandra GD"/>
      <w:sz w:val="20"/>
      <w:szCs w:val="18"/>
    </w:rPr>
  </w:style>
  <w:style w:type="paragraph" w:styleId="Index5">
    <w:name w:val="index 5"/>
    <w:basedOn w:val="Standaard"/>
    <w:next w:val="Standaard"/>
    <w:semiHidden/>
    <w:rsid w:val="00122DED"/>
    <w:pPr>
      <w:suppressAutoHyphens/>
      <w:spacing w:line="253" w:lineRule="atLeast"/>
      <w:ind w:left="900" w:hanging="180"/>
    </w:pPr>
    <w:rPr>
      <w:rFonts w:ascii="Corbel" w:hAnsi="Corbel" w:cs="Maiandra GD"/>
      <w:sz w:val="20"/>
      <w:szCs w:val="18"/>
    </w:rPr>
  </w:style>
  <w:style w:type="paragraph" w:styleId="Index6">
    <w:name w:val="index 6"/>
    <w:basedOn w:val="Standaard"/>
    <w:next w:val="Standaard"/>
    <w:semiHidden/>
    <w:rsid w:val="00122DED"/>
    <w:pPr>
      <w:suppressAutoHyphens/>
      <w:spacing w:line="253" w:lineRule="atLeast"/>
      <w:ind w:left="1080" w:hanging="180"/>
    </w:pPr>
    <w:rPr>
      <w:rFonts w:ascii="Corbel" w:hAnsi="Corbel" w:cs="Maiandra GD"/>
      <w:sz w:val="20"/>
      <w:szCs w:val="18"/>
    </w:rPr>
  </w:style>
  <w:style w:type="paragraph" w:styleId="Index7">
    <w:name w:val="index 7"/>
    <w:basedOn w:val="Standaard"/>
    <w:next w:val="Standaard"/>
    <w:semiHidden/>
    <w:rsid w:val="00122DED"/>
    <w:pPr>
      <w:suppressAutoHyphens/>
      <w:spacing w:line="253" w:lineRule="atLeast"/>
      <w:ind w:left="1260" w:hanging="180"/>
    </w:pPr>
    <w:rPr>
      <w:rFonts w:ascii="Corbel" w:hAnsi="Corbel" w:cs="Maiandra GD"/>
      <w:sz w:val="20"/>
      <w:szCs w:val="18"/>
    </w:rPr>
  </w:style>
  <w:style w:type="paragraph" w:styleId="Index8">
    <w:name w:val="index 8"/>
    <w:basedOn w:val="Standaard"/>
    <w:next w:val="Standaard"/>
    <w:semiHidden/>
    <w:rsid w:val="00122DED"/>
    <w:pPr>
      <w:suppressAutoHyphens/>
      <w:spacing w:line="253" w:lineRule="atLeast"/>
      <w:ind w:left="1440" w:hanging="180"/>
    </w:pPr>
    <w:rPr>
      <w:rFonts w:ascii="Corbel" w:hAnsi="Corbel" w:cs="Maiandra GD"/>
      <w:sz w:val="20"/>
      <w:szCs w:val="18"/>
    </w:rPr>
  </w:style>
  <w:style w:type="paragraph" w:styleId="Index9">
    <w:name w:val="index 9"/>
    <w:basedOn w:val="Standaard"/>
    <w:next w:val="Standaard"/>
    <w:semiHidden/>
    <w:rsid w:val="00122DED"/>
    <w:pPr>
      <w:suppressAutoHyphens/>
      <w:spacing w:line="253" w:lineRule="atLeast"/>
      <w:ind w:left="1620" w:hanging="180"/>
    </w:pPr>
    <w:rPr>
      <w:rFonts w:ascii="Corbel" w:hAnsi="Corbel" w:cs="Maiandra GD"/>
      <w:sz w:val="20"/>
      <w:szCs w:val="18"/>
    </w:r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F9A13C" w:themeColor="accent6"/>
        <w:left w:val="single" w:sz="8" w:space="0" w:color="F9A13C" w:themeColor="accent6"/>
        <w:bottom w:val="single" w:sz="8" w:space="0" w:color="F9A13C" w:themeColor="accent6"/>
        <w:right w:val="single" w:sz="8" w:space="0" w:color="F9A13C" w:themeColor="accent6"/>
      </w:tblBorders>
    </w:tblPr>
    <w:tblStylePr w:type="firstRow">
      <w:pPr>
        <w:spacing w:before="0" w:after="0" w:line="240" w:lineRule="auto"/>
      </w:pPr>
      <w:rPr>
        <w:b/>
        <w:bCs/>
        <w:color w:val="FFFFFF" w:themeColor="background1"/>
      </w:rPr>
      <w:tblPr/>
      <w:tcPr>
        <w:shd w:val="clear" w:color="auto" w:fill="F9A13C" w:themeFill="accent6"/>
      </w:tcPr>
    </w:tblStylePr>
    <w:tblStylePr w:type="lastRow">
      <w:pPr>
        <w:spacing w:before="0" w:after="0" w:line="240" w:lineRule="auto"/>
      </w:pPr>
      <w:rPr>
        <w:b/>
        <w:bCs/>
      </w:rPr>
      <w:tblPr/>
      <w:tcPr>
        <w:tcBorders>
          <w:top w:val="double" w:sz="6" w:space="0" w:color="F9A13C" w:themeColor="accent6"/>
          <w:left w:val="single" w:sz="8" w:space="0" w:color="F9A13C" w:themeColor="accent6"/>
          <w:bottom w:val="single" w:sz="8" w:space="0" w:color="F9A13C" w:themeColor="accent6"/>
          <w:right w:val="single" w:sz="8" w:space="0" w:color="F9A13C" w:themeColor="accent6"/>
        </w:tcBorders>
      </w:tcPr>
    </w:tblStylePr>
    <w:tblStylePr w:type="firstCol">
      <w:rPr>
        <w:b/>
        <w:bCs/>
      </w:rPr>
    </w:tblStylePr>
    <w:tblStylePr w:type="lastCol">
      <w:rPr>
        <w:b/>
        <w:bCs/>
      </w:rPr>
    </w:tblStylePr>
    <w:tblStylePr w:type="band1Vert">
      <w:tblPr/>
      <w:tcPr>
        <w:tcBorders>
          <w:top w:val="single" w:sz="8" w:space="0" w:color="F9A13C" w:themeColor="accent6"/>
          <w:left w:val="single" w:sz="8" w:space="0" w:color="F9A13C" w:themeColor="accent6"/>
          <w:bottom w:val="single" w:sz="8" w:space="0" w:color="F9A13C" w:themeColor="accent6"/>
          <w:right w:val="single" w:sz="8" w:space="0" w:color="F9A13C" w:themeColor="accent6"/>
        </w:tcBorders>
      </w:tcPr>
    </w:tblStylePr>
    <w:tblStylePr w:type="band1Horz">
      <w:tblPr/>
      <w:tcPr>
        <w:tcBorders>
          <w:top w:val="single" w:sz="8" w:space="0" w:color="F9A13C" w:themeColor="accent6"/>
          <w:left w:val="single" w:sz="8" w:space="0" w:color="F9A13C" w:themeColor="accent6"/>
          <w:bottom w:val="single" w:sz="8" w:space="0" w:color="F9A13C" w:themeColor="accent6"/>
          <w:right w:val="single" w:sz="8" w:space="0" w:color="F9A13C"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00BFA5" w:themeColor="accent5"/>
        <w:left w:val="single" w:sz="8" w:space="0" w:color="00BFA5" w:themeColor="accent5"/>
        <w:bottom w:val="single" w:sz="8" w:space="0" w:color="00BFA5" w:themeColor="accent5"/>
        <w:right w:val="single" w:sz="8" w:space="0" w:color="00BFA5" w:themeColor="accent5"/>
      </w:tblBorders>
    </w:tblPr>
    <w:tblStylePr w:type="firstRow">
      <w:pPr>
        <w:spacing w:before="0" w:after="0" w:line="240" w:lineRule="auto"/>
      </w:pPr>
      <w:rPr>
        <w:b/>
        <w:bCs/>
        <w:color w:val="FFFFFF" w:themeColor="background1"/>
      </w:rPr>
      <w:tblPr/>
      <w:tcPr>
        <w:shd w:val="clear" w:color="auto" w:fill="00BFA5" w:themeFill="accent5"/>
      </w:tcPr>
    </w:tblStylePr>
    <w:tblStylePr w:type="lastRow">
      <w:pPr>
        <w:spacing w:before="0" w:after="0" w:line="240" w:lineRule="auto"/>
      </w:pPr>
      <w:rPr>
        <w:b/>
        <w:bCs/>
      </w:rPr>
      <w:tblPr/>
      <w:tcPr>
        <w:tcBorders>
          <w:top w:val="double" w:sz="6" w:space="0" w:color="00BFA5" w:themeColor="accent5"/>
          <w:left w:val="single" w:sz="8" w:space="0" w:color="00BFA5" w:themeColor="accent5"/>
          <w:bottom w:val="single" w:sz="8" w:space="0" w:color="00BFA5" w:themeColor="accent5"/>
          <w:right w:val="single" w:sz="8" w:space="0" w:color="00BFA5" w:themeColor="accent5"/>
        </w:tcBorders>
      </w:tcPr>
    </w:tblStylePr>
    <w:tblStylePr w:type="firstCol">
      <w:rPr>
        <w:b/>
        <w:bCs/>
      </w:rPr>
    </w:tblStylePr>
    <w:tblStylePr w:type="lastCol">
      <w:rPr>
        <w:b/>
        <w:bCs/>
      </w:rPr>
    </w:tblStylePr>
    <w:tblStylePr w:type="band1Vert">
      <w:tblPr/>
      <w:tcPr>
        <w:tcBorders>
          <w:top w:val="single" w:sz="8" w:space="0" w:color="00BFA5" w:themeColor="accent5"/>
          <w:left w:val="single" w:sz="8" w:space="0" w:color="00BFA5" w:themeColor="accent5"/>
          <w:bottom w:val="single" w:sz="8" w:space="0" w:color="00BFA5" w:themeColor="accent5"/>
          <w:right w:val="single" w:sz="8" w:space="0" w:color="00BFA5" w:themeColor="accent5"/>
        </w:tcBorders>
      </w:tcPr>
    </w:tblStylePr>
    <w:tblStylePr w:type="band1Horz">
      <w:tblPr/>
      <w:tcPr>
        <w:tcBorders>
          <w:top w:val="single" w:sz="8" w:space="0" w:color="00BFA5" w:themeColor="accent5"/>
          <w:left w:val="single" w:sz="8" w:space="0" w:color="00BFA5" w:themeColor="accent5"/>
          <w:bottom w:val="single" w:sz="8" w:space="0" w:color="00BFA5" w:themeColor="accent5"/>
          <w:right w:val="single" w:sz="8" w:space="0" w:color="00BFA5"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E0E6F2" w:themeColor="accent4"/>
        <w:left w:val="single" w:sz="8" w:space="0" w:color="E0E6F2" w:themeColor="accent4"/>
        <w:bottom w:val="single" w:sz="8" w:space="0" w:color="E0E6F2" w:themeColor="accent4"/>
        <w:right w:val="single" w:sz="8" w:space="0" w:color="E0E6F2" w:themeColor="accent4"/>
      </w:tblBorders>
    </w:tblPr>
    <w:tblStylePr w:type="firstRow">
      <w:pPr>
        <w:spacing w:before="0" w:after="0" w:line="240" w:lineRule="auto"/>
      </w:pPr>
      <w:rPr>
        <w:b/>
        <w:bCs/>
        <w:color w:val="FFFFFF" w:themeColor="background1"/>
      </w:rPr>
      <w:tblPr/>
      <w:tcPr>
        <w:shd w:val="clear" w:color="auto" w:fill="E0E6F2" w:themeFill="accent4"/>
      </w:tcPr>
    </w:tblStylePr>
    <w:tblStylePr w:type="lastRow">
      <w:pPr>
        <w:spacing w:before="0" w:after="0" w:line="240" w:lineRule="auto"/>
      </w:pPr>
      <w:rPr>
        <w:b/>
        <w:bCs/>
      </w:rPr>
      <w:tblPr/>
      <w:tcPr>
        <w:tcBorders>
          <w:top w:val="double" w:sz="6" w:space="0" w:color="E0E6F2" w:themeColor="accent4"/>
          <w:left w:val="single" w:sz="8" w:space="0" w:color="E0E6F2" w:themeColor="accent4"/>
          <w:bottom w:val="single" w:sz="8" w:space="0" w:color="E0E6F2" w:themeColor="accent4"/>
          <w:right w:val="single" w:sz="8" w:space="0" w:color="E0E6F2" w:themeColor="accent4"/>
        </w:tcBorders>
      </w:tcPr>
    </w:tblStylePr>
    <w:tblStylePr w:type="firstCol">
      <w:rPr>
        <w:b/>
        <w:bCs/>
      </w:rPr>
    </w:tblStylePr>
    <w:tblStylePr w:type="lastCol">
      <w:rPr>
        <w:b/>
        <w:bCs/>
      </w:rPr>
    </w:tblStylePr>
    <w:tblStylePr w:type="band1Vert">
      <w:tblPr/>
      <w:tcPr>
        <w:tcBorders>
          <w:top w:val="single" w:sz="8" w:space="0" w:color="E0E6F2" w:themeColor="accent4"/>
          <w:left w:val="single" w:sz="8" w:space="0" w:color="E0E6F2" w:themeColor="accent4"/>
          <w:bottom w:val="single" w:sz="8" w:space="0" w:color="E0E6F2" w:themeColor="accent4"/>
          <w:right w:val="single" w:sz="8" w:space="0" w:color="E0E6F2" w:themeColor="accent4"/>
        </w:tcBorders>
      </w:tcPr>
    </w:tblStylePr>
    <w:tblStylePr w:type="band1Horz">
      <w:tblPr/>
      <w:tcPr>
        <w:tcBorders>
          <w:top w:val="single" w:sz="8" w:space="0" w:color="E0E6F2" w:themeColor="accent4"/>
          <w:left w:val="single" w:sz="8" w:space="0" w:color="E0E6F2" w:themeColor="accent4"/>
          <w:bottom w:val="single" w:sz="8" w:space="0" w:color="E0E6F2" w:themeColor="accent4"/>
          <w:right w:val="single" w:sz="8" w:space="0" w:color="E0E6F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F1F3FE" w:themeColor="accent3"/>
        <w:left w:val="single" w:sz="8" w:space="0" w:color="F1F3FE" w:themeColor="accent3"/>
        <w:bottom w:val="single" w:sz="8" w:space="0" w:color="F1F3FE" w:themeColor="accent3"/>
        <w:right w:val="single" w:sz="8" w:space="0" w:color="F1F3FE" w:themeColor="accent3"/>
      </w:tblBorders>
    </w:tblPr>
    <w:tblStylePr w:type="firstRow">
      <w:pPr>
        <w:spacing w:before="0" w:after="0" w:line="240" w:lineRule="auto"/>
      </w:pPr>
      <w:rPr>
        <w:b/>
        <w:bCs/>
        <w:color w:val="FFFFFF" w:themeColor="background1"/>
      </w:rPr>
      <w:tblPr/>
      <w:tcPr>
        <w:shd w:val="clear" w:color="auto" w:fill="F1F3FE" w:themeFill="accent3"/>
      </w:tcPr>
    </w:tblStylePr>
    <w:tblStylePr w:type="lastRow">
      <w:pPr>
        <w:spacing w:before="0" w:after="0" w:line="240" w:lineRule="auto"/>
      </w:pPr>
      <w:rPr>
        <w:b/>
        <w:bCs/>
      </w:rPr>
      <w:tblPr/>
      <w:tcPr>
        <w:tcBorders>
          <w:top w:val="double" w:sz="6" w:space="0" w:color="F1F3FE" w:themeColor="accent3"/>
          <w:left w:val="single" w:sz="8" w:space="0" w:color="F1F3FE" w:themeColor="accent3"/>
          <w:bottom w:val="single" w:sz="8" w:space="0" w:color="F1F3FE" w:themeColor="accent3"/>
          <w:right w:val="single" w:sz="8" w:space="0" w:color="F1F3FE" w:themeColor="accent3"/>
        </w:tcBorders>
      </w:tcPr>
    </w:tblStylePr>
    <w:tblStylePr w:type="firstCol">
      <w:rPr>
        <w:b/>
        <w:bCs/>
      </w:rPr>
    </w:tblStylePr>
    <w:tblStylePr w:type="lastCol">
      <w:rPr>
        <w:b/>
        <w:bCs/>
      </w:rPr>
    </w:tblStylePr>
    <w:tblStylePr w:type="band1Vert">
      <w:tblPr/>
      <w:tcPr>
        <w:tcBorders>
          <w:top w:val="single" w:sz="8" w:space="0" w:color="F1F3FE" w:themeColor="accent3"/>
          <w:left w:val="single" w:sz="8" w:space="0" w:color="F1F3FE" w:themeColor="accent3"/>
          <w:bottom w:val="single" w:sz="8" w:space="0" w:color="F1F3FE" w:themeColor="accent3"/>
          <w:right w:val="single" w:sz="8" w:space="0" w:color="F1F3FE" w:themeColor="accent3"/>
        </w:tcBorders>
      </w:tcPr>
    </w:tblStylePr>
    <w:tblStylePr w:type="band1Horz">
      <w:tblPr/>
      <w:tcPr>
        <w:tcBorders>
          <w:top w:val="single" w:sz="8" w:space="0" w:color="F1F3FE" w:themeColor="accent3"/>
          <w:left w:val="single" w:sz="8" w:space="0" w:color="F1F3FE" w:themeColor="accent3"/>
          <w:bottom w:val="single" w:sz="8" w:space="0" w:color="F1F3FE" w:themeColor="accent3"/>
          <w:right w:val="single" w:sz="8" w:space="0" w:color="F1F3FE"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566BB1" w:themeColor="accent2"/>
        <w:left w:val="single" w:sz="8" w:space="0" w:color="566BB1" w:themeColor="accent2"/>
        <w:bottom w:val="single" w:sz="8" w:space="0" w:color="566BB1" w:themeColor="accent2"/>
        <w:right w:val="single" w:sz="8" w:space="0" w:color="566BB1" w:themeColor="accent2"/>
      </w:tblBorders>
    </w:tblPr>
    <w:tblStylePr w:type="firstRow">
      <w:pPr>
        <w:spacing w:before="0" w:after="0" w:line="240" w:lineRule="auto"/>
      </w:pPr>
      <w:rPr>
        <w:b/>
        <w:bCs/>
        <w:color w:val="FFFFFF" w:themeColor="background1"/>
      </w:rPr>
      <w:tblPr/>
      <w:tcPr>
        <w:shd w:val="clear" w:color="auto" w:fill="566BB1" w:themeFill="accent2"/>
      </w:tcPr>
    </w:tblStylePr>
    <w:tblStylePr w:type="lastRow">
      <w:pPr>
        <w:spacing w:before="0" w:after="0" w:line="240" w:lineRule="auto"/>
      </w:pPr>
      <w:rPr>
        <w:b/>
        <w:bCs/>
      </w:rPr>
      <w:tblPr/>
      <w:tcPr>
        <w:tcBorders>
          <w:top w:val="double" w:sz="6" w:space="0" w:color="566BB1" w:themeColor="accent2"/>
          <w:left w:val="single" w:sz="8" w:space="0" w:color="566BB1" w:themeColor="accent2"/>
          <w:bottom w:val="single" w:sz="8" w:space="0" w:color="566BB1" w:themeColor="accent2"/>
          <w:right w:val="single" w:sz="8" w:space="0" w:color="566BB1" w:themeColor="accent2"/>
        </w:tcBorders>
      </w:tcPr>
    </w:tblStylePr>
    <w:tblStylePr w:type="firstCol">
      <w:rPr>
        <w:b/>
        <w:bCs/>
      </w:rPr>
    </w:tblStylePr>
    <w:tblStylePr w:type="lastCol">
      <w:rPr>
        <w:b/>
        <w:bCs/>
      </w:rPr>
    </w:tblStylePr>
    <w:tblStylePr w:type="band1Vert">
      <w:tblPr/>
      <w:tcPr>
        <w:tcBorders>
          <w:top w:val="single" w:sz="8" w:space="0" w:color="566BB1" w:themeColor="accent2"/>
          <w:left w:val="single" w:sz="8" w:space="0" w:color="566BB1" w:themeColor="accent2"/>
          <w:bottom w:val="single" w:sz="8" w:space="0" w:color="566BB1" w:themeColor="accent2"/>
          <w:right w:val="single" w:sz="8" w:space="0" w:color="566BB1" w:themeColor="accent2"/>
        </w:tcBorders>
      </w:tcPr>
    </w:tblStylePr>
    <w:tblStylePr w:type="band1Horz">
      <w:tblPr/>
      <w:tcPr>
        <w:tcBorders>
          <w:top w:val="single" w:sz="8" w:space="0" w:color="566BB1" w:themeColor="accent2"/>
          <w:left w:val="single" w:sz="8" w:space="0" w:color="566BB1" w:themeColor="accent2"/>
          <w:bottom w:val="single" w:sz="8" w:space="0" w:color="566BB1" w:themeColor="accent2"/>
          <w:right w:val="single" w:sz="8" w:space="0" w:color="566BB1" w:themeColor="accent2"/>
        </w:tcBorders>
      </w:tcPr>
    </w:tblStylePr>
  </w:style>
  <w:style w:type="table" w:styleId="Lichtearcering-accent6">
    <w:name w:val="Light Shading Accent 6"/>
    <w:basedOn w:val="Standaardtabel"/>
    <w:uiPriority w:val="60"/>
    <w:rsid w:val="00E07762"/>
    <w:pPr>
      <w:spacing w:line="240" w:lineRule="auto"/>
    </w:pPr>
    <w:rPr>
      <w:color w:val="E07A07" w:themeColor="accent6" w:themeShade="BF"/>
    </w:rPr>
    <w:tblPr>
      <w:tblStyleRowBandSize w:val="1"/>
      <w:tblStyleColBandSize w:val="1"/>
      <w:tblBorders>
        <w:top w:val="single" w:sz="8" w:space="0" w:color="F9A13C" w:themeColor="accent6"/>
        <w:bottom w:val="single" w:sz="8" w:space="0" w:color="F9A13C" w:themeColor="accent6"/>
      </w:tblBorders>
    </w:tblPr>
    <w:tblStylePr w:type="firstRow">
      <w:pPr>
        <w:spacing w:before="0" w:after="0" w:line="240" w:lineRule="auto"/>
      </w:pPr>
      <w:rPr>
        <w:b/>
        <w:bCs/>
      </w:rPr>
      <w:tblPr/>
      <w:tcPr>
        <w:tcBorders>
          <w:top w:val="single" w:sz="8" w:space="0" w:color="F9A13C" w:themeColor="accent6"/>
          <w:left w:val="nil"/>
          <w:bottom w:val="single" w:sz="8" w:space="0" w:color="F9A13C" w:themeColor="accent6"/>
          <w:right w:val="nil"/>
          <w:insideH w:val="nil"/>
          <w:insideV w:val="nil"/>
        </w:tcBorders>
      </w:tcPr>
    </w:tblStylePr>
    <w:tblStylePr w:type="lastRow">
      <w:pPr>
        <w:spacing w:before="0" w:after="0" w:line="240" w:lineRule="auto"/>
      </w:pPr>
      <w:rPr>
        <w:b/>
        <w:bCs/>
      </w:rPr>
      <w:tblPr/>
      <w:tcPr>
        <w:tcBorders>
          <w:top w:val="single" w:sz="8" w:space="0" w:color="F9A13C" w:themeColor="accent6"/>
          <w:left w:val="nil"/>
          <w:bottom w:val="single" w:sz="8" w:space="0" w:color="F9A13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E" w:themeFill="accent6" w:themeFillTint="3F"/>
      </w:tcPr>
    </w:tblStylePr>
    <w:tblStylePr w:type="band1Horz">
      <w:tblPr/>
      <w:tcPr>
        <w:tcBorders>
          <w:left w:val="nil"/>
          <w:right w:val="nil"/>
          <w:insideH w:val="nil"/>
          <w:insideV w:val="nil"/>
        </w:tcBorders>
        <w:shd w:val="clear" w:color="auto" w:fill="FDE7CE"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008F7B" w:themeColor="accent5" w:themeShade="BF"/>
    </w:rPr>
    <w:tblPr>
      <w:tblStyleRowBandSize w:val="1"/>
      <w:tblStyleColBandSize w:val="1"/>
      <w:tblBorders>
        <w:top w:val="single" w:sz="8" w:space="0" w:color="00BFA5" w:themeColor="accent5"/>
        <w:bottom w:val="single" w:sz="8" w:space="0" w:color="00BFA5" w:themeColor="accent5"/>
      </w:tblBorders>
    </w:tblPr>
    <w:tblStylePr w:type="firstRow">
      <w:pPr>
        <w:spacing w:before="0" w:after="0" w:line="240" w:lineRule="auto"/>
      </w:pPr>
      <w:rPr>
        <w:b/>
        <w:bCs/>
      </w:rPr>
      <w:tblPr/>
      <w:tcPr>
        <w:tcBorders>
          <w:top w:val="single" w:sz="8" w:space="0" w:color="00BFA5" w:themeColor="accent5"/>
          <w:left w:val="nil"/>
          <w:bottom w:val="single" w:sz="8" w:space="0" w:color="00BFA5" w:themeColor="accent5"/>
          <w:right w:val="nil"/>
          <w:insideH w:val="nil"/>
          <w:insideV w:val="nil"/>
        </w:tcBorders>
      </w:tcPr>
    </w:tblStylePr>
    <w:tblStylePr w:type="lastRow">
      <w:pPr>
        <w:spacing w:before="0" w:after="0" w:line="240" w:lineRule="auto"/>
      </w:pPr>
      <w:rPr>
        <w:b/>
        <w:bCs/>
      </w:rPr>
      <w:tblPr/>
      <w:tcPr>
        <w:tcBorders>
          <w:top w:val="single" w:sz="8" w:space="0" w:color="00BFA5" w:themeColor="accent5"/>
          <w:left w:val="nil"/>
          <w:bottom w:val="single" w:sz="8" w:space="0" w:color="00BFA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FFF4" w:themeFill="accent5" w:themeFillTint="3F"/>
      </w:tcPr>
    </w:tblStylePr>
    <w:tblStylePr w:type="band1Horz">
      <w:tblPr/>
      <w:tcPr>
        <w:tcBorders>
          <w:left w:val="nil"/>
          <w:right w:val="nil"/>
          <w:insideH w:val="nil"/>
          <w:insideV w:val="nil"/>
        </w:tcBorders>
        <w:shd w:val="clear" w:color="auto" w:fill="B0FFF4"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8DA3CF" w:themeColor="accent4" w:themeShade="BF"/>
    </w:rPr>
    <w:tblPr>
      <w:tblStyleRowBandSize w:val="1"/>
      <w:tblStyleColBandSize w:val="1"/>
      <w:tblBorders>
        <w:top w:val="single" w:sz="8" w:space="0" w:color="E0E6F2" w:themeColor="accent4"/>
        <w:bottom w:val="single" w:sz="8" w:space="0" w:color="E0E6F2" w:themeColor="accent4"/>
      </w:tblBorders>
    </w:tblPr>
    <w:tblStylePr w:type="firstRow">
      <w:pPr>
        <w:spacing w:before="0" w:after="0" w:line="240" w:lineRule="auto"/>
      </w:pPr>
      <w:rPr>
        <w:b/>
        <w:bCs/>
      </w:rPr>
      <w:tblPr/>
      <w:tcPr>
        <w:tcBorders>
          <w:top w:val="single" w:sz="8" w:space="0" w:color="E0E6F2" w:themeColor="accent4"/>
          <w:left w:val="nil"/>
          <w:bottom w:val="single" w:sz="8" w:space="0" w:color="E0E6F2" w:themeColor="accent4"/>
          <w:right w:val="nil"/>
          <w:insideH w:val="nil"/>
          <w:insideV w:val="nil"/>
        </w:tcBorders>
      </w:tcPr>
    </w:tblStylePr>
    <w:tblStylePr w:type="lastRow">
      <w:pPr>
        <w:spacing w:before="0" w:after="0" w:line="240" w:lineRule="auto"/>
      </w:pPr>
      <w:rPr>
        <w:b/>
        <w:bCs/>
      </w:rPr>
      <w:tblPr/>
      <w:tcPr>
        <w:tcBorders>
          <w:top w:val="single" w:sz="8" w:space="0" w:color="E0E6F2" w:themeColor="accent4"/>
          <w:left w:val="nil"/>
          <w:bottom w:val="single" w:sz="8" w:space="0" w:color="E0E6F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B" w:themeFill="accent4" w:themeFillTint="3F"/>
      </w:tcPr>
    </w:tblStylePr>
    <w:tblStylePr w:type="band1Horz">
      <w:tblPr/>
      <w:tcPr>
        <w:tcBorders>
          <w:left w:val="nil"/>
          <w:right w:val="nil"/>
          <w:insideH w:val="nil"/>
          <w:insideV w:val="nil"/>
        </w:tcBorders>
        <w:shd w:val="clear" w:color="auto" w:fill="F7F8FB" w:themeFill="accent4" w:themeFillTint="3F"/>
      </w:tcPr>
    </w:tblStylePr>
  </w:style>
  <w:style w:type="table" w:styleId="Lichtearcering-accent3">
    <w:name w:val="Light Shading Accent 3"/>
    <w:basedOn w:val="Standaardtabel"/>
    <w:uiPriority w:val="60"/>
    <w:rsid w:val="00E07762"/>
    <w:pPr>
      <w:spacing w:line="240" w:lineRule="auto"/>
    </w:pPr>
    <w:rPr>
      <w:color w:val="7C8FF5" w:themeColor="accent3" w:themeShade="BF"/>
    </w:rPr>
    <w:tblPr>
      <w:tblStyleRowBandSize w:val="1"/>
      <w:tblStyleColBandSize w:val="1"/>
      <w:tblBorders>
        <w:top w:val="single" w:sz="8" w:space="0" w:color="F1F3FE" w:themeColor="accent3"/>
        <w:bottom w:val="single" w:sz="8" w:space="0" w:color="F1F3FE" w:themeColor="accent3"/>
      </w:tblBorders>
    </w:tblPr>
    <w:tblStylePr w:type="firstRow">
      <w:pPr>
        <w:spacing w:before="0" w:after="0" w:line="240" w:lineRule="auto"/>
      </w:pPr>
      <w:rPr>
        <w:b/>
        <w:bCs/>
      </w:rPr>
      <w:tblPr/>
      <w:tcPr>
        <w:tcBorders>
          <w:top w:val="single" w:sz="8" w:space="0" w:color="F1F3FE" w:themeColor="accent3"/>
          <w:left w:val="nil"/>
          <w:bottom w:val="single" w:sz="8" w:space="0" w:color="F1F3FE" w:themeColor="accent3"/>
          <w:right w:val="nil"/>
          <w:insideH w:val="nil"/>
          <w:insideV w:val="nil"/>
        </w:tcBorders>
      </w:tcPr>
    </w:tblStylePr>
    <w:tblStylePr w:type="lastRow">
      <w:pPr>
        <w:spacing w:before="0" w:after="0" w:line="240" w:lineRule="auto"/>
      </w:pPr>
      <w:rPr>
        <w:b/>
        <w:bCs/>
      </w:rPr>
      <w:tblPr/>
      <w:tcPr>
        <w:tcBorders>
          <w:top w:val="single" w:sz="8" w:space="0" w:color="F1F3FE" w:themeColor="accent3"/>
          <w:left w:val="nil"/>
          <w:bottom w:val="single" w:sz="8" w:space="0" w:color="F1F3F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BFE" w:themeFill="accent3" w:themeFillTint="3F"/>
      </w:tcPr>
    </w:tblStylePr>
    <w:tblStylePr w:type="band1Horz">
      <w:tblPr/>
      <w:tcPr>
        <w:tcBorders>
          <w:left w:val="nil"/>
          <w:right w:val="nil"/>
          <w:insideH w:val="nil"/>
          <w:insideV w:val="nil"/>
        </w:tcBorders>
        <w:shd w:val="clear" w:color="auto" w:fill="FBFBFE" w:themeFill="accent3" w:themeFillTint="3F"/>
      </w:tcPr>
    </w:tblStylePr>
  </w:style>
  <w:style w:type="table" w:styleId="Lichtearcering-accent2">
    <w:name w:val="Light Shading Accent 2"/>
    <w:basedOn w:val="Standaardtabel"/>
    <w:uiPriority w:val="60"/>
    <w:rsid w:val="00E07762"/>
    <w:pPr>
      <w:spacing w:line="240" w:lineRule="auto"/>
    </w:pPr>
    <w:rPr>
      <w:color w:val="3E4E86" w:themeColor="accent2" w:themeShade="BF"/>
    </w:rPr>
    <w:tblPr>
      <w:tblStyleRowBandSize w:val="1"/>
      <w:tblStyleColBandSize w:val="1"/>
      <w:tblBorders>
        <w:top w:val="single" w:sz="8" w:space="0" w:color="566BB1" w:themeColor="accent2"/>
        <w:bottom w:val="single" w:sz="8" w:space="0" w:color="566BB1" w:themeColor="accent2"/>
      </w:tblBorders>
    </w:tblPr>
    <w:tblStylePr w:type="firstRow">
      <w:pPr>
        <w:spacing w:before="0" w:after="0" w:line="240" w:lineRule="auto"/>
      </w:pPr>
      <w:rPr>
        <w:b/>
        <w:bCs/>
      </w:rPr>
      <w:tblPr/>
      <w:tcPr>
        <w:tcBorders>
          <w:top w:val="single" w:sz="8" w:space="0" w:color="566BB1" w:themeColor="accent2"/>
          <w:left w:val="nil"/>
          <w:bottom w:val="single" w:sz="8" w:space="0" w:color="566BB1" w:themeColor="accent2"/>
          <w:right w:val="nil"/>
          <w:insideH w:val="nil"/>
          <w:insideV w:val="nil"/>
        </w:tcBorders>
      </w:tcPr>
    </w:tblStylePr>
    <w:tblStylePr w:type="lastRow">
      <w:pPr>
        <w:spacing w:before="0" w:after="0" w:line="240" w:lineRule="auto"/>
      </w:pPr>
      <w:rPr>
        <w:b/>
        <w:bCs/>
      </w:rPr>
      <w:tblPr/>
      <w:tcPr>
        <w:tcBorders>
          <w:top w:val="single" w:sz="8" w:space="0" w:color="566BB1" w:themeColor="accent2"/>
          <w:left w:val="nil"/>
          <w:bottom w:val="single" w:sz="8" w:space="0" w:color="566BB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AEB" w:themeFill="accent2" w:themeFillTint="3F"/>
      </w:tcPr>
    </w:tblStylePr>
    <w:tblStylePr w:type="band1Horz">
      <w:tblPr/>
      <w:tcPr>
        <w:tcBorders>
          <w:left w:val="nil"/>
          <w:right w:val="nil"/>
          <w:insideH w:val="nil"/>
          <w:insideV w:val="nil"/>
        </w:tcBorders>
        <w:shd w:val="clear" w:color="auto" w:fill="D5DAEB"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F9A13C" w:themeColor="accent6"/>
        <w:left w:val="single" w:sz="8" w:space="0" w:color="F9A13C" w:themeColor="accent6"/>
        <w:bottom w:val="single" w:sz="8" w:space="0" w:color="F9A13C" w:themeColor="accent6"/>
        <w:right w:val="single" w:sz="8" w:space="0" w:color="F9A13C" w:themeColor="accent6"/>
        <w:insideH w:val="single" w:sz="8" w:space="0" w:color="F9A13C" w:themeColor="accent6"/>
        <w:insideV w:val="single" w:sz="8" w:space="0" w:color="F9A13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A13C" w:themeColor="accent6"/>
          <w:left w:val="single" w:sz="8" w:space="0" w:color="F9A13C" w:themeColor="accent6"/>
          <w:bottom w:val="single" w:sz="18" w:space="0" w:color="F9A13C" w:themeColor="accent6"/>
          <w:right w:val="single" w:sz="8" w:space="0" w:color="F9A13C" w:themeColor="accent6"/>
          <w:insideH w:val="nil"/>
          <w:insideV w:val="single" w:sz="8" w:space="0" w:color="F9A13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A13C" w:themeColor="accent6"/>
          <w:left w:val="single" w:sz="8" w:space="0" w:color="F9A13C" w:themeColor="accent6"/>
          <w:bottom w:val="single" w:sz="8" w:space="0" w:color="F9A13C" w:themeColor="accent6"/>
          <w:right w:val="single" w:sz="8" w:space="0" w:color="F9A13C" w:themeColor="accent6"/>
          <w:insideH w:val="nil"/>
          <w:insideV w:val="single" w:sz="8" w:space="0" w:color="F9A13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A13C" w:themeColor="accent6"/>
          <w:left w:val="single" w:sz="8" w:space="0" w:color="F9A13C" w:themeColor="accent6"/>
          <w:bottom w:val="single" w:sz="8" w:space="0" w:color="F9A13C" w:themeColor="accent6"/>
          <w:right w:val="single" w:sz="8" w:space="0" w:color="F9A13C" w:themeColor="accent6"/>
        </w:tcBorders>
      </w:tcPr>
    </w:tblStylePr>
    <w:tblStylePr w:type="band1Vert">
      <w:tblPr/>
      <w:tcPr>
        <w:tcBorders>
          <w:top w:val="single" w:sz="8" w:space="0" w:color="F9A13C" w:themeColor="accent6"/>
          <w:left w:val="single" w:sz="8" w:space="0" w:color="F9A13C" w:themeColor="accent6"/>
          <w:bottom w:val="single" w:sz="8" w:space="0" w:color="F9A13C" w:themeColor="accent6"/>
          <w:right w:val="single" w:sz="8" w:space="0" w:color="F9A13C" w:themeColor="accent6"/>
        </w:tcBorders>
        <w:shd w:val="clear" w:color="auto" w:fill="FDE7CE" w:themeFill="accent6" w:themeFillTint="3F"/>
      </w:tcPr>
    </w:tblStylePr>
    <w:tblStylePr w:type="band1Horz">
      <w:tblPr/>
      <w:tcPr>
        <w:tcBorders>
          <w:top w:val="single" w:sz="8" w:space="0" w:color="F9A13C" w:themeColor="accent6"/>
          <w:left w:val="single" w:sz="8" w:space="0" w:color="F9A13C" w:themeColor="accent6"/>
          <w:bottom w:val="single" w:sz="8" w:space="0" w:color="F9A13C" w:themeColor="accent6"/>
          <w:right w:val="single" w:sz="8" w:space="0" w:color="F9A13C" w:themeColor="accent6"/>
          <w:insideV w:val="single" w:sz="8" w:space="0" w:color="F9A13C" w:themeColor="accent6"/>
        </w:tcBorders>
        <w:shd w:val="clear" w:color="auto" w:fill="FDE7CE" w:themeFill="accent6" w:themeFillTint="3F"/>
      </w:tcPr>
    </w:tblStylePr>
    <w:tblStylePr w:type="band2Horz">
      <w:tblPr/>
      <w:tcPr>
        <w:tcBorders>
          <w:top w:val="single" w:sz="8" w:space="0" w:color="F9A13C" w:themeColor="accent6"/>
          <w:left w:val="single" w:sz="8" w:space="0" w:color="F9A13C" w:themeColor="accent6"/>
          <w:bottom w:val="single" w:sz="8" w:space="0" w:color="F9A13C" w:themeColor="accent6"/>
          <w:right w:val="single" w:sz="8" w:space="0" w:color="F9A13C" w:themeColor="accent6"/>
          <w:insideV w:val="single" w:sz="8" w:space="0" w:color="F9A13C"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00BFA5" w:themeColor="accent5"/>
        <w:left w:val="single" w:sz="8" w:space="0" w:color="00BFA5" w:themeColor="accent5"/>
        <w:bottom w:val="single" w:sz="8" w:space="0" w:color="00BFA5" w:themeColor="accent5"/>
        <w:right w:val="single" w:sz="8" w:space="0" w:color="00BFA5" w:themeColor="accent5"/>
        <w:insideH w:val="single" w:sz="8" w:space="0" w:color="00BFA5" w:themeColor="accent5"/>
        <w:insideV w:val="single" w:sz="8" w:space="0" w:color="00BFA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FA5" w:themeColor="accent5"/>
          <w:left w:val="single" w:sz="8" w:space="0" w:color="00BFA5" w:themeColor="accent5"/>
          <w:bottom w:val="single" w:sz="18" w:space="0" w:color="00BFA5" w:themeColor="accent5"/>
          <w:right w:val="single" w:sz="8" w:space="0" w:color="00BFA5" w:themeColor="accent5"/>
          <w:insideH w:val="nil"/>
          <w:insideV w:val="single" w:sz="8" w:space="0" w:color="00BFA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FA5" w:themeColor="accent5"/>
          <w:left w:val="single" w:sz="8" w:space="0" w:color="00BFA5" w:themeColor="accent5"/>
          <w:bottom w:val="single" w:sz="8" w:space="0" w:color="00BFA5" w:themeColor="accent5"/>
          <w:right w:val="single" w:sz="8" w:space="0" w:color="00BFA5" w:themeColor="accent5"/>
          <w:insideH w:val="nil"/>
          <w:insideV w:val="single" w:sz="8" w:space="0" w:color="00BFA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FA5" w:themeColor="accent5"/>
          <w:left w:val="single" w:sz="8" w:space="0" w:color="00BFA5" w:themeColor="accent5"/>
          <w:bottom w:val="single" w:sz="8" w:space="0" w:color="00BFA5" w:themeColor="accent5"/>
          <w:right w:val="single" w:sz="8" w:space="0" w:color="00BFA5" w:themeColor="accent5"/>
        </w:tcBorders>
      </w:tcPr>
    </w:tblStylePr>
    <w:tblStylePr w:type="band1Vert">
      <w:tblPr/>
      <w:tcPr>
        <w:tcBorders>
          <w:top w:val="single" w:sz="8" w:space="0" w:color="00BFA5" w:themeColor="accent5"/>
          <w:left w:val="single" w:sz="8" w:space="0" w:color="00BFA5" w:themeColor="accent5"/>
          <w:bottom w:val="single" w:sz="8" w:space="0" w:color="00BFA5" w:themeColor="accent5"/>
          <w:right w:val="single" w:sz="8" w:space="0" w:color="00BFA5" w:themeColor="accent5"/>
        </w:tcBorders>
        <w:shd w:val="clear" w:color="auto" w:fill="B0FFF4" w:themeFill="accent5" w:themeFillTint="3F"/>
      </w:tcPr>
    </w:tblStylePr>
    <w:tblStylePr w:type="band1Horz">
      <w:tblPr/>
      <w:tcPr>
        <w:tcBorders>
          <w:top w:val="single" w:sz="8" w:space="0" w:color="00BFA5" w:themeColor="accent5"/>
          <w:left w:val="single" w:sz="8" w:space="0" w:color="00BFA5" w:themeColor="accent5"/>
          <w:bottom w:val="single" w:sz="8" w:space="0" w:color="00BFA5" w:themeColor="accent5"/>
          <w:right w:val="single" w:sz="8" w:space="0" w:color="00BFA5" w:themeColor="accent5"/>
          <w:insideV w:val="single" w:sz="8" w:space="0" w:color="00BFA5" w:themeColor="accent5"/>
        </w:tcBorders>
        <w:shd w:val="clear" w:color="auto" w:fill="B0FFF4" w:themeFill="accent5" w:themeFillTint="3F"/>
      </w:tcPr>
    </w:tblStylePr>
    <w:tblStylePr w:type="band2Horz">
      <w:tblPr/>
      <w:tcPr>
        <w:tcBorders>
          <w:top w:val="single" w:sz="8" w:space="0" w:color="00BFA5" w:themeColor="accent5"/>
          <w:left w:val="single" w:sz="8" w:space="0" w:color="00BFA5" w:themeColor="accent5"/>
          <w:bottom w:val="single" w:sz="8" w:space="0" w:color="00BFA5" w:themeColor="accent5"/>
          <w:right w:val="single" w:sz="8" w:space="0" w:color="00BFA5" w:themeColor="accent5"/>
          <w:insideV w:val="single" w:sz="8" w:space="0" w:color="00BFA5"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E0E6F2" w:themeColor="accent4"/>
        <w:left w:val="single" w:sz="8" w:space="0" w:color="E0E6F2" w:themeColor="accent4"/>
        <w:bottom w:val="single" w:sz="8" w:space="0" w:color="E0E6F2" w:themeColor="accent4"/>
        <w:right w:val="single" w:sz="8" w:space="0" w:color="E0E6F2" w:themeColor="accent4"/>
        <w:insideH w:val="single" w:sz="8" w:space="0" w:color="E0E6F2" w:themeColor="accent4"/>
        <w:insideV w:val="single" w:sz="8" w:space="0" w:color="E0E6F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6F2" w:themeColor="accent4"/>
          <w:left w:val="single" w:sz="8" w:space="0" w:color="E0E6F2" w:themeColor="accent4"/>
          <w:bottom w:val="single" w:sz="18" w:space="0" w:color="E0E6F2" w:themeColor="accent4"/>
          <w:right w:val="single" w:sz="8" w:space="0" w:color="E0E6F2" w:themeColor="accent4"/>
          <w:insideH w:val="nil"/>
          <w:insideV w:val="single" w:sz="8" w:space="0" w:color="E0E6F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6F2" w:themeColor="accent4"/>
          <w:left w:val="single" w:sz="8" w:space="0" w:color="E0E6F2" w:themeColor="accent4"/>
          <w:bottom w:val="single" w:sz="8" w:space="0" w:color="E0E6F2" w:themeColor="accent4"/>
          <w:right w:val="single" w:sz="8" w:space="0" w:color="E0E6F2" w:themeColor="accent4"/>
          <w:insideH w:val="nil"/>
          <w:insideV w:val="single" w:sz="8" w:space="0" w:color="E0E6F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6F2" w:themeColor="accent4"/>
          <w:left w:val="single" w:sz="8" w:space="0" w:color="E0E6F2" w:themeColor="accent4"/>
          <w:bottom w:val="single" w:sz="8" w:space="0" w:color="E0E6F2" w:themeColor="accent4"/>
          <w:right w:val="single" w:sz="8" w:space="0" w:color="E0E6F2" w:themeColor="accent4"/>
        </w:tcBorders>
      </w:tcPr>
    </w:tblStylePr>
    <w:tblStylePr w:type="band1Vert">
      <w:tblPr/>
      <w:tcPr>
        <w:tcBorders>
          <w:top w:val="single" w:sz="8" w:space="0" w:color="E0E6F2" w:themeColor="accent4"/>
          <w:left w:val="single" w:sz="8" w:space="0" w:color="E0E6F2" w:themeColor="accent4"/>
          <w:bottom w:val="single" w:sz="8" w:space="0" w:color="E0E6F2" w:themeColor="accent4"/>
          <w:right w:val="single" w:sz="8" w:space="0" w:color="E0E6F2" w:themeColor="accent4"/>
        </w:tcBorders>
        <w:shd w:val="clear" w:color="auto" w:fill="F7F8FB" w:themeFill="accent4" w:themeFillTint="3F"/>
      </w:tcPr>
    </w:tblStylePr>
    <w:tblStylePr w:type="band1Horz">
      <w:tblPr/>
      <w:tcPr>
        <w:tcBorders>
          <w:top w:val="single" w:sz="8" w:space="0" w:color="E0E6F2" w:themeColor="accent4"/>
          <w:left w:val="single" w:sz="8" w:space="0" w:color="E0E6F2" w:themeColor="accent4"/>
          <w:bottom w:val="single" w:sz="8" w:space="0" w:color="E0E6F2" w:themeColor="accent4"/>
          <w:right w:val="single" w:sz="8" w:space="0" w:color="E0E6F2" w:themeColor="accent4"/>
          <w:insideV w:val="single" w:sz="8" w:space="0" w:color="E0E6F2" w:themeColor="accent4"/>
        </w:tcBorders>
        <w:shd w:val="clear" w:color="auto" w:fill="F7F8FB" w:themeFill="accent4" w:themeFillTint="3F"/>
      </w:tcPr>
    </w:tblStylePr>
    <w:tblStylePr w:type="band2Horz">
      <w:tblPr/>
      <w:tcPr>
        <w:tcBorders>
          <w:top w:val="single" w:sz="8" w:space="0" w:color="E0E6F2" w:themeColor="accent4"/>
          <w:left w:val="single" w:sz="8" w:space="0" w:color="E0E6F2" w:themeColor="accent4"/>
          <w:bottom w:val="single" w:sz="8" w:space="0" w:color="E0E6F2" w:themeColor="accent4"/>
          <w:right w:val="single" w:sz="8" w:space="0" w:color="E0E6F2" w:themeColor="accent4"/>
          <w:insideV w:val="single" w:sz="8" w:space="0" w:color="E0E6F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F1F3FE" w:themeColor="accent3"/>
        <w:left w:val="single" w:sz="8" w:space="0" w:color="F1F3FE" w:themeColor="accent3"/>
        <w:bottom w:val="single" w:sz="8" w:space="0" w:color="F1F3FE" w:themeColor="accent3"/>
        <w:right w:val="single" w:sz="8" w:space="0" w:color="F1F3FE" w:themeColor="accent3"/>
        <w:insideH w:val="single" w:sz="8" w:space="0" w:color="F1F3FE" w:themeColor="accent3"/>
        <w:insideV w:val="single" w:sz="8" w:space="0" w:color="F1F3F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F3FE" w:themeColor="accent3"/>
          <w:left w:val="single" w:sz="8" w:space="0" w:color="F1F3FE" w:themeColor="accent3"/>
          <w:bottom w:val="single" w:sz="18" w:space="0" w:color="F1F3FE" w:themeColor="accent3"/>
          <w:right w:val="single" w:sz="8" w:space="0" w:color="F1F3FE" w:themeColor="accent3"/>
          <w:insideH w:val="nil"/>
          <w:insideV w:val="single" w:sz="8" w:space="0" w:color="F1F3F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F3FE" w:themeColor="accent3"/>
          <w:left w:val="single" w:sz="8" w:space="0" w:color="F1F3FE" w:themeColor="accent3"/>
          <w:bottom w:val="single" w:sz="8" w:space="0" w:color="F1F3FE" w:themeColor="accent3"/>
          <w:right w:val="single" w:sz="8" w:space="0" w:color="F1F3FE" w:themeColor="accent3"/>
          <w:insideH w:val="nil"/>
          <w:insideV w:val="single" w:sz="8" w:space="0" w:color="F1F3F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F3FE" w:themeColor="accent3"/>
          <w:left w:val="single" w:sz="8" w:space="0" w:color="F1F3FE" w:themeColor="accent3"/>
          <w:bottom w:val="single" w:sz="8" w:space="0" w:color="F1F3FE" w:themeColor="accent3"/>
          <w:right w:val="single" w:sz="8" w:space="0" w:color="F1F3FE" w:themeColor="accent3"/>
        </w:tcBorders>
      </w:tcPr>
    </w:tblStylePr>
    <w:tblStylePr w:type="band1Vert">
      <w:tblPr/>
      <w:tcPr>
        <w:tcBorders>
          <w:top w:val="single" w:sz="8" w:space="0" w:color="F1F3FE" w:themeColor="accent3"/>
          <w:left w:val="single" w:sz="8" w:space="0" w:color="F1F3FE" w:themeColor="accent3"/>
          <w:bottom w:val="single" w:sz="8" w:space="0" w:color="F1F3FE" w:themeColor="accent3"/>
          <w:right w:val="single" w:sz="8" w:space="0" w:color="F1F3FE" w:themeColor="accent3"/>
        </w:tcBorders>
        <w:shd w:val="clear" w:color="auto" w:fill="FBFBFE" w:themeFill="accent3" w:themeFillTint="3F"/>
      </w:tcPr>
    </w:tblStylePr>
    <w:tblStylePr w:type="band1Horz">
      <w:tblPr/>
      <w:tcPr>
        <w:tcBorders>
          <w:top w:val="single" w:sz="8" w:space="0" w:color="F1F3FE" w:themeColor="accent3"/>
          <w:left w:val="single" w:sz="8" w:space="0" w:color="F1F3FE" w:themeColor="accent3"/>
          <w:bottom w:val="single" w:sz="8" w:space="0" w:color="F1F3FE" w:themeColor="accent3"/>
          <w:right w:val="single" w:sz="8" w:space="0" w:color="F1F3FE" w:themeColor="accent3"/>
          <w:insideV w:val="single" w:sz="8" w:space="0" w:color="F1F3FE" w:themeColor="accent3"/>
        </w:tcBorders>
        <w:shd w:val="clear" w:color="auto" w:fill="FBFBFE" w:themeFill="accent3" w:themeFillTint="3F"/>
      </w:tcPr>
    </w:tblStylePr>
    <w:tblStylePr w:type="band2Horz">
      <w:tblPr/>
      <w:tcPr>
        <w:tcBorders>
          <w:top w:val="single" w:sz="8" w:space="0" w:color="F1F3FE" w:themeColor="accent3"/>
          <w:left w:val="single" w:sz="8" w:space="0" w:color="F1F3FE" w:themeColor="accent3"/>
          <w:bottom w:val="single" w:sz="8" w:space="0" w:color="F1F3FE" w:themeColor="accent3"/>
          <w:right w:val="single" w:sz="8" w:space="0" w:color="F1F3FE" w:themeColor="accent3"/>
          <w:insideV w:val="single" w:sz="8" w:space="0" w:color="F1F3FE"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566BB1" w:themeColor="accent2"/>
        <w:left w:val="single" w:sz="8" w:space="0" w:color="566BB1" w:themeColor="accent2"/>
        <w:bottom w:val="single" w:sz="8" w:space="0" w:color="566BB1" w:themeColor="accent2"/>
        <w:right w:val="single" w:sz="8" w:space="0" w:color="566BB1" w:themeColor="accent2"/>
        <w:insideH w:val="single" w:sz="8" w:space="0" w:color="566BB1" w:themeColor="accent2"/>
        <w:insideV w:val="single" w:sz="8" w:space="0" w:color="566BB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6BB1" w:themeColor="accent2"/>
          <w:left w:val="single" w:sz="8" w:space="0" w:color="566BB1" w:themeColor="accent2"/>
          <w:bottom w:val="single" w:sz="18" w:space="0" w:color="566BB1" w:themeColor="accent2"/>
          <w:right w:val="single" w:sz="8" w:space="0" w:color="566BB1" w:themeColor="accent2"/>
          <w:insideH w:val="nil"/>
          <w:insideV w:val="single" w:sz="8" w:space="0" w:color="566BB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6BB1" w:themeColor="accent2"/>
          <w:left w:val="single" w:sz="8" w:space="0" w:color="566BB1" w:themeColor="accent2"/>
          <w:bottom w:val="single" w:sz="8" w:space="0" w:color="566BB1" w:themeColor="accent2"/>
          <w:right w:val="single" w:sz="8" w:space="0" w:color="566BB1" w:themeColor="accent2"/>
          <w:insideH w:val="nil"/>
          <w:insideV w:val="single" w:sz="8" w:space="0" w:color="566BB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6BB1" w:themeColor="accent2"/>
          <w:left w:val="single" w:sz="8" w:space="0" w:color="566BB1" w:themeColor="accent2"/>
          <w:bottom w:val="single" w:sz="8" w:space="0" w:color="566BB1" w:themeColor="accent2"/>
          <w:right w:val="single" w:sz="8" w:space="0" w:color="566BB1" w:themeColor="accent2"/>
        </w:tcBorders>
      </w:tcPr>
    </w:tblStylePr>
    <w:tblStylePr w:type="band1Vert">
      <w:tblPr/>
      <w:tcPr>
        <w:tcBorders>
          <w:top w:val="single" w:sz="8" w:space="0" w:color="566BB1" w:themeColor="accent2"/>
          <w:left w:val="single" w:sz="8" w:space="0" w:color="566BB1" w:themeColor="accent2"/>
          <w:bottom w:val="single" w:sz="8" w:space="0" w:color="566BB1" w:themeColor="accent2"/>
          <w:right w:val="single" w:sz="8" w:space="0" w:color="566BB1" w:themeColor="accent2"/>
        </w:tcBorders>
        <w:shd w:val="clear" w:color="auto" w:fill="D5DAEB" w:themeFill="accent2" w:themeFillTint="3F"/>
      </w:tcPr>
    </w:tblStylePr>
    <w:tblStylePr w:type="band1Horz">
      <w:tblPr/>
      <w:tcPr>
        <w:tcBorders>
          <w:top w:val="single" w:sz="8" w:space="0" w:color="566BB1" w:themeColor="accent2"/>
          <w:left w:val="single" w:sz="8" w:space="0" w:color="566BB1" w:themeColor="accent2"/>
          <w:bottom w:val="single" w:sz="8" w:space="0" w:color="566BB1" w:themeColor="accent2"/>
          <w:right w:val="single" w:sz="8" w:space="0" w:color="566BB1" w:themeColor="accent2"/>
          <w:insideV w:val="single" w:sz="8" w:space="0" w:color="566BB1" w:themeColor="accent2"/>
        </w:tcBorders>
        <w:shd w:val="clear" w:color="auto" w:fill="D5DAEB" w:themeFill="accent2" w:themeFillTint="3F"/>
      </w:tcPr>
    </w:tblStylePr>
    <w:tblStylePr w:type="band2Horz">
      <w:tblPr/>
      <w:tcPr>
        <w:tcBorders>
          <w:top w:val="single" w:sz="8" w:space="0" w:color="566BB1" w:themeColor="accent2"/>
          <w:left w:val="single" w:sz="8" w:space="0" w:color="566BB1" w:themeColor="accent2"/>
          <w:bottom w:val="single" w:sz="8" w:space="0" w:color="566BB1" w:themeColor="accent2"/>
          <w:right w:val="single" w:sz="8" w:space="0" w:color="566BB1" w:themeColor="accent2"/>
          <w:insideV w:val="single" w:sz="8" w:space="0" w:color="566BB1"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EF5EB" w:themeFill="accent6" w:themeFillTint="19"/>
    </w:tcPr>
    <w:tblStylePr w:type="firstRow">
      <w:rPr>
        <w:b/>
        <w:bCs/>
        <w:color w:val="FFFFFF" w:themeColor="background1"/>
      </w:rPr>
      <w:tblPr/>
      <w:tcPr>
        <w:tcBorders>
          <w:bottom w:val="single" w:sz="12" w:space="0" w:color="FFFFFF" w:themeColor="background1"/>
        </w:tcBorders>
        <w:shd w:val="clear" w:color="auto" w:fill="009883" w:themeFill="accent5" w:themeFillShade="CC"/>
      </w:tcPr>
    </w:tblStylePr>
    <w:tblStylePr w:type="lastRow">
      <w:rPr>
        <w:b/>
        <w:bCs/>
        <w:color w:val="00988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E" w:themeFill="accent6" w:themeFillTint="3F"/>
      </w:tcPr>
    </w:tblStylePr>
    <w:tblStylePr w:type="band1Horz">
      <w:tblPr/>
      <w:tcPr>
        <w:shd w:val="clear" w:color="auto" w:fill="FDECD7"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DFFFFA" w:themeFill="accent5" w:themeFillTint="19"/>
    </w:tcPr>
    <w:tblStylePr w:type="firstRow">
      <w:rPr>
        <w:b/>
        <w:bCs/>
        <w:color w:val="FFFFFF" w:themeColor="background1"/>
      </w:rPr>
      <w:tblPr/>
      <w:tcPr>
        <w:tcBorders>
          <w:bottom w:val="single" w:sz="12" w:space="0" w:color="FFFFFF" w:themeColor="background1"/>
        </w:tcBorders>
        <w:shd w:val="clear" w:color="auto" w:fill="EF8307" w:themeFill="accent6" w:themeFillShade="CC"/>
      </w:tcPr>
    </w:tblStylePr>
    <w:tblStylePr w:type="lastRow">
      <w:rPr>
        <w:b/>
        <w:bCs/>
        <w:color w:val="EF830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FFF4" w:themeFill="accent5" w:themeFillTint="3F"/>
      </w:tcPr>
    </w:tblStylePr>
    <w:tblStylePr w:type="band1Horz">
      <w:tblPr/>
      <w:tcPr>
        <w:shd w:val="clear" w:color="auto" w:fill="BFFFF6"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BFCFD" w:themeFill="accent4" w:themeFillTint="19"/>
    </w:tcPr>
    <w:tblStylePr w:type="firstRow">
      <w:rPr>
        <w:b/>
        <w:bCs/>
        <w:color w:val="FFFFFF" w:themeColor="background1"/>
      </w:rPr>
      <w:tblPr/>
      <w:tcPr>
        <w:tcBorders>
          <w:bottom w:val="single" w:sz="12" w:space="0" w:color="FFFFFF" w:themeColor="background1"/>
        </w:tcBorders>
        <w:shd w:val="clear" w:color="auto" w:fill="94A3F7" w:themeFill="accent3" w:themeFillShade="CC"/>
      </w:tcPr>
    </w:tblStylePr>
    <w:tblStylePr w:type="lastRow">
      <w:rPr>
        <w:b/>
        <w:bCs/>
        <w:color w:val="94A3F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B" w:themeFill="accent4" w:themeFillTint="3F"/>
      </w:tcPr>
    </w:tblStylePr>
    <w:tblStylePr w:type="band1Horz">
      <w:tblPr/>
      <w:tcPr>
        <w:shd w:val="clear" w:color="auto" w:fill="F8F9FC"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DFDFF" w:themeFill="accent3" w:themeFillTint="19"/>
    </w:tcPr>
    <w:tblStylePr w:type="firstRow">
      <w:rPr>
        <w:b/>
        <w:bCs/>
        <w:color w:val="FFFFFF" w:themeColor="background1"/>
      </w:rPr>
      <w:tblPr/>
      <w:tcPr>
        <w:tcBorders>
          <w:bottom w:val="single" w:sz="12" w:space="0" w:color="FFFFFF" w:themeColor="background1"/>
        </w:tcBorders>
        <w:shd w:val="clear" w:color="auto" w:fill="9EB0D6" w:themeFill="accent4" w:themeFillShade="CC"/>
      </w:tcPr>
    </w:tblStylePr>
    <w:tblStylePr w:type="lastRow">
      <w:rPr>
        <w:b/>
        <w:bCs/>
        <w:color w:val="9EB0D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BFE" w:themeFill="accent3" w:themeFillTint="3F"/>
      </w:tcPr>
    </w:tblStylePr>
    <w:tblStylePr w:type="band1Horz">
      <w:tblPr/>
      <w:tcPr>
        <w:shd w:val="clear" w:color="auto" w:fill="FCFCFE"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EF0F7" w:themeFill="accent2" w:themeFillTint="19"/>
    </w:tcPr>
    <w:tblStylePr w:type="firstRow">
      <w:rPr>
        <w:b/>
        <w:bCs/>
        <w:color w:val="FFFFFF" w:themeColor="background1"/>
      </w:rPr>
      <w:tblPr/>
      <w:tcPr>
        <w:tcBorders>
          <w:bottom w:val="single" w:sz="12" w:space="0" w:color="FFFFFF" w:themeColor="background1"/>
        </w:tcBorders>
        <w:shd w:val="clear" w:color="auto" w:fill="42548F" w:themeFill="accent2" w:themeFillShade="CC"/>
      </w:tcPr>
    </w:tblStylePr>
    <w:tblStylePr w:type="lastRow">
      <w:rPr>
        <w:b/>
        <w:bCs/>
        <w:color w:val="42548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AEB" w:themeFill="accent2" w:themeFillTint="3F"/>
      </w:tcPr>
    </w:tblStylePr>
    <w:tblStylePr w:type="band1Horz">
      <w:tblPr/>
      <w:tcPr>
        <w:shd w:val="clear" w:color="auto" w:fill="DDE1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E1E3F9" w:themeFill="accent1" w:themeFillTint="19"/>
    </w:tcPr>
    <w:tblStylePr w:type="firstRow">
      <w:rPr>
        <w:b/>
        <w:bCs/>
        <w:color w:val="FFFFFF" w:themeColor="background1"/>
      </w:rPr>
      <w:tblPr/>
      <w:tcPr>
        <w:tcBorders>
          <w:bottom w:val="single" w:sz="12" w:space="0" w:color="FFFFFF" w:themeColor="background1"/>
        </w:tcBorders>
        <w:shd w:val="clear" w:color="auto" w:fill="42548F" w:themeFill="accent2" w:themeFillShade="CC"/>
      </w:tcPr>
    </w:tblStylePr>
    <w:tblStylePr w:type="lastRow">
      <w:rPr>
        <w:b/>
        <w:bCs/>
        <w:color w:val="42548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BAEF" w:themeFill="accent1" w:themeFillTint="3F"/>
      </w:tcPr>
    </w:tblStylePr>
    <w:tblStylePr w:type="band1Horz">
      <w:tblPr/>
      <w:tcPr>
        <w:shd w:val="clear" w:color="auto" w:fill="C3C7F2"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00BFA5" w:themeColor="accent5"/>
        <w:left w:val="single" w:sz="4" w:space="0" w:color="F9A13C" w:themeColor="accent6"/>
        <w:bottom w:val="single" w:sz="4" w:space="0" w:color="F9A13C" w:themeColor="accent6"/>
        <w:right w:val="single" w:sz="4" w:space="0" w:color="F9A13C" w:themeColor="accent6"/>
        <w:insideH w:val="single" w:sz="4" w:space="0" w:color="FFFFFF" w:themeColor="background1"/>
        <w:insideV w:val="single" w:sz="4" w:space="0" w:color="FFFFFF" w:themeColor="background1"/>
      </w:tblBorders>
    </w:tblPr>
    <w:tcPr>
      <w:shd w:val="clear" w:color="auto" w:fill="FEF5EB" w:themeFill="accent6" w:themeFillTint="19"/>
    </w:tcPr>
    <w:tblStylePr w:type="firstRow">
      <w:rPr>
        <w:b/>
        <w:bCs/>
      </w:rPr>
      <w:tblPr/>
      <w:tcPr>
        <w:tcBorders>
          <w:top w:val="nil"/>
          <w:left w:val="nil"/>
          <w:bottom w:val="single" w:sz="24" w:space="0" w:color="00BFA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6205" w:themeFill="accent6" w:themeFillShade="99"/>
      </w:tcPr>
    </w:tblStylePr>
    <w:tblStylePr w:type="firstCol">
      <w:rPr>
        <w:color w:val="FFFFFF" w:themeColor="background1"/>
      </w:rPr>
      <w:tblPr/>
      <w:tcPr>
        <w:tcBorders>
          <w:top w:val="nil"/>
          <w:left w:val="nil"/>
          <w:bottom w:val="nil"/>
          <w:right w:val="nil"/>
          <w:insideH w:val="single" w:sz="4" w:space="0" w:color="B36205" w:themeColor="accent6" w:themeShade="99"/>
          <w:insideV w:val="nil"/>
        </w:tcBorders>
        <w:shd w:val="clear" w:color="auto" w:fill="B362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6205" w:themeFill="accent6" w:themeFillShade="99"/>
      </w:tcPr>
    </w:tblStylePr>
    <w:tblStylePr w:type="band1Vert">
      <w:tblPr/>
      <w:tcPr>
        <w:shd w:val="clear" w:color="auto" w:fill="FCD9B0" w:themeFill="accent6" w:themeFillTint="66"/>
      </w:tcPr>
    </w:tblStylePr>
    <w:tblStylePr w:type="band1Horz">
      <w:tblPr/>
      <w:tcPr>
        <w:shd w:val="clear" w:color="auto" w:fill="FCCF9D"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F9A13C" w:themeColor="accent6"/>
        <w:left w:val="single" w:sz="4" w:space="0" w:color="00BFA5" w:themeColor="accent5"/>
        <w:bottom w:val="single" w:sz="4" w:space="0" w:color="00BFA5" w:themeColor="accent5"/>
        <w:right w:val="single" w:sz="4" w:space="0" w:color="00BFA5" w:themeColor="accent5"/>
        <w:insideH w:val="single" w:sz="4" w:space="0" w:color="FFFFFF" w:themeColor="background1"/>
        <w:insideV w:val="single" w:sz="4" w:space="0" w:color="FFFFFF" w:themeColor="background1"/>
      </w:tblBorders>
    </w:tblPr>
    <w:tcPr>
      <w:shd w:val="clear" w:color="auto" w:fill="DFFFFA" w:themeFill="accent5" w:themeFillTint="19"/>
    </w:tcPr>
    <w:tblStylePr w:type="firstRow">
      <w:rPr>
        <w:b/>
        <w:bCs/>
      </w:rPr>
      <w:tblPr/>
      <w:tcPr>
        <w:tcBorders>
          <w:top w:val="nil"/>
          <w:left w:val="nil"/>
          <w:bottom w:val="single" w:sz="24" w:space="0" w:color="F9A13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262" w:themeFill="accent5" w:themeFillShade="99"/>
      </w:tcPr>
    </w:tblStylePr>
    <w:tblStylePr w:type="firstCol">
      <w:rPr>
        <w:color w:val="FFFFFF" w:themeColor="background1"/>
      </w:rPr>
      <w:tblPr/>
      <w:tcPr>
        <w:tcBorders>
          <w:top w:val="nil"/>
          <w:left w:val="nil"/>
          <w:bottom w:val="nil"/>
          <w:right w:val="nil"/>
          <w:insideH w:val="single" w:sz="4" w:space="0" w:color="007262" w:themeColor="accent5" w:themeShade="99"/>
          <w:insideV w:val="nil"/>
        </w:tcBorders>
        <w:shd w:val="clear" w:color="auto" w:fill="00726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7262" w:themeFill="accent5" w:themeFillShade="99"/>
      </w:tcPr>
    </w:tblStylePr>
    <w:tblStylePr w:type="band1Vert">
      <w:tblPr/>
      <w:tcPr>
        <w:shd w:val="clear" w:color="auto" w:fill="7FFFED" w:themeFill="accent5" w:themeFillTint="66"/>
      </w:tcPr>
    </w:tblStylePr>
    <w:tblStylePr w:type="band1Horz">
      <w:tblPr/>
      <w:tcPr>
        <w:shd w:val="clear" w:color="auto" w:fill="60FFE9"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F1F3FE" w:themeColor="accent3"/>
        <w:left w:val="single" w:sz="4" w:space="0" w:color="E0E6F2" w:themeColor="accent4"/>
        <w:bottom w:val="single" w:sz="4" w:space="0" w:color="E0E6F2" w:themeColor="accent4"/>
        <w:right w:val="single" w:sz="4" w:space="0" w:color="E0E6F2" w:themeColor="accent4"/>
        <w:insideH w:val="single" w:sz="4" w:space="0" w:color="FFFFFF" w:themeColor="background1"/>
        <w:insideV w:val="single" w:sz="4" w:space="0" w:color="FFFFFF" w:themeColor="background1"/>
      </w:tblBorders>
    </w:tblPr>
    <w:tcPr>
      <w:shd w:val="clear" w:color="auto" w:fill="FBFCFD" w:themeFill="accent4" w:themeFillTint="19"/>
    </w:tcPr>
    <w:tblStylePr w:type="firstRow">
      <w:rPr>
        <w:b/>
        <w:bCs/>
      </w:rPr>
      <w:tblPr/>
      <w:tcPr>
        <w:tcBorders>
          <w:top w:val="nil"/>
          <w:left w:val="nil"/>
          <w:bottom w:val="single" w:sz="24" w:space="0" w:color="F1F3F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7BBA" w:themeFill="accent4" w:themeFillShade="99"/>
      </w:tcPr>
    </w:tblStylePr>
    <w:tblStylePr w:type="firstCol">
      <w:rPr>
        <w:color w:val="FFFFFF" w:themeColor="background1"/>
      </w:rPr>
      <w:tblPr/>
      <w:tcPr>
        <w:tcBorders>
          <w:top w:val="nil"/>
          <w:left w:val="nil"/>
          <w:bottom w:val="nil"/>
          <w:right w:val="nil"/>
          <w:insideH w:val="single" w:sz="4" w:space="0" w:color="5C7BBA" w:themeColor="accent4" w:themeShade="99"/>
          <w:insideV w:val="nil"/>
        </w:tcBorders>
        <w:shd w:val="clear" w:color="auto" w:fill="5C7BB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C7BBA" w:themeFill="accent4" w:themeFillShade="99"/>
      </w:tcPr>
    </w:tblStylePr>
    <w:tblStylePr w:type="band1Vert">
      <w:tblPr/>
      <w:tcPr>
        <w:shd w:val="clear" w:color="auto" w:fill="F2F4F9" w:themeFill="accent4" w:themeFillTint="66"/>
      </w:tcPr>
    </w:tblStylePr>
    <w:tblStylePr w:type="band1Horz">
      <w:tblPr/>
      <w:tcPr>
        <w:shd w:val="clear" w:color="auto" w:fill="EFF2F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E0E6F2" w:themeColor="accent4"/>
        <w:left w:val="single" w:sz="4" w:space="0" w:color="F1F3FE" w:themeColor="accent3"/>
        <w:bottom w:val="single" w:sz="4" w:space="0" w:color="F1F3FE" w:themeColor="accent3"/>
        <w:right w:val="single" w:sz="4" w:space="0" w:color="F1F3FE" w:themeColor="accent3"/>
        <w:insideH w:val="single" w:sz="4" w:space="0" w:color="FFFFFF" w:themeColor="background1"/>
        <w:insideV w:val="single" w:sz="4" w:space="0" w:color="FFFFFF" w:themeColor="background1"/>
      </w:tblBorders>
    </w:tblPr>
    <w:tcPr>
      <w:shd w:val="clear" w:color="auto" w:fill="FDFDFF" w:themeFill="accent3" w:themeFillTint="19"/>
    </w:tcPr>
    <w:tblStylePr w:type="firstRow">
      <w:rPr>
        <w:b/>
        <w:bCs/>
      </w:rPr>
      <w:tblPr/>
      <w:tcPr>
        <w:tcBorders>
          <w:top w:val="nil"/>
          <w:left w:val="nil"/>
          <w:bottom w:val="single" w:sz="24" w:space="0" w:color="E0E6F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54F0" w:themeFill="accent3" w:themeFillShade="99"/>
      </w:tcPr>
    </w:tblStylePr>
    <w:tblStylePr w:type="firstCol">
      <w:rPr>
        <w:color w:val="FFFFFF" w:themeColor="background1"/>
      </w:rPr>
      <w:tblPr/>
      <w:tcPr>
        <w:tcBorders>
          <w:top w:val="nil"/>
          <w:left w:val="nil"/>
          <w:bottom w:val="nil"/>
          <w:right w:val="nil"/>
          <w:insideH w:val="single" w:sz="4" w:space="0" w:color="3854F0" w:themeColor="accent3" w:themeShade="99"/>
          <w:insideV w:val="nil"/>
        </w:tcBorders>
        <w:shd w:val="clear" w:color="auto" w:fill="3854F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854F0" w:themeFill="accent3" w:themeFillShade="99"/>
      </w:tcPr>
    </w:tblStylePr>
    <w:tblStylePr w:type="band1Vert">
      <w:tblPr/>
      <w:tcPr>
        <w:shd w:val="clear" w:color="auto" w:fill="F9FAFE" w:themeFill="accent3" w:themeFillTint="66"/>
      </w:tcPr>
    </w:tblStylePr>
    <w:tblStylePr w:type="band1Horz">
      <w:tblPr/>
      <w:tcPr>
        <w:shd w:val="clear" w:color="auto" w:fill="F7F8FE"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566BB1" w:themeColor="accent2"/>
        <w:left w:val="single" w:sz="4" w:space="0" w:color="566BB1" w:themeColor="accent2"/>
        <w:bottom w:val="single" w:sz="4" w:space="0" w:color="566BB1" w:themeColor="accent2"/>
        <w:right w:val="single" w:sz="4" w:space="0" w:color="566BB1" w:themeColor="accent2"/>
        <w:insideH w:val="single" w:sz="4" w:space="0" w:color="FFFFFF" w:themeColor="background1"/>
        <w:insideV w:val="single" w:sz="4" w:space="0" w:color="FFFFFF" w:themeColor="background1"/>
      </w:tblBorders>
    </w:tblPr>
    <w:tcPr>
      <w:shd w:val="clear" w:color="auto" w:fill="EEF0F7" w:themeFill="accent2" w:themeFillTint="19"/>
    </w:tcPr>
    <w:tblStylePr w:type="firstRow">
      <w:rPr>
        <w:b/>
        <w:bCs/>
      </w:rPr>
      <w:tblPr/>
      <w:tcPr>
        <w:tcBorders>
          <w:top w:val="nil"/>
          <w:left w:val="nil"/>
          <w:bottom w:val="single" w:sz="24" w:space="0" w:color="566BB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F6B" w:themeFill="accent2" w:themeFillShade="99"/>
      </w:tcPr>
    </w:tblStylePr>
    <w:tblStylePr w:type="firstCol">
      <w:rPr>
        <w:color w:val="FFFFFF" w:themeColor="background1"/>
      </w:rPr>
      <w:tblPr/>
      <w:tcPr>
        <w:tcBorders>
          <w:top w:val="nil"/>
          <w:left w:val="nil"/>
          <w:bottom w:val="nil"/>
          <w:right w:val="nil"/>
          <w:insideH w:val="single" w:sz="4" w:space="0" w:color="313F6B" w:themeColor="accent2" w:themeShade="99"/>
          <w:insideV w:val="nil"/>
        </w:tcBorders>
        <w:shd w:val="clear" w:color="auto" w:fill="313F6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13F6B" w:themeFill="accent2" w:themeFillShade="99"/>
      </w:tcPr>
    </w:tblStylePr>
    <w:tblStylePr w:type="band1Vert">
      <w:tblPr/>
      <w:tcPr>
        <w:shd w:val="clear" w:color="auto" w:fill="BBC3DF" w:themeFill="accent2" w:themeFillTint="66"/>
      </w:tcPr>
    </w:tblStylePr>
    <w:tblStylePr w:type="band1Horz">
      <w:tblPr/>
      <w:tcPr>
        <w:shd w:val="clear" w:color="auto" w:fill="AAB4D8"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566BB1" w:themeColor="accent2"/>
        <w:left w:val="single" w:sz="4" w:space="0" w:color="1A237E" w:themeColor="accent1"/>
        <w:bottom w:val="single" w:sz="4" w:space="0" w:color="1A237E" w:themeColor="accent1"/>
        <w:right w:val="single" w:sz="4" w:space="0" w:color="1A237E" w:themeColor="accent1"/>
        <w:insideH w:val="single" w:sz="4" w:space="0" w:color="FFFFFF" w:themeColor="background1"/>
        <w:insideV w:val="single" w:sz="4" w:space="0" w:color="FFFFFF" w:themeColor="background1"/>
      </w:tblBorders>
    </w:tblPr>
    <w:tcPr>
      <w:shd w:val="clear" w:color="auto" w:fill="E1E3F9" w:themeFill="accent1" w:themeFillTint="19"/>
    </w:tcPr>
    <w:tblStylePr w:type="firstRow">
      <w:rPr>
        <w:b/>
        <w:bCs/>
      </w:rPr>
      <w:tblPr/>
      <w:tcPr>
        <w:tcBorders>
          <w:top w:val="nil"/>
          <w:left w:val="nil"/>
          <w:bottom w:val="single" w:sz="24" w:space="0" w:color="566BB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44B" w:themeFill="accent1" w:themeFillShade="99"/>
      </w:tcPr>
    </w:tblStylePr>
    <w:tblStylePr w:type="firstCol">
      <w:rPr>
        <w:color w:val="FFFFFF" w:themeColor="background1"/>
      </w:rPr>
      <w:tblPr/>
      <w:tcPr>
        <w:tcBorders>
          <w:top w:val="nil"/>
          <w:left w:val="nil"/>
          <w:bottom w:val="nil"/>
          <w:right w:val="nil"/>
          <w:insideH w:val="single" w:sz="4" w:space="0" w:color="0F144B" w:themeColor="accent1" w:themeShade="99"/>
          <w:insideV w:val="nil"/>
        </w:tcBorders>
        <w:shd w:val="clear" w:color="auto" w:fill="0F144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44B" w:themeFill="accent1" w:themeFillShade="99"/>
      </w:tcPr>
    </w:tblStylePr>
    <w:tblStylePr w:type="band1Vert">
      <w:tblPr/>
      <w:tcPr>
        <w:shd w:val="clear" w:color="auto" w:fill="8890E6" w:themeFill="accent1" w:themeFillTint="66"/>
      </w:tcPr>
    </w:tblStylePr>
    <w:tblStylePr w:type="band1Horz">
      <w:tblPr/>
      <w:tcPr>
        <w:shd w:val="clear" w:color="auto" w:fill="6B75E0"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CD7" w:themeFill="accent6" w:themeFillTint="33"/>
    </w:tcPr>
    <w:tblStylePr w:type="firstRow">
      <w:rPr>
        <w:b/>
        <w:bCs/>
      </w:rPr>
      <w:tblPr/>
      <w:tcPr>
        <w:shd w:val="clear" w:color="auto" w:fill="FCD9B0" w:themeFill="accent6" w:themeFillTint="66"/>
      </w:tcPr>
    </w:tblStylePr>
    <w:tblStylePr w:type="lastRow">
      <w:rPr>
        <w:b/>
        <w:bCs/>
        <w:color w:val="000000" w:themeColor="text1"/>
      </w:rPr>
      <w:tblPr/>
      <w:tcPr>
        <w:shd w:val="clear" w:color="auto" w:fill="FCD9B0" w:themeFill="accent6" w:themeFillTint="66"/>
      </w:tcPr>
    </w:tblStylePr>
    <w:tblStylePr w:type="firstCol">
      <w:rPr>
        <w:color w:val="FFFFFF" w:themeColor="background1"/>
      </w:rPr>
      <w:tblPr/>
      <w:tcPr>
        <w:shd w:val="clear" w:color="auto" w:fill="E07A07" w:themeFill="accent6" w:themeFillShade="BF"/>
      </w:tcPr>
    </w:tblStylePr>
    <w:tblStylePr w:type="lastCol">
      <w:rPr>
        <w:color w:val="FFFFFF" w:themeColor="background1"/>
      </w:rPr>
      <w:tblPr/>
      <w:tcPr>
        <w:shd w:val="clear" w:color="auto" w:fill="E07A07" w:themeFill="accent6" w:themeFillShade="BF"/>
      </w:tcPr>
    </w:tblStylePr>
    <w:tblStylePr w:type="band1Vert">
      <w:tblPr/>
      <w:tcPr>
        <w:shd w:val="clear" w:color="auto" w:fill="FCCF9D" w:themeFill="accent6" w:themeFillTint="7F"/>
      </w:tcPr>
    </w:tblStylePr>
    <w:tblStylePr w:type="band1Horz">
      <w:tblPr/>
      <w:tcPr>
        <w:shd w:val="clear" w:color="auto" w:fill="FCCF9D"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FFFF6" w:themeFill="accent5" w:themeFillTint="33"/>
    </w:tcPr>
    <w:tblStylePr w:type="firstRow">
      <w:rPr>
        <w:b/>
        <w:bCs/>
      </w:rPr>
      <w:tblPr/>
      <w:tcPr>
        <w:shd w:val="clear" w:color="auto" w:fill="7FFFED" w:themeFill="accent5" w:themeFillTint="66"/>
      </w:tcPr>
    </w:tblStylePr>
    <w:tblStylePr w:type="lastRow">
      <w:rPr>
        <w:b/>
        <w:bCs/>
        <w:color w:val="000000" w:themeColor="text1"/>
      </w:rPr>
      <w:tblPr/>
      <w:tcPr>
        <w:shd w:val="clear" w:color="auto" w:fill="7FFFED" w:themeFill="accent5" w:themeFillTint="66"/>
      </w:tcPr>
    </w:tblStylePr>
    <w:tblStylePr w:type="firstCol">
      <w:rPr>
        <w:color w:val="FFFFFF" w:themeColor="background1"/>
      </w:rPr>
      <w:tblPr/>
      <w:tcPr>
        <w:shd w:val="clear" w:color="auto" w:fill="008F7B" w:themeFill="accent5" w:themeFillShade="BF"/>
      </w:tcPr>
    </w:tblStylePr>
    <w:tblStylePr w:type="lastCol">
      <w:rPr>
        <w:color w:val="FFFFFF" w:themeColor="background1"/>
      </w:rPr>
      <w:tblPr/>
      <w:tcPr>
        <w:shd w:val="clear" w:color="auto" w:fill="008F7B" w:themeFill="accent5" w:themeFillShade="BF"/>
      </w:tcPr>
    </w:tblStylePr>
    <w:tblStylePr w:type="band1Vert">
      <w:tblPr/>
      <w:tcPr>
        <w:shd w:val="clear" w:color="auto" w:fill="60FFE9" w:themeFill="accent5" w:themeFillTint="7F"/>
      </w:tcPr>
    </w:tblStylePr>
    <w:tblStylePr w:type="band1Horz">
      <w:tblPr/>
      <w:tcPr>
        <w:shd w:val="clear" w:color="auto" w:fill="60FFE9"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8F9FC" w:themeFill="accent4" w:themeFillTint="33"/>
    </w:tcPr>
    <w:tblStylePr w:type="firstRow">
      <w:rPr>
        <w:b/>
        <w:bCs/>
      </w:rPr>
      <w:tblPr/>
      <w:tcPr>
        <w:shd w:val="clear" w:color="auto" w:fill="F2F4F9" w:themeFill="accent4" w:themeFillTint="66"/>
      </w:tcPr>
    </w:tblStylePr>
    <w:tblStylePr w:type="lastRow">
      <w:rPr>
        <w:b/>
        <w:bCs/>
        <w:color w:val="000000" w:themeColor="text1"/>
      </w:rPr>
      <w:tblPr/>
      <w:tcPr>
        <w:shd w:val="clear" w:color="auto" w:fill="F2F4F9" w:themeFill="accent4" w:themeFillTint="66"/>
      </w:tcPr>
    </w:tblStylePr>
    <w:tblStylePr w:type="firstCol">
      <w:rPr>
        <w:color w:val="FFFFFF" w:themeColor="background1"/>
      </w:rPr>
      <w:tblPr/>
      <w:tcPr>
        <w:shd w:val="clear" w:color="auto" w:fill="8DA3CF" w:themeFill="accent4" w:themeFillShade="BF"/>
      </w:tcPr>
    </w:tblStylePr>
    <w:tblStylePr w:type="lastCol">
      <w:rPr>
        <w:color w:val="FFFFFF" w:themeColor="background1"/>
      </w:rPr>
      <w:tblPr/>
      <w:tcPr>
        <w:shd w:val="clear" w:color="auto" w:fill="8DA3CF" w:themeFill="accent4" w:themeFillShade="BF"/>
      </w:tcPr>
    </w:tblStylePr>
    <w:tblStylePr w:type="band1Vert">
      <w:tblPr/>
      <w:tcPr>
        <w:shd w:val="clear" w:color="auto" w:fill="EFF2F8" w:themeFill="accent4" w:themeFillTint="7F"/>
      </w:tcPr>
    </w:tblStylePr>
    <w:tblStylePr w:type="band1Horz">
      <w:tblPr/>
      <w:tcPr>
        <w:shd w:val="clear" w:color="auto" w:fill="EFF2F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FCFE" w:themeFill="accent3" w:themeFillTint="33"/>
    </w:tcPr>
    <w:tblStylePr w:type="firstRow">
      <w:rPr>
        <w:b/>
        <w:bCs/>
      </w:rPr>
      <w:tblPr/>
      <w:tcPr>
        <w:shd w:val="clear" w:color="auto" w:fill="F9FAFE" w:themeFill="accent3" w:themeFillTint="66"/>
      </w:tcPr>
    </w:tblStylePr>
    <w:tblStylePr w:type="lastRow">
      <w:rPr>
        <w:b/>
        <w:bCs/>
        <w:color w:val="000000" w:themeColor="text1"/>
      </w:rPr>
      <w:tblPr/>
      <w:tcPr>
        <w:shd w:val="clear" w:color="auto" w:fill="F9FAFE" w:themeFill="accent3" w:themeFillTint="66"/>
      </w:tcPr>
    </w:tblStylePr>
    <w:tblStylePr w:type="firstCol">
      <w:rPr>
        <w:color w:val="FFFFFF" w:themeColor="background1"/>
      </w:rPr>
      <w:tblPr/>
      <w:tcPr>
        <w:shd w:val="clear" w:color="auto" w:fill="7C8FF5" w:themeFill="accent3" w:themeFillShade="BF"/>
      </w:tcPr>
    </w:tblStylePr>
    <w:tblStylePr w:type="lastCol">
      <w:rPr>
        <w:color w:val="FFFFFF" w:themeColor="background1"/>
      </w:rPr>
      <w:tblPr/>
      <w:tcPr>
        <w:shd w:val="clear" w:color="auto" w:fill="7C8FF5" w:themeFill="accent3" w:themeFillShade="BF"/>
      </w:tcPr>
    </w:tblStylePr>
    <w:tblStylePr w:type="band1Vert">
      <w:tblPr/>
      <w:tcPr>
        <w:shd w:val="clear" w:color="auto" w:fill="F7F8FE" w:themeFill="accent3" w:themeFillTint="7F"/>
      </w:tcPr>
    </w:tblStylePr>
    <w:tblStylePr w:type="band1Horz">
      <w:tblPr/>
      <w:tcPr>
        <w:shd w:val="clear" w:color="auto" w:fill="F7F8FE"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E1EF" w:themeFill="accent2" w:themeFillTint="33"/>
    </w:tcPr>
    <w:tblStylePr w:type="firstRow">
      <w:rPr>
        <w:b/>
        <w:bCs/>
      </w:rPr>
      <w:tblPr/>
      <w:tcPr>
        <w:shd w:val="clear" w:color="auto" w:fill="BBC3DF" w:themeFill="accent2" w:themeFillTint="66"/>
      </w:tcPr>
    </w:tblStylePr>
    <w:tblStylePr w:type="lastRow">
      <w:rPr>
        <w:b/>
        <w:bCs/>
        <w:color w:val="000000" w:themeColor="text1"/>
      </w:rPr>
      <w:tblPr/>
      <w:tcPr>
        <w:shd w:val="clear" w:color="auto" w:fill="BBC3DF" w:themeFill="accent2" w:themeFillTint="66"/>
      </w:tcPr>
    </w:tblStylePr>
    <w:tblStylePr w:type="firstCol">
      <w:rPr>
        <w:color w:val="FFFFFF" w:themeColor="background1"/>
      </w:rPr>
      <w:tblPr/>
      <w:tcPr>
        <w:shd w:val="clear" w:color="auto" w:fill="3E4E86" w:themeFill="accent2" w:themeFillShade="BF"/>
      </w:tcPr>
    </w:tblStylePr>
    <w:tblStylePr w:type="lastCol">
      <w:rPr>
        <w:color w:val="FFFFFF" w:themeColor="background1"/>
      </w:rPr>
      <w:tblPr/>
      <w:tcPr>
        <w:shd w:val="clear" w:color="auto" w:fill="3E4E86" w:themeFill="accent2" w:themeFillShade="BF"/>
      </w:tcPr>
    </w:tblStylePr>
    <w:tblStylePr w:type="band1Vert">
      <w:tblPr/>
      <w:tcPr>
        <w:shd w:val="clear" w:color="auto" w:fill="AAB4D8" w:themeFill="accent2" w:themeFillTint="7F"/>
      </w:tcPr>
    </w:tblStylePr>
    <w:tblStylePr w:type="band1Horz">
      <w:tblPr/>
      <w:tcPr>
        <w:shd w:val="clear" w:color="auto" w:fill="AAB4D8"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3C7F2" w:themeFill="accent1" w:themeFillTint="33"/>
    </w:tcPr>
    <w:tblStylePr w:type="firstRow">
      <w:rPr>
        <w:b/>
        <w:bCs/>
      </w:rPr>
      <w:tblPr/>
      <w:tcPr>
        <w:shd w:val="clear" w:color="auto" w:fill="8890E6" w:themeFill="accent1" w:themeFillTint="66"/>
      </w:tcPr>
    </w:tblStylePr>
    <w:tblStylePr w:type="lastRow">
      <w:rPr>
        <w:b/>
        <w:bCs/>
        <w:color w:val="000000" w:themeColor="text1"/>
      </w:rPr>
      <w:tblPr/>
      <w:tcPr>
        <w:shd w:val="clear" w:color="auto" w:fill="8890E6" w:themeFill="accent1" w:themeFillTint="66"/>
      </w:tcPr>
    </w:tblStylePr>
    <w:tblStylePr w:type="firstCol">
      <w:rPr>
        <w:color w:val="FFFFFF" w:themeColor="background1"/>
      </w:rPr>
      <w:tblPr/>
      <w:tcPr>
        <w:shd w:val="clear" w:color="auto" w:fill="13195E" w:themeFill="accent1" w:themeFillShade="BF"/>
      </w:tcPr>
    </w:tblStylePr>
    <w:tblStylePr w:type="lastCol">
      <w:rPr>
        <w:color w:val="FFFFFF" w:themeColor="background1"/>
      </w:rPr>
      <w:tblPr/>
      <w:tcPr>
        <w:shd w:val="clear" w:color="auto" w:fill="13195E" w:themeFill="accent1" w:themeFillShade="BF"/>
      </w:tcPr>
    </w:tblStylePr>
    <w:tblStylePr w:type="band1Vert">
      <w:tblPr/>
      <w:tcPr>
        <w:shd w:val="clear" w:color="auto" w:fill="6B75E0" w:themeFill="accent1" w:themeFillTint="7F"/>
      </w:tcPr>
    </w:tblStylePr>
    <w:tblStylePr w:type="band1Horz">
      <w:tblPr/>
      <w:tcPr>
        <w:shd w:val="clear" w:color="auto" w:fill="6B75E0"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A13C" w:themeColor="accent6"/>
        <w:left w:val="single" w:sz="8" w:space="0" w:color="F9A13C" w:themeColor="accent6"/>
        <w:bottom w:val="single" w:sz="8" w:space="0" w:color="F9A13C" w:themeColor="accent6"/>
        <w:right w:val="single" w:sz="8" w:space="0" w:color="F9A13C" w:themeColor="accent6"/>
      </w:tblBorders>
    </w:tblPr>
    <w:tblStylePr w:type="firstRow">
      <w:rPr>
        <w:sz w:val="24"/>
        <w:szCs w:val="24"/>
      </w:rPr>
      <w:tblPr/>
      <w:tcPr>
        <w:tcBorders>
          <w:top w:val="nil"/>
          <w:left w:val="nil"/>
          <w:bottom w:val="single" w:sz="24" w:space="0" w:color="F9A13C" w:themeColor="accent6"/>
          <w:right w:val="nil"/>
          <w:insideH w:val="nil"/>
          <w:insideV w:val="nil"/>
        </w:tcBorders>
        <w:shd w:val="clear" w:color="auto" w:fill="FFFFFF" w:themeFill="background1"/>
      </w:tcPr>
    </w:tblStylePr>
    <w:tblStylePr w:type="lastRow">
      <w:tblPr/>
      <w:tcPr>
        <w:tcBorders>
          <w:top w:val="single" w:sz="8" w:space="0" w:color="F9A13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A13C" w:themeColor="accent6"/>
          <w:insideH w:val="nil"/>
          <w:insideV w:val="nil"/>
        </w:tcBorders>
        <w:shd w:val="clear" w:color="auto" w:fill="FFFFFF" w:themeFill="background1"/>
      </w:tcPr>
    </w:tblStylePr>
    <w:tblStylePr w:type="lastCol">
      <w:tblPr/>
      <w:tcPr>
        <w:tcBorders>
          <w:top w:val="nil"/>
          <w:left w:val="single" w:sz="8" w:space="0" w:color="F9A13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E" w:themeFill="accent6" w:themeFillTint="3F"/>
      </w:tcPr>
    </w:tblStylePr>
    <w:tblStylePr w:type="band1Horz">
      <w:tblPr/>
      <w:tcPr>
        <w:tcBorders>
          <w:top w:val="nil"/>
          <w:bottom w:val="nil"/>
          <w:insideH w:val="nil"/>
          <w:insideV w:val="nil"/>
        </w:tcBorders>
        <w:shd w:val="clear" w:color="auto" w:fill="FDE7C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FA5" w:themeColor="accent5"/>
        <w:left w:val="single" w:sz="8" w:space="0" w:color="00BFA5" w:themeColor="accent5"/>
        <w:bottom w:val="single" w:sz="8" w:space="0" w:color="00BFA5" w:themeColor="accent5"/>
        <w:right w:val="single" w:sz="8" w:space="0" w:color="00BFA5" w:themeColor="accent5"/>
      </w:tblBorders>
    </w:tblPr>
    <w:tblStylePr w:type="firstRow">
      <w:rPr>
        <w:sz w:val="24"/>
        <w:szCs w:val="24"/>
      </w:rPr>
      <w:tblPr/>
      <w:tcPr>
        <w:tcBorders>
          <w:top w:val="nil"/>
          <w:left w:val="nil"/>
          <w:bottom w:val="single" w:sz="24" w:space="0" w:color="00BFA5" w:themeColor="accent5"/>
          <w:right w:val="nil"/>
          <w:insideH w:val="nil"/>
          <w:insideV w:val="nil"/>
        </w:tcBorders>
        <w:shd w:val="clear" w:color="auto" w:fill="FFFFFF" w:themeFill="background1"/>
      </w:tcPr>
    </w:tblStylePr>
    <w:tblStylePr w:type="lastRow">
      <w:tblPr/>
      <w:tcPr>
        <w:tcBorders>
          <w:top w:val="single" w:sz="8" w:space="0" w:color="00BFA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FA5" w:themeColor="accent5"/>
          <w:insideH w:val="nil"/>
          <w:insideV w:val="nil"/>
        </w:tcBorders>
        <w:shd w:val="clear" w:color="auto" w:fill="FFFFFF" w:themeFill="background1"/>
      </w:tcPr>
    </w:tblStylePr>
    <w:tblStylePr w:type="lastCol">
      <w:tblPr/>
      <w:tcPr>
        <w:tcBorders>
          <w:top w:val="nil"/>
          <w:left w:val="single" w:sz="8" w:space="0" w:color="00BFA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0FFF4" w:themeFill="accent5" w:themeFillTint="3F"/>
      </w:tcPr>
    </w:tblStylePr>
    <w:tblStylePr w:type="band1Horz">
      <w:tblPr/>
      <w:tcPr>
        <w:tcBorders>
          <w:top w:val="nil"/>
          <w:bottom w:val="nil"/>
          <w:insideH w:val="nil"/>
          <w:insideV w:val="nil"/>
        </w:tcBorders>
        <w:shd w:val="clear" w:color="auto" w:fill="B0FF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6F2" w:themeColor="accent4"/>
        <w:left w:val="single" w:sz="8" w:space="0" w:color="E0E6F2" w:themeColor="accent4"/>
        <w:bottom w:val="single" w:sz="8" w:space="0" w:color="E0E6F2" w:themeColor="accent4"/>
        <w:right w:val="single" w:sz="8" w:space="0" w:color="E0E6F2" w:themeColor="accent4"/>
      </w:tblBorders>
    </w:tblPr>
    <w:tblStylePr w:type="firstRow">
      <w:rPr>
        <w:sz w:val="24"/>
        <w:szCs w:val="24"/>
      </w:rPr>
      <w:tblPr/>
      <w:tcPr>
        <w:tcBorders>
          <w:top w:val="nil"/>
          <w:left w:val="nil"/>
          <w:bottom w:val="single" w:sz="24" w:space="0" w:color="E0E6F2" w:themeColor="accent4"/>
          <w:right w:val="nil"/>
          <w:insideH w:val="nil"/>
          <w:insideV w:val="nil"/>
        </w:tcBorders>
        <w:shd w:val="clear" w:color="auto" w:fill="FFFFFF" w:themeFill="background1"/>
      </w:tcPr>
    </w:tblStylePr>
    <w:tblStylePr w:type="lastRow">
      <w:tblPr/>
      <w:tcPr>
        <w:tcBorders>
          <w:top w:val="single" w:sz="8" w:space="0" w:color="E0E6F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6F2" w:themeColor="accent4"/>
          <w:insideH w:val="nil"/>
          <w:insideV w:val="nil"/>
        </w:tcBorders>
        <w:shd w:val="clear" w:color="auto" w:fill="FFFFFF" w:themeFill="background1"/>
      </w:tcPr>
    </w:tblStylePr>
    <w:tblStylePr w:type="lastCol">
      <w:tblPr/>
      <w:tcPr>
        <w:tcBorders>
          <w:top w:val="nil"/>
          <w:left w:val="single" w:sz="8" w:space="0" w:color="E0E6F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B" w:themeFill="accent4" w:themeFillTint="3F"/>
      </w:tcPr>
    </w:tblStylePr>
    <w:tblStylePr w:type="band1Horz">
      <w:tblPr/>
      <w:tcPr>
        <w:tcBorders>
          <w:top w:val="nil"/>
          <w:bottom w:val="nil"/>
          <w:insideH w:val="nil"/>
          <w:insideV w:val="nil"/>
        </w:tcBorders>
        <w:shd w:val="clear" w:color="auto" w:fill="F7F8F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F3FE" w:themeColor="accent3"/>
        <w:left w:val="single" w:sz="8" w:space="0" w:color="F1F3FE" w:themeColor="accent3"/>
        <w:bottom w:val="single" w:sz="8" w:space="0" w:color="F1F3FE" w:themeColor="accent3"/>
        <w:right w:val="single" w:sz="8" w:space="0" w:color="F1F3FE" w:themeColor="accent3"/>
      </w:tblBorders>
    </w:tblPr>
    <w:tblStylePr w:type="firstRow">
      <w:rPr>
        <w:sz w:val="24"/>
        <w:szCs w:val="24"/>
      </w:rPr>
      <w:tblPr/>
      <w:tcPr>
        <w:tcBorders>
          <w:top w:val="nil"/>
          <w:left w:val="nil"/>
          <w:bottom w:val="single" w:sz="24" w:space="0" w:color="F1F3FE" w:themeColor="accent3"/>
          <w:right w:val="nil"/>
          <w:insideH w:val="nil"/>
          <w:insideV w:val="nil"/>
        </w:tcBorders>
        <w:shd w:val="clear" w:color="auto" w:fill="FFFFFF" w:themeFill="background1"/>
      </w:tcPr>
    </w:tblStylePr>
    <w:tblStylePr w:type="lastRow">
      <w:tblPr/>
      <w:tcPr>
        <w:tcBorders>
          <w:top w:val="single" w:sz="8" w:space="0" w:color="F1F3F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F3FE" w:themeColor="accent3"/>
          <w:insideH w:val="nil"/>
          <w:insideV w:val="nil"/>
        </w:tcBorders>
        <w:shd w:val="clear" w:color="auto" w:fill="FFFFFF" w:themeFill="background1"/>
      </w:tcPr>
    </w:tblStylePr>
    <w:tblStylePr w:type="lastCol">
      <w:tblPr/>
      <w:tcPr>
        <w:tcBorders>
          <w:top w:val="nil"/>
          <w:left w:val="single" w:sz="8" w:space="0" w:color="F1F3F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BFE" w:themeFill="accent3" w:themeFillTint="3F"/>
      </w:tcPr>
    </w:tblStylePr>
    <w:tblStylePr w:type="band1Horz">
      <w:tblPr/>
      <w:tcPr>
        <w:tcBorders>
          <w:top w:val="nil"/>
          <w:bottom w:val="nil"/>
          <w:insideH w:val="nil"/>
          <w:insideV w:val="nil"/>
        </w:tcBorders>
        <w:shd w:val="clear" w:color="auto" w:fill="FBFB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6BB1" w:themeColor="accent2"/>
        <w:left w:val="single" w:sz="8" w:space="0" w:color="566BB1" w:themeColor="accent2"/>
        <w:bottom w:val="single" w:sz="8" w:space="0" w:color="566BB1" w:themeColor="accent2"/>
        <w:right w:val="single" w:sz="8" w:space="0" w:color="566BB1" w:themeColor="accent2"/>
      </w:tblBorders>
    </w:tblPr>
    <w:tblStylePr w:type="firstRow">
      <w:rPr>
        <w:sz w:val="24"/>
        <w:szCs w:val="24"/>
      </w:rPr>
      <w:tblPr/>
      <w:tcPr>
        <w:tcBorders>
          <w:top w:val="nil"/>
          <w:left w:val="nil"/>
          <w:bottom w:val="single" w:sz="24" w:space="0" w:color="566BB1" w:themeColor="accent2"/>
          <w:right w:val="nil"/>
          <w:insideH w:val="nil"/>
          <w:insideV w:val="nil"/>
        </w:tcBorders>
        <w:shd w:val="clear" w:color="auto" w:fill="FFFFFF" w:themeFill="background1"/>
      </w:tcPr>
    </w:tblStylePr>
    <w:tblStylePr w:type="lastRow">
      <w:tblPr/>
      <w:tcPr>
        <w:tcBorders>
          <w:top w:val="single" w:sz="8" w:space="0" w:color="566BB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6BB1" w:themeColor="accent2"/>
          <w:insideH w:val="nil"/>
          <w:insideV w:val="nil"/>
        </w:tcBorders>
        <w:shd w:val="clear" w:color="auto" w:fill="FFFFFF" w:themeFill="background1"/>
      </w:tcPr>
    </w:tblStylePr>
    <w:tblStylePr w:type="lastCol">
      <w:tblPr/>
      <w:tcPr>
        <w:tcBorders>
          <w:top w:val="nil"/>
          <w:left w:val="single" w:sz="8" w:space="0" w:color="566BB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AEB" w:themeFill="accent2" w:themeFillTint="3F"/>
      </w:tcPr>
    </w:tblStylePr>
    <w:tblStylePr w:type="band1Horz">
      <w:tblPr/>
      <w:tcPr>
        <w:tcBorders>
          <w:top w:val="nil"/>
          <w:bottom w:val="nil"/>
          <w:insideH w:val="nil"/>
          <w:insideV w:val="nil"/>
        </w:tcBorders>
        <w:shd w:val="clear" w:color="auto" w:fill="D5DA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237E" w:themeColor="accent1"/>
        <w:left w:val="single" w:sz="8" w:space="0" w:color="1A237E" w:themeColor="accent1"/>
        <w:bottom w:val="single" w:sz="8" w:space="0" w:color="1A237E" w:themeColor="accent1"/>
        <w:right w:val="single" w:sz="8" w:space="0" w:color="1A237E" w:themeColor="accent1"/>
      </w:tblBorders>
    </w:tblPr>
    <w:tblStylePr w:type="firstRow">
      <w:rPr>
        <w:sz w:val="24"/>
        <w:szCs w:val="24"/>
      </w:rPr>
      <w:tblPr/>
      <w:tcPr>
        <w:tcBorders>
          <w:top w:val="nil"/>
          <w:left w:val="nil"/>
          <w:bottom w:val="single" w:sz="24" w:space="0" w:color="1A237E" w:themeColor="accent1"/>
          <w:right w:val="nil"/>
          <w:insideH w:val="nil"/>
          <w:insideV w:val="nil"/>
        </w:tcBorders>
        <w:shd w:val="clear" w:color="auto" w:fill="FFFFFF" w:themeFill="background1"/>
      </w:tcPr>
    </w:tblStylePr>
    <w:tblStylePr w:type="lastRow">
      <w:tblPr/>
      <w:tcPr>
        <w:tcBorders>
          <w:top w:val="single" w:sz="8" w:space="0" w:color="1A237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237E" w:themeColor="accent1"/>
          <w:insideH w:val="nil"/>
          <w:insideV w:val="nil"/>
        </w:tcBorders>
        <w:shd w:val="clear" w:color="auto" w:fill="FFFFFF" w:themeFill="background1"/>
      </w:tcPr>
    </w:tblStylePr>
    <w:tblStylePr w:type="lastCol">
      <w:tblPr/>
      <w:tcPr>
        <w:tcBorders>
          <w:top w:val="nil"/>
          <w:left w:val="single" w:sz="8" w:space="0" w:color="1A237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BAEF" w:themeFill="accent1" w:themeFillTint="3F"/>
      </w:tcPr>
    </w:tblStylePr>
    <w:tblStylePr w:type="band1Horz">
      <w:tblPr/>
      <w:tcPr>
        <w:tcBorders>
          <w:top w:val="nil"/>
          <w:bottom w:val="nil"/>
          <w:insideH w:val="nil"/>
          <w:insideV w:val="nil"/>
        </w:tcBorders>
        <w:shd w:val="clear" w:color="auto" w:fill="B5BA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F9A13C" w:themeColor="accent6"/>
        <w:bottom w:val="single" w:sz="8" w:space="0" w:color="F9A13C" w:themeColor="accent6"/>
      </w:tblBorders>
    </w:tblPr>
    <w:tblStylePr w:type="firstRow">
      <w:rPr>
        <w:rFonts w:asciiTheme="majorHAnsi" w:eastAsiaTheme="majorEastAsia" w:hAnsiTheme="majorHAnsi" w:cstheme="majorBidi"/>
      </w:rPr>
      <w:tblPr/>
      <w:tcPr>
        <w:tcBorders>
          <w:top w:val="nil"/>
          <w:bottom w:val="single" w:sz="8" w:space="0" w:color="F9A13C" w:themeColor="accent6"/>
        </w:tcBorders>
      </w:tcPr>
    </w:tblStylePr>
    <w:tblStylePr w:type="lastRow">
      <w:rPr>
        <w:b/>
        <w:bCs/>
        <w:color w:val="000000" w:themeColor="text2"/>
      </w:rPr>
      <w:tblPr/>
      <w:tcPr>
        <w:tcBorders>
          <w:top w:val="single" w:sz="8" w:space="0" w:color="F9A13C" w:themeColor="accent6"/>
          <w:bottom w:val="single" w:sz="8" w:space="0" w:color="F9A13C" w:themeColor="accent6"/>
        </w:tcBorders>
      </w:tcPr>
    </w:tblStylePr>
    <w:tblStylePr w:type="firstCol">
      <w:rPr>
        <w:b/>
        <w:bCs/>
      </w:rPr>
    </w:tblStylePr>
    <w:tblStylePr w:type="lastCol">
      <w:rPr>
        <w:b/>
        <w:bCs/>
      </w:rPr>
      <w:tblPr/>
      <w:tcPr>
        <w:tcBorders>
          <w:top w:val="single" w:sz="8" w:space="0" w:color="F9A13C" w:themeColor="accent6"/>
          <w:bottom w:val="single" w:sz="8" w:space="0" w:color="F9A13C" w:themeColor="accent6"/>
        </w:tcBorders>
      </w:tcPr>
    </w:tblStylePr>
    <w:tblStylePr w:type="band1Vert">
      <w:tblPr/>
      <w:tcPr>
        <w:shd w:val="clear" w:color="auto" w:fill="FDE7CE" w:themeFill="accent6" w:themeFillTint="3F"/>
      </w:tcPr>
    </w:tblStylePr>
    <w:tblStylePr w:type="band1Horz">
      <w:tblPr/>
      <w:tcPr>
        <w:shd w:val="clear" w:color="auto" w:fill="FDE7CE"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00BFA5" w:themeColor="accent5"/>
        <w:bottom w:val="single" w:sz="8" w:space="0" w:color="00BFA5" w:themeColor="accent5"/>
      </w:tblBorders>
    </w:tblPr>
    <w:tblStylePr w:type="firstRow">
      <w:rPr>
        <w:rFonts w:asciiTheme="majorHAnsi" w:eastAsiaTheme="majorEastAsia" w:hAnsiTheme="majorHAnsi" w:cstheme="majorBidi"/>
      </w:rPr>
      <w:tblPr/>
      <w:tcPr>
        <w:tcBorders>
          <w:top w:val="nil"/>
          <w:bottom w:val="single" w:sz="8" w:space="0" w:color="00BFA5" w:themeColor="accent5"/>
        </w:tcBorders>
      </w:tcPr>
    </w:tblStylePr>
    <w:tblStylePr w:type="lastRow">
      <w:rPr>
        <w:b/>
        <w:bCs/>
        <w:color w:val="000000" w:themeColor="text2"/>
      </w:rPr>
      <w:tblPr/>
      <w:tcPr>
        <w:tcBorders>
          <w:top w:val="single" w:sz="8" w:space="0" w:color="00BFA5" w:themeColor="accent5"/>
          <w:bottom w:val="single" w:sz="8" w:space="0" w:color="00BFA5" w:themeColor="accent5"/>
        </w:tcBorders>
      </w:tcPr>
    </w:tblStylePr>
    <w:tblStylePr w:type="firstCol">
      <w:rPr>
        <w:b/>
        <w:bCs/>
      </w:rPr>
    </w:tblStylePr>
    <w:tblStylePr w:type="lastCol">
      <w:rPr>
        <w:b/>
        <w:bCs/>
      </w:rPr>
      <w:tblPr/>
      <w:tcPr>
        <w:tcBorders>
          <w:top w:val="single" w:sz="8" w:space="0" w:color="00BFA5" w:themeColor="accent5"/>
          <w:bottom w:val="single" w:sz="8" w:space="0" w:color="00BFA5" w:themeColor="accent5"/>
        </w:tcBorders>
      </w:tcPr>
    </w:tblStylePr>
    <w:tblStylePr w:type="band1Vert">
      <w:tblPr/>
      <w:tcPr>
        <w:shd w:val="clear" w:color="auto" w:fill="B0FFF4" w:themeFill="accent5" w:themeFillTint="3F"/>
      </w:tcPr>
    </w:tblStylePr>
    <w:tblStylePr w:type="band1Horz">
      <w:tblPr/>
      <w:tcPr>
        <w:shd w:val="clear" w:color="auto" w:fill="B0FFF4"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E0E6F2" w:themeColor="accent4"/>
        <w:bottom w:val="single" w:sz="8" w:space="0" w:color="E0E6F2" w:themeColor="accent4"/>
      </w:tblBorders>
    </w:tblPr>
    <w:tblStylePr w:type="firstRow">
      <w:rPr>
        <w:rFonts w:asciiTheme="majorHAnsi" w:eastAsiaTheme="majorEastAsia" w:hAnsiTheme="majorHAnsi" w:cstheme="majorBidi"/>
      </w:rPr>
      <w:tblPr/>
      <w:tcPr>
        <w:tcBorders>
          <w:top w:val="nil"/>
          <w:bottom w:val="single" w:sz="8" w:space="0" w:color="E0E6F2" w:themeColor="accent4"/>
        </w:tcBorders>
      </w:tcPr>
    </w:tblStylePr>
    <w:tblStylePr w:type="lastRow">
      <w:rPr>
        <w:b/>
        <w:bCs/>
        <w:color w:val="000000" w:themeColor="text2"/>
      </w:rPr>
      <w:tblPr/>
      <w:tcPr>
        <w:tcBorders>
          <w:top w:val="single" w:sz="8" w:space="0" w:color="E0E6F2" w:themeColor="accent4"/>
          <w:bottom w:val="single" w:sz="8" w:space="0" w:color="E0E6F2" w:themeColor="accent4"/>
        </w:tcBorders>
      </w:tcPr>
    </w:tblStylePr>
    <w:tblStylePr w:type="firstCol">
      <w:rPr>
        <w:b/>
        <w:bCs/>
      </w:rPr>
    </w:tblStylePr>
    <w:tblStylePr w:type="lastCol">
      <w:rPr>
        <w:b/>
        <w:bCs/>
      </w:rPr>
      <w:tblPr/>
      <w:tcPr>
        <w:tcBorders>
          <w:top w:val="single" w:sz="8" w:space="0" w:color="E0E6F2" w:themeColor="accent4"/>
          <w:bottom w:val="single" w:sz="8" w:space="0" w:color="E0E6F2" w:themeColor="accent4"/>
        </w:tcBorders>
      </w:tcPr>
    </w:tblStylePr>
    <w:tblStylePr w:type="band1Vert">
      <w:tblPr/>
      <w:tcPr>
        <w:shd w:val="clear" w:color="auto" w:fill="F7F8FB" w:themeFill="accent4" w:themeFillTint="3F"/>
      </w:tcPr>
    </w:tblStylePr>
    <w:tblStylePr w:type="band1Horz">
      <w:tblPr/>
      <w:tcPr>
        <w:shd w:val="clear" w:color="auto" w:fill="F7F8FB"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F1F3FE" w:themeColor="accent3"/>
        <w:bottom w:val="single" w:sz="8" w:space="0" w:color="F1F3FE" w:themeColor="accent3"/>
      </w:tblBorders>
    </w:tblPr>
    <w:tblStylePr w:type="firstRow">
      <w:rPr>
        <w:rFonts w:asciiTheme="majorHAnsi" w:eastAsiaTheme="majorEastAsia" w:hAnsiTheme="majorHAnsi" w:cstheme="majorBidi"/>
      </w:rPr>
      <w:tblPr/>
      <w:tcPr>
        <w:tcBorders>
          <w:top w:val="nil"/>
          <w:bottom w:val="single" w:sz="8" w:space="0" w:color="F1F3FE" w:themeColor="accent3"/>
        </w:tcBorders>
      </w:tcPr>
    </w:tblStylePr>
    <w:tblStylePr w:type="lastRow">
      <w:rPr>
        <w:b/>
        <w:bCs/>
        <w:color w:val="000000" w:themeColor="text2"/>
      </w:rPr>
      <w:tblPr/>
      <w:tcPr>
        <w:tcBorders>
          <w:top w:val="single" w:sz="8" w:space="0" w:color="F1F3FE" w:themeColor="accent3"/>
          <w:bottom w:val="single" w:sz="8" w:space="0" w:color="F1F3FE" w:themeColor="accent3"/>
        </w:tcBorders>
      </w:tcPr>
    </w:tblStylePr>
    <w:tblStylePr w:type="firstCol">
      <w:rPr>
        <w:b/>
        <w:bCs/>
      </w:rPr>
    </w:tblStylePr>
    <w:tblStylePr w:type="lastCol">
      <w:rPr>
        <w:b/>
        <w:bCs/>
      </w:rPr>
      <w:tblPr/>
      <w:tcPr>
        <w:tcBorders>
          <w:top w:val="single" w:sz="8" w:space="0" w:color="F1F3FE" w:themeColor="accent3"/>
          <w:bottom w:val="single" w:sz="8" w:space="0" w:color="F1F3FE" w:themeColor="accent3"/>
        </w:tcBorders>
      </w:tcPr>
    </w:tblStylePr>
    <w:tblStylePr w:type="band1Vert">
      <w:tblPr/>
      <w:tcPr>
        <w:shd w:val="clear" w:color="auto" w:fill="FBFBFE" w:themeFill="accent3" w:themeFillTint="3F"/>
      </w:tcPr>
    </w:tblStylePr>
    <w:tblStylePr w:type="band1Horz">
      <w:tblPr/>
      <w:tcPr>
        <w:shd w:val="clear" w:color="auto" w:fill="FBFBFE"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566BB1" w:themeColor="accent2"/>
        <w:bottom w:val="single" w:sz="8" w:space="0" w:color="566BB1" w:themeColor="accent2"/>
      </w:tblBorders>
    </w:tblPr>
    <w:tblStylePr w:type="firstRow">
      <w:rPr>
        <w:rFonts w:asciiTheme="majorHAnsi" w:eastAsiaTheme="majorEastAsia" w:hAnsiTheme="majorHAnsi" w:cstheme="majorBidi"/>
      </w:rPr>
      <w:tblPr/>
      <w:tcPr>
        <w:tcBorders>
          <w:top w:val="nil"/>
          <w:bottom w:val="single" w:sz="8" w:space="0" w:color="566BB1" w:themeColor="accent2"/>
        </w:tcBorders>
      </w:tcPr>
    </w:tblStylePr>
    <w:tblStylePr w:type="lastRow">
      <w:rPr>
        <w:b/>
        <w:bCs/>
        <w:color w:val="000000" w:themeColor="text2"/>
      </w:rPr>
      <w:tblPr/>
      <w:tcPr>
        <w:tcBorders>
          <w:top w:val="single" w:sz="8" w:space="0" w:color="566BB1" w:themeColor="accent2"/>
          <w:bottom w:val="single" w:sz="8" w:space="0" w:color="566BB1" w:themeColor="accent2"/>
        </w:tcBorders>
      </w:tcPr>
    </w:tblStylePr>
    <w:tblStylePr w:type="firstCol">
      <w:rPr>
        <w:b/>
        <w:bCs/>
      </w:rPr>
    </w:tblStylePr>
    <w:tblStylePr w:type="lastCol">
      <w:rPr>
        <w:b/>
        <w:bCs/>
      </w:rPr>
      <w:tblPr/>
      <w:tcPr>
        <w:tcBorders>
          <w:top w:val="single" w:sz="8" w:space="0" w:color="566BB1" w:themeColor="accent2"/>
          <w:bottom w:val="single" w:sz="8" w:space="0" w:color="566BB1" w:themeColor="accent2"/>
        </w:tcBorders>
      </w:tcPr>
    </w:tblStylePr>
    <w:tblStylePr w:type="band1Vert">
      <w:tblPr/>
      <w:tcPr>
        <w:shd w:val="clear" w:color="auto" w:fill="D5DAEB" w:themeFill="accent2" w:themeFillTint="3F"/>
      </w:tcPr>
    </w:tblStylePr>
    <w:tblStylePr w:type="band1Horz">
      <w:tblPr/>
      <w:tcPr>
        <w:shd w:val="clear" w:color="auto" w:fill="D5DAEB"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A13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9A13C" w:themeFill="accent6"/>
      </w:tcPr>
    </w:tblStylePr>
    <w:tblStylePr w:type="lastCol">
      <w:rPr>
        <w:b/>
        <w:bCs/>
        <w:color w:val="FFFFFF" w:themeColor="background1"/>
      </w:rPr>
      <w:tblPr/>
      <w:tcPr>
        <w:tcBorders>
          <w:left w:val="nil"/>
          <w:right w:val="nil"/>
          <w:insideH w:val="nil"/>
          <w:insideV w:val="nil"/>
        </w:tcBorders>
        <w:shd w:val="clear" w:color="auto" w:fill="F9A13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FA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FA5" w:themeFill="accent5"/>
      </w:tcPr>
    </w:tblStylePr>
    <w:tblStylePr w:type="lastCol">
      <w:rPr>
        <w:b/>
        <w:bCs/>
        <w:color w:val="FFFFFF" w:themeColor="background1"/>
      </w:rPr>
      <w:tblPr/>
      <w:tcPr>
        <w:tcBorders>
          <w:left w:val="nil"/>
          <w:right w:val="nil"/>
          <w:insideH w:val="nil"/>
          <w:insideV w:val="nil"/>
        </w:tcBorders>
        <w:shd w:val="clear" w:color="auto" w:fill="00BFA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6F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E6F2" w:themeFill="accent4"/>
      </w:tcPr>
    </w:tblStylePr>
    <w:tblStylePr w:type="lastCol">
      <w:rPr>
        <w:b/>
        <w:bCs/>
        <w:color w:val="FFFFFF" w:themeColor="background1"/>
      </w:rPr>
      <w:tblPr/>
      <w:tcPr>
        <w:tcBorders>
          <w:left w:val="nil"/>
          <w:right w:val="nil"/>
          <w:insideH w:val="nil"/>
          <w:insideV w:val="nil"/>
        </w:tcBorders>
        <w:shd w:val="clear" w:color="auto" w:fill="E0E6F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F3F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F3FE" w:themeFill="accent3"/>
      </w:tcPr>
    </w:tblStylePr>
    <w:tblStylePr w:type="lastCol">
      <w:rPr>
        <w:b/>
        <w:bCs/>
        <w:color w:val="FFFFFF" w:themeColor="background1"/>
      </w:rPr>
      <w:tblPr/>
      <w:tcPr>
        <w:tcBorders>
          <w:left w:val="nil"/>
          <w:right w:val="nil"/>
          <w:insideH w:val="nil"/>
          <w:insideV w:val="nil"/>
        </w:tcBorders>
        <w:shd w:val="clear" w:color="auto" w:fill="F1F3F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6BB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6BB1" w:themeFill="accent2"/>
      </w:tcPr>
    </w:tblStylePr>
    <w:tblStylePr w:type="lastCol">
      <w:rPr>
        <w:b/>
        <w:bCs/>
        <w:color w:val="FFFFFF" w:themeColor="background1"/>
      </w:rPr>
      <w:tblPr/>
      <w:tcPr>
        <w:tcBorders>
          <w:left w:val="nil"/>
          <w:right w:val="nil"/>
          <w:insideH w:val="nil"/>
          <w:insideV w:val="nil"/>
        </w:tcBorders>
        <w:shd w:val="clear" w:color="auto" w:fill="566BB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FAB86C" w:themeColor="accent6" w:themeTint="BF"/>
        <w:left w:val="single" w:sz="8" w:space="0" w:color="FAB86C" w:themeColor="accent6" w:themeTint="BF"/>
        <w:bottom w:val="single" w:sz="8" w:space="0" w:color="FAB86C" w:themeColor="accent6" w:themeTint="BF"/>
        <w:right w:val="single" w:sz="8" w:space="0" w:color="FAB86C" w:themeColor="accent6" w:themeTint="BF"/>
        <w:insideH w:val="single" w:sz="8" w:space="0" w:color="FAB86C" w:themeColor="accent6" w:themeTint="BF"/>
      </w:tblBorders>
    </w:tblPr>
    <w:tblStylePr w:type="firstRow">
      <w:pPr>
        <w:spacing w:before="0" w:after="0" w:line="240" w:lineRule="auto"/>
      </w:pPr>
      <w:rPr>
        <w:b/>
        <w:bCs/>
        <w:color w:val="FFFFFF" w:themeColor="background1"/>
      </w:rPr>
      <w:tblPr/>
      <w:tcPr>
        <w:tcBorders>
          <w:top w:val="single" w:sz="8" w:space="0" w:color="FAB86C" w:themeColor="accent6" w:themeTint="BF"/>
          <w:left w:val="single" w:sz="8" w:space="0" w:color="FAB86C" w:themeColor="accent6" w:themeTint="BF"/>
          <w:bottom w:val="single" w:sz="8" w:space="0" w:color="FAB86C" w:themeColor="accent6" w:themeTint="BF"/>
          <w:right w:val="single" w:sz="8" w:space="0" w:color="FAB86C" w:themeColor="accent6" w:themeTint="BF"/>
          <w:insideH w:val="nil"/>
          <w:insideV w:val="nil"/>
        </w:tcBorders>
        <w:shd w:val="clear" w:color="auto" w:fill="F9A13C" w:themeFill="accent6"/>
      </w:tcPr>
    </w:tblStylePr>
    <w:tblStylePr w:type="lastRow">
      <w:pPr>
        <w:spacing w:before="0" w:after="0" w:line="240" w:lineRule="auto"/>
      </w:pPr>
      <w:rPr>
        <w:b/>
        <w:bCs/>
      </w:rPr>
      <w:tblPr/>
      <w:tcPr>
        <w:tcBorders>
          <w:top w:val="double" w:sz="6" w:space="0" w:color="FAB86C" w:themeColor="accent6" w:themeTint="BF"/>
          <w:left w:val="single" w:sz="8" w:space="0" w:color="FAB86C" w:themeColor="accent6" w:themeTint="BF"/>
          <w:bottom w:val="single" w:sz="8" w:space="0" w:color="FAB86C" w:themeColor="accent6" w:themeTint="BF"/>
          <w:right w:val="single" w:sz="8" w:space="0" w:color="FAB86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7CE" w:themeFill="accent6" w:themeFillTint="3F"/>
      </w:tcPr>
    </w:tblStylePr>
    <w:tblStylePr w:type="band1Horz">
      <w:tblPr/>
      <w:tcPr>
        <w:tcBorders>
          <w:insideH w:val="nil"/>
          <w:insideV w:val="nil"/>
        </w:tcBorders>
        <w:shd w:val="clear" w:color="auto" w:fill="FDE7CE"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10FFDE" w:themeColor="accent5" w:themeTint="BF"/>
        <w:left w:val="single" w:sz="8" w:space="0" w:color="10FFDE" w:themeColor="accent5" w:themeTint="BF"/>
        <w:bottom w:val="single" w:sz="8" w:space="0" w:color="10FFDE" w:themeColor="accent5" w:themeTint="BF"/>
        <w:right w:val="single" w:sz="8" w:space="0" w:color="10FFDE" w:themeColor="accent5" w:themeTint="BF"/>
        <w:insideH w:val="single" w:sz="8" w:space="0" w:color="10FFDE" w:themeColor="accent5" w:themeTint="BF"/>
      </w:tblBorders>
    </w:tblPr>
    <w:tblStylePr w:type="firstRow">
      <w:pPr>
        <w:spacing w:before="0" w:after="0" w:line="240" w:lineRule="auto"/>
      </w:pPr>
      <w:rPr>
        <w:b/>
        <w:bCs/>
        <w:color w:val="FFFFFF" w:themeColor="background1"/>
      </w:rPr>
      <w:tblPr/>
      <w:tcPr>
        <w:tcBorders>
          <w:top w:val="single" w:sz="8" w:space="0" w:color="10FFDE" w:themeColor="accent5" w:themeTint="BF"/>
          <w:left w:val="single" w:sz="8" w:space="0" w:color="10FFDE" w:themeColor="accent5" w:themeTint="BF"/>
          <w:bottom w:val="single" w:sz="8" w:space="0" w:color="10FFDE" w:themeColor="accent5" w:themeTint="BF"/>
          <w:right w:val="single" w:sz="8" w:space="0" w:color="10FFDE" w:themeColor="accent5" w:themeTint="BF"/>
          <w:insideH w:val="nil"/>
          <w:insideV w:val="nil"/>
        </w:tcBorders>
        <w:shd w:val="clear" w:color="auto" w:fill="00BFA5" w:themeFill="accent5"/>
      </w:tcPr>
    </w:tblStylePr>
    <w:tblStylePr w:type="lastRow">
      <w:pPr>
        <w:spacing w:before="0" w:after="0" w:line="240" w:lineRule="auto"/>
      </w:pPr>
      <w:rPr>
        <w:b/>
        <w:bCs/>
      </w:rPr>
      <w:tblPr/>
      <w:tcPr>
        <w:tcBorders>
          <w:top w:val="double" w:sz="6" w:space="0" w:color="10FFDE" w:themeColor="accent5" w:themeTint="BF"/>
          <w:left w:val="single" w:sz="8" w:space="0" w:color="10FFDE" w:themeColor="accent5" w:themeTint="BF"/>
          <w:bottom w:val="single" w:sz="8" w:space="0" w:color="10FFDE" w:themeColor="accent5" w:themeTint="BF"/>
          <w:right w:val="single" w:sz="8" w:space="0" w:color="10FF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B0FFF4" w:themeFill="accent5" w:themeFillTint="3F"/>
      </w:tcPr>
    </w:tblStylePr>
    <w:tblStylePr w:type="band1Horz">
      <w:tblPr/>
      <w:tcPr>
        <w:tcBorders>
          <w:insideH w:val="nil"/>
          <w:insideV w:val="nil"/>
        </w:tcBorders>
        <w:shd w:val="clear" w:color="auto" w:fill="B0FFF4"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E7ECF5" w:themeColor="accent4" w:themeTint="BF"/>
        <w:left w:val="single" w:sz="8" w:space="0" w:color="E7ECF5" w:themeColor="accent4" w:themeTint="BF"/>
        <w:bottom w:val="single" w:sz="8" w:space="0" w:color="E7ECF5" w:themeColor="accent4" w:themeTint="BF"/>
        <w:right w:val="single" w:sz="8" w:space="0" w:color="E7ECF5" w:themeColor="accent4" w:themeTint="BF"/>
        <w:insideH w:val="single" w:sz="8" w:space="0" w:color="E7ECF5" w:themeColor="accent4" w:themeTint="BF"/>
      </w:tblBorders>
    </w:tblPr>
    <w:tblStylePr w:type="firstRow">
      <w:pPr>
        <w:spacing w:before="0" w:after="0" w:line="240" w:lineRule="auto"/>
      </w:pPr>
      <w:rPr>
        <w:b/>
        <w:bCs/>
        <w:color w:val="FFFFFF" w:themeColor="background1"/>
      </w:rPr>
      <w:tblPr/>
      <w:tcPr>
        <w:tcBorders>
          <w:top w:val="single" w:sz="8" w:space="0" w:color="E7ECF5" w:themeColor="accent4" w:themeTint="BF"/>
          <w:left w:val="single" w:sz="8" w:space="0" w:color="E7ECF5" w:themeColor="accent4" w:themeTint="BF"/>
          <w:bottom w:val="single" w:sz="8" w:space="0" w:color="E7ECF5" w:themeColor="accent4" w:themeTint="BF"/>
          <w:right w:val="single" w:sz="8" w:space="0" w:color="E7ECF5" w:themeColor="accent4" w:themeTint="BF"/>
          <w:insideH w:val="nil"/>
          <w:insideV w:val="nil"/>
        </w:tcBorders>
        <w:shd w:val="clear" w:color="auto" w:fill="E0E6F2" w:themeFill="accent4"/>
      </w:tcPr>
    </w:tblStylePr>
    <w:tblStylePr w:type="lastRow">
      <w:pPr>
        <w:spacing w:before="0" w:after="0" w:line="240" w:lineRule="auto"/>
      </w:pPr>
      <w:rPr>
        <w:b/>
        <w:bCs/>
      </w:rPr>
      <w:tblPr/>
      <w:tcPr>
        <w:tcBorders>
          <w:top w:val="double" w:sz="6" w:space="0" w:color="E7ECF5" w:themeColor="accent4" w:themeTint="BF"/>
          <w:left w:val="single" w:sz="8" w:space="0" w:color="E7ECF5" w:themeColor="accent4" w:themeTint="BF"/>
          <w:bottom w:val="single" w:sz="8" w:space="0" w:color="E7ECF5" w:themeColor="accent4" w:themeTint="BF"/>
          <w:right w:val="single" w:sz="8" w:space="0" w:color="E7ECF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7F8FB" w:themeFill="accent4" w:themeFillTint="3F"/>
      </w:tcPr>
    </w:tblStylePr>
    <w:tblStylePr w:type="band1Horz">
      <w:tblPr/>
      <w:tcPr>
        <w:tcBorders>
          <w:insideH w:val="nil"/>
          <w:insideV w:val="nil"/>
        </w:tcBorders>
        <w:shd w:val="clear" w:color="auto" w:fill="F7F8FB"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F4F5FE" w:themeColor="accent3" w:themeTint="BF"/>
        <w:left w:val="single" w:sz="8" w:space="0" w:color="F4F5FE" w:themeColor="accent3" w:themeTint="BF"/>
        <w:bottom w:val="single" w:sz="8" w:space="0" w:color="F4F5FE" w:themeColor="accent3" w:themeTint="BF"/>
        <w:right w:val="single" w:sz="8" w:space="0" w:color="F4F5FE" w:themeColor="accent3" w:themeTint="BF"/>
        <w:insideH w:val="single" w:sz="8" w:space="0" w:color="F4F5FE" w:themeColor="accent3" w:themeTint="BF"/>
      </w:tblBorders>
    </w:tblPr>
    <w:tblStylePr w:type="firstRow">
      <w:pPr>
        <w:spacing w:before="0" w:after="0" w:line="240" w:lineRule="auto"/>
      </w:pPr>
      <w:rPr>
        <w:b/>
        <w:bCs/>
        <w:color w:val="FFFFFF" w:themeColor="background1"/>
      </w:rPr>
      <w:tblPr/>
      <w:tcPr>
        <w:tcBorders>
          <w:top w:val="single" w:sz="8" w:space="0" w:color="F4F5FE" w:themeColor="accent3" w:themeTint="BF"/>
          <w:left w:val="single" w:sz="8" w:space="0" w:color="F4F5FE" w:themeColor="accent3" w:themeTint="BF"/>
          <w:bottom w:val="single" w:sz="8" w:space="0" w:color="F4F5FE" w:themeColor="accent3" w:themeTint="BF"/>
          <w:right w:val="single" w:sz="8" w:space="0" w:color="F4F5FE" w:themeColor="accent3" w:themeTint="BF"/>
          <w:insideH w:val="nil"/>
          <w:insideV w:val="nil"/>
        </w:tcBorders>
        <w:shd w:val="clear" w:color="auto" w:fill="F1F3FE" w:themeFill="accent3"/>
      </w:tcPr>
    </w:tblStylePr>
    <w:tblStylePr w:type="lastRow">
      <w:pPr>
        <w:spacing w:before="0" w:after="0" w:line="240" w:lineRule="auto"/>
      </w:pPr>
      <w:rPr>
        <w:b/>
        <w:bCs/>
      </w:rPr>
      <w:tblPr/>
      <w:tcPr>
        <w:tcBorders>
          <w:top w:val="double" w:sz="6" w:space="0" w:color="F4F5FE" w:themeColor="accent3" w:themeTint="BF"/>
          <w:left w:val="single" w:sz="8" w:space="0" w:color="F4F5FE" w:themeColor="accent3" w:themeTint="BF"/>
          <w:bottom w:val="single" w:sz="8" w:space="0" w:color="F4F5FE" w:themeColor="accent3" w:themeTint="BF"/>
          <w:right w:val="single" w:sz="8" w:space="0" w:color="F4F5F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FBFE" w:themeFill="accent3" w:themeFillTint="3F"/>
      </w:tcPr>
    </w:tblStylePr>
    <w:tblStylePr w:type="band1Horz">
      <w:tblPr/>
      <w:tcPr>
        <w:tcBorders>
          <w:insideH w:val="nil"/>
          <w:insideV w:val="nil"/>
        </w:tcBorders>
        <w:shd w:val="clear" w:color="auto" w:fill="FBFBFE"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808FC4" w:themeColor="accent2" w:themeTint="BF"/>
        <w:left w:val="single" w:sz="8" w:space="0" w:color="808FC4" w:themeColor="accent2" w:themeTint="BF"/>
        <w:bottom w:val="single" w:sz="8" w:space="0" w:color="808FC4" w:themeColor="accent2" w:themeTint="BF"/>
        <w:right w:val="single" w:sz="8" w:space="0" w:color="808FC4" w:themeColor="accent2" w:themeTint="BF"/>
        <w:insideH w:val="single" w:sz="8" w:space="0" w:color="808FC4" w:themeColor="accent2" w:themeTint="BF"/>
      </w:tblBorders>
    </w:tblPr>
    <w:tblStylePr w:type="firstRow">
      <w:pPr>
        <w:spacing w:before="0" w:after="0" w:line="240" w:lineRule="auto"/>
      </w:pPr>
      <w:rPr>
        <w:b/>
        <w:bCs/>
        <w:color w:val="FFFFFF" w:themeColor="background1"/>
      </w:rPr>
      <w:tblPr/>
      <w:tcPr>
        <w:tcBorders>
          <w:top w:val="single" w:sz="8" w:space="0" w:color="808FC4" w:themeColor="accent2" w:themeTint="BF"/>
          <w:left w:val="single" w:sz="8" w:space="0" w:color="808FC4" w:themeColor="accent2" w:themeTint="BF"/>
          <w:bottom w:val="single" w:sz="8" w:space="0" w:color="808FC4" w:themeColor="accent2" w:themeTint="BF"/>
          <w:right w:val="single" w:sz="8" w:space="0" w:color="808FC4" w:themeColor="accent2" w:themeTint="BF"/>
          <w:insideH w:val="nil"/>
          <w:insideV w:val="nil"/>
        </w:tcBorders>
        <w:shd w:val="clear" w:color="auto" w:fill="566BB1" w:themeFill="accent2"/>
      </w:tcPr>
    </w:tblStylePr>
    <w:tblStylePr w:type="lastRow">
      <w:pPr>
        <w:spacing w:before="0" w:after="0" w:line="240" w:lineRule="auto"/>
      </w:pPr>
      <w:rPr>
        <w:b/>
        <w:bCs/>
      </w:rPr>
      <w:tblPr/>
      <w:tcPr>
        <w:tcBorders>
          <w:top w:val="double" w:sz="6" w:space="0" w:color="808FC4" w:themeColor="accent2" w:themeTint="BF"/>
          <w:left w:val="single" w:sz="8" w:space="0" w:color="808FC4" w:themeColor="accent2" w:themeTint="BF"/>
          <w:bottom w:val="single" w:sz="8" w:space="0" w:color="808FC4" w:themeColor="accent2" w:themeTint="BF"/>
          <w:right w:val="single" w:sz="8" w:space="0" w:color="808FC4"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DAEB" w:themeFill="accent2" w:themeFillTint="3F"/>
      </w:tcPr>
    </w:tblStylePr>
    <w:tblStylePr w:type="band1Horz">
      <w:tblPr/>
      <w:tcPr>
        <w:tcBorders>
          <w:insideH w:val="nil"/>
          <w:insideV w:val="nil"/>
        </w:tcBorders>
        <w:shd w:val="clear" w:color="auto" w:fill="D5DAEB"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A13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A13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A13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A13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9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9D"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0FF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FA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FA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FA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FA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0FF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0FFE9"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6F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6F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6F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6F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B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F3F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F3F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F3F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F3F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F8F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F8FE"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A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6BB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6BB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6BB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6BB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4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4D8"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BAE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237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237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237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237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75E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75E0"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A13C" w:themeColor="accent6"/>
        <w:left w:val="single" w:sz="8" w:space="0" w:color="F9A13C" w:themeColor="accent6"/>
        <w:bottom w:val="single" w:sz="8" w:space="0" w:color="F9A13C" w:themeColor="accent6"/>
        <w:right w:val="single" w:sz="8" w:space="0" w:color="F9A13C" w:themeColor="accent6"/>
        <w:insideH w:val="single" w:sz="8" w:space="0" w:color="F9A13C" w:themeColor="accent6"/>
        <w:insideV w:val="single" w:sz="8" w:space="0" w:color="F9A13C" w:themeColor="accent6"/>
      </w:tblBorders>
    </w:tblPr>
    <w:tcPr>
      <w:shd w:val="clear" w:color="auto" w:fill="FDE7CE" w:themeFill="accent6" w:themeFillTint="3F"/>
    </w:tcPr>
    <w:tblStylePr w:type="firstRow">
      <w:rPr>
        <w:b/>
        <w:bCs/>
        <w:color w:val="000000" w:themeColor="text1"/>
      </w:rPr>
      <w:tblPr/>
      <w:tcPr>
        <w:shd w:val="clear" w:color="auto" w:fill="FEF5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7" w:themeFill="accent6" w:themeFillTint="33"/>
      </w:tcPr>
    </w:tblStylePr>
    <w:tblStylePr w:type="band1Vert">
      <w:tblPr/>
      <w:tcPr>
        <w:shd w:val="clear" w:color="auto" w:fill="FCCF9D" w:themeFill="accent6" w:themeFillTint="7F"/>
      </w:tcPr>
    </w:tblStylePr>
    <w:tblStylePr w:type="band1Horz">
      <w:tblPr/>
      <w:tcPr>
        <w:tcBorders>
          <w:insideH w:val="single" w:sz="6" w:space="0" w:color="F9A13C" w:themeColor="accent6"/>
          <w:insideV w:val="single" w:sz="6" w:space="0" w:color="F9A13C" w:themeColor="accent6"/>
        </w:tcBorders>
        <w:shd w:val="clear" w:color="auto" w:fill="FCCF9D"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FA5" w:themeColor="accent5"/>
        <w:left w:val="single" w:sz="8" w:space="0" w:color="00BFA5" w:themeColor="accent5"/>
        <w:bottom w:val="single" w:sz="8" w:space="0" w:color="00BFA5" w:themeColor="accent5"/>
        <w:right w:val="single" w:sz="8" w:space="0" w:color="00BFA5" w:themeColor="accent5"/>
        <w:insideH w:val="single" w:sz="8" w:space="0" w:color="00BFA5" w:themeColor="accent5"/>
        <w:insideV w:val="single" w:sz="8" w:space="0" w:color="00BFA5" w:themeColor="accent5"/>
      </w:tblBorders>
    </w:tblPr>
    <w:tcPr>
      <w:shd w:val="clear" w:color="auto" w:fill="B0FFF4" w:themeFill="accent5" w:themeFillTint="3F"/>
    </w:tcPr>
    <w:tblStylePr w:type="firstRow">
      <w:rPr>
        <w:b/>
        <w:bCs/>
        <w:color w:val="000000" w:themeColor="text1"/>
      </w:rPr>
      <w:tblPr/>
      <w:tcPr>
        <w:shd w:val="clear" w:color="auto" w:fill="DFFF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FFFF6" w:themeFill="accent5" w:themeFillTint="33"/>
      </w:tcPr>
    </w:tblStylePr>
    <w:tblStylePr w:type="band1Vert">
      <w:tblPr/>
      <w:tcPr>
        <w:shd w:val="clear" w:color="auto" w:fill="60FFE9" w:themeFill="accent5" w:themeFillTint="7F"/>
      </w:tcPr>
    </w:tblStylePr>
    <w:tblStylePr w:type="band1Horz">
      <w:tblPr/>
      <w:tcPr>
        <w:tcBorders>
          <w:insideH w:val="single" w:sz="6" w:space="0" w:color="00BFA5" w:themeColor="accent5"/>
          <w:insideV w:val="single" w:sz="6" w:space="0" w:color="00BFA5" w:themeColor="accent5"/>
        </w:tcBorders>
        <w:shd w:val="clear" w:color="auto" w:fill="60FFE9"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6F2" w:themeColor="accent4"/>
        <w:left w:val="single" w:sz="8" w:space="0" w:color="E0E6F2" w:themeColor="accent4"/>
        <w:bottom w:val="single" w:sz="8" w:space="0" w:color="E0E6F2" w:themeColor="accent4"/>
        <w:right w:val="single" w:sz="8" w:space="0" w:color="E0E6F2" w:themeColor="accent4"/>
        <w:insideH w:val="single" w:sz="8" w:space="0" w:color="E0E6F2" w:themeColor="accent4"/>
        <w:insideV w:val="single" w:sz="8" w:space="0" w:color="E0E6F2" w:themeColor="accent4"/>
      </w:tblBorders>
    </w:tblPr>
    <w:tcPr>
      <w:shd w:val="clear" w:color="auto" w:fill="F7F8FB" w:themeFill="accent4" w:themeFillTint="3F"/>
    </w:tcPr>
    <w:tblStylePr w:type="firstRow">
      <w:rPr>
        <w:b/>
        <w:bCs/>
        <w:color w:val="000000" w:themeColor="text1"/>
      </w:rPr>
      <w:tblPr/>
      <w:tcPr>
        <w:shd w:val="clear" w:color="auto" w:fill="FBFCF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9FC" w:themeFill="accent4" w:themeFillTint="33"/>
      </w:tcPr>
    </w:tblStylePr>
    <w:tblStylePr w:type="band1Vert">
      <w:tblPr/>
      <w:tcPr>
        <w:shd w:val="clear" w:color="auto" w:fill="EFF2F8" w:themeFill="accent4" w:themeFillTint="7F"/>
      </w:tcPr>
    </w:tblStylePr>
    <w:tblStylePr w:type="band1Horz">
      <w:tblPr/>
      <w:tcPr>
        <w:tcBorders>
          <w:insideH w:val="single" w:sz="6" w:space="0" w:color="E0E6F2" w:themeColor="accent4"/>
          <w:insideV w:val="single" w:sz="6" w:space="0" w:color="E0E6F2" w:themeColor="accent4"/>
        </w:tcBorders>
        <w:shd w:val="clear" w:color="auto" w:fill="EFF2F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F3FE" w:themeColor="accent3"/>
        <w:left w:val="single" w:sz="8" w:space="0" w:color="F1F3FE" w:themeColor="accent3"/>
        <w:bottom w:val="single" w:sz="8" w:space="0" w:color="F1F3FE" w:themeColor="accent3"/>
        <w:right w:val="single" w:sz="8" w:space="0" w:color="F1F3FE" w:themeColor="accent3"/>
        <w:insideH w:val="single" w:sz="8" w:space="0" w:color="F1F3FE" w:themeColor="accent3"/>
        <w:insideV w:val="single" w:sz="8" w:space="0" w:color="F1F3FE" w:themeColor="accent3"/>
      </w:tblBorders>
    </w:tblPr>
    <w:tcPr>
      <w:shd w:val="clear" w:color="auto" w:fill="FBFBFE" w:themeFill="accent3" w:themeFillTint="3F"/>
    </w:tcPr>
    <w:tblStylePr w:type="firstRow">
      <w:rPr>
        <w:b/>
        <w:bCs/>
        <w:color w:val="000000" w:themeColor="text1"/>
      </w:rPr>
      <w:tblPr/>
      <w:tcPr>
        <w:shd w:val="clear" w:color="auto" w:fill="FDF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CFE" w:themeFill="accent3" w:themeFillTint="33"/>
      </w:tcPr>
    </w:tblStylePr>
    <w:tblStylePr w:type="band1Vert">
      <w:tblPr/>
      <w:tcPr>
        <w:shd w:val="clear" w:color="auto" w:fill="F7F8FE" w:themeFill="accent3" w:themeFillTint="7F"/>
      </w:tcPr>
    </w:tblStylePr>
    <w:tblStylePr w:type="band1Horz">
      <w:tblPr/>
      <w:tcPr>
        <w:tcBorders>
          <w:insideH w:val="single" w:sz="6" w:space="0" w:color="F1F3FE" w:themeColor="accent3"/>
          <w:insideV w:val="single" w:sz="6" w:space="0" w:color="F1F3FE" w:themeColor="accent3"/>
        </w:tcBorders>
        <w:shd w:val="clear" w:color="auto" w:fill="F7F8FE"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6BB1" w:themeColor="accent2"/>
        <w:left w:val="single" w:sz="8" w:space="0" w:color="566BB1" w:themeColor="accent2"/>
        <w:bottom w:val="single" w:sz="8" w:space="0" w:color="566BB1" w:themeColor="accent2"/>
        <w:right w:val="single" w:sz="8" w:space="0" w:color="566BB1" w:themeColor="accent2"/>
        <w:insideH w:val="single" w:sz="8" w:space="0" w:color="566BB1" w:themeColor="accent2"/>
        <w:insideV w:val="single" w:sz="8" w:space="0" w:color="566BB1" w:themeColor="accent2"/>
      </w:tblBorders>
    </w:tblPr>
    <w:tcPr>
      <w:shd w:val="clear" w:color="auto" w:fill="D5DAEB" w:themeFill="accent2" w:themeFillTint="3F"/>
    </w:tcPr>
    <w:tblStylePr w:type="firstRow">
      <w:rPr>
        <w:b/>
        <w:bCs/>
        <w:color w:val="000000" w:themeColor="text1"/>
      </w:rPr>
      <w:tblPr/>
      <w:tcPr>
        <w:shd w:val="clear" w:color="auto" w:fill="EEF0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1EF" w:themeFill="accent2" w:themeFillTint="33"/>
      </w:tcPr>
    </w:tblStylePr>
    <w:tblStylePr w:type="band1Vert">
      <w:tblPr/>
      <w:tcPr>
        <w:shd w:val="clear" w:color="auto" w:fill="AAB4D8" w:themeFill="accent2" w:themeFillTint="7F"/>
      </w:tcPr>
    </w:tblStylePr>
    <w:tblStylePr w:type="band1Horz">
      <w:tblPr/>
      <w:tcPr>
        <w:tcBorders>
          <w:insideH w:val="single" w:sz="6" w:space="0" w:color="566BB1" w:themeColor="accent2"/>
          <w:insideV w:val="single" w:sz="6" w:space="0" w:color="566BB1" w:themeColor="accent2"/>
        </w:tcBorders>
        <w:shd w:val="clear" w:color="auto" w:fill="AAB4D8"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237E" w:themeColor="accent1"/>
        <w:left w:val="single" w:sz="8" w:space="0" w:color="1A237E" w:themeColor="accent1"/>
        <w:bottom w:val="single" w:sz="8" w:space="0" w:color="1A237E" w:themeColor="accent1"/>
        <w:right w:val="single" w:sz="8" w:space="0" w:color="1A237E" w:themeColor="accent1"/>
        <w:insideH w:val="single" w:sz="8" w:space="0" w:color="1A237E" w:themeColor="accent1"/>
        <w:insideV w:val="single" w:sz="8" w:space="0" w:color="1A237E" w:themeColor="accent1"/>
      </w:tblBorders>
    </w:tblPr>
    <w:tcPr>
      <w:shd w:val="clear" w:color="auto" w:fill="B5BAEF" w:themeFill="accent1" w:themeFillTint="3F"/>
    </w:tcPr>
    <w:tblStylePr w:type="firstRow">
      <w:rPr>
        <w:b/>
        <w:bCs/>
        <w:color w:val="000000" w:themeColor="text1"/>
      </w:rPr>
      <w:tblPr/>
      <w:tcPr>
        <w:shd w:val="clear" w:color="auto" w:fill="E1E3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C7F2" w:themeFill="accent1" w:themeFillTint="33"/>
      </w:tcPr>
    </w:tblStylePr>
    <w:tblStylePr w:type="band1Vert">
      <w:tblPr/>
      <w:tcPr>
        <w:shd w:val="clear" w:color="auto" w:fill="6B75E0" w:themeFill="accent1" w:themeFillTint="7F"/>
      </w:tcPr>
    </w:tblStylePr>
    <w:tblStylePr w:type="band1Horz">
      <w:tblPr/>
      <w:tcPr>
        <w:tcBorders>
          <w:insideH w:val="single" w:sz="6" w:space="0" w:color="1A237E" w:themeColor="accent1"/>
          <w:insideV w:val="single" w:sz="6" w:space="0" w:color="1A237E" w:themeColor="accent1"/>
        </w:tcBorders>
        <w:shd w:val="clear" w:color="auto" w:fill="6B75E0"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FAB86C" w:themeColor="accent6" w:themeTint="BF"/>
        <w:left w:val="single" w:sz="8" w:space="0" w:color="FAB86C" w:themeColor="accent6" w:themeTint="BF"/>
        <w:bottom w:val="single" w:sz="8" w:space="0" w:color="FAB86C" w:themeColor="accent6" w:themeTint="BF"/>
        <w:right w:val="single" w:sz="8" w:space="0" w:color="FAB86C" w:themeColor="accent6" w:themeTint="BF"/>
        <w:insideH w:val="single" w:sz="8" w:space="0" w:color="FAB86C" w:themeColor="accent6" w:themeTint="BF"/>
        <w:insideV w:val="single" w:sz="8" w:space="0" w:color="FAB86C" w:themeColor="accent6" w:themeTint="BF"/>
      </w:tblBorders>
    </w:tblPr>
    <w:tcPr>
      <w:shd w:val="clear" w:color="auto" w:fill="FDE7CE" w:themeFill="accent6" w:themeFillTint="3F"/>
    </w:tcPr>
    <w:tblStylePr w:type="firstRow">
      <w:rPr>
        <w:b/>
        <w:bCs/>
      </w:rPr>
    </w:tblStylePr>
    <w:tblStylePr w:type="lastRow">
      <w:rPr>
        <w:b/>
        <w:bCs/>
      </w:rPr>
      <w:tblPr/>
      <w:tcPr>
        <w:tcBorders>
          <w:top w:val="single" w:sz="18" w:space="0" w:color="FAB86C" w:themeColor="accent6" w:themeTint="BF"/>
        </w:tcBorders>
      </w:tcPr>
    </w:tblStylePr>
    <w:tblStylePr w:type="firstCol">
      <w:rPr>
        <w:b/>
        <w:bCs/>
      </w:rPr>
    </w:tblStylePr>
    <w:tblStylePr w:type="lastCol">
      <w:rPr>
        <w:b/>
        <w:bCs/>
      </w:rPr>
    </w:tblStylePr>
    <w:tblStylePr w:type="band1Vert">
      <w:tblPr/>
      <w:tcPr>
        <w:shd w:val="clear" w:color="auto" w:fill="FCCF9D" w:themeFill="accent6" w:themeFillTint="7F"/>
      </w:tcPr>
    </w:tblStylePr>
    <w:tblStylePr w:type="band1Horz">
      <w:tblPr/>
      <w:tcPr>
        <w:shd w:val="clear" w:color="auto" w:fill="FCCF9D"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10FFDE" w:themeColor="accent5" w:themeTint="BF"/>
        <w:left w:val="single" w:sz="8" w:space="0" w:color="10FFDE" w:themeColor="accent5" w:themeTint="BF"/>
        <w:bottom w:val="single" w:sz="8" w:space="0" w:color="10FFDE" w:themeColor="accent5" w:themeTint="BF"/>
        <w:right w:val="single" w:sz="8" w:space="0" w:color="10FFDE" w:themeColor="accent5" w:themeTint="BF"/>
        <w:insideH w:val="single" w:sz="8" w:space="0" w:color="10FFDE" w:themeColor="accent5" w:themeTint="BF"/>
        <w:insideV w:val="single" w:sz="8" w:space="0" w:color="10FFDE" w:themeColor="accent5" w:themeTint="BF"/>
      </w:tblBorders>
    </w:tblPr>
    <w:tcPr>
      <w:shd w:val="clear" w:color="auto" w:fill="B0FFF4" w:themeFill="accent5" w:themeFillTint="3F"/>
    </w:tcPr>
    <w:tblStylePr w:type="firstRow">
      <w:rPr>
        <w:b/>
        <w:bCs/>
      </w:rPr>
    </w:tblStylePr>
    <w:tblStylePr w:type="lastRow">
      <w:rPr>
        <w:b/>
        <w:bCs/>
      </w:rPr>
      <w:tblPr/>
      <w:tcPr>
        <w:tcBorders>
          <w:top w:val="single" w:sz="18" w:space="0" w:color="10FFDE" w:themeColor="accent5" w:themeTint="BF"/>
        </w:tcBorders>
      </w:tcPr>
    </w:tblStylePr>
    <w:tblStylePr w:type="firstCol">
      <w:rPr>
        <w:b/>
        <w:bCs/>
      </w:rPr>
    </w:tblStylePr>
    <w:tblStylePr w:type="lastCol">
      <w:rPr>
        <w:b/>
        <w:bCs/>
      </w:rPr>
    </w:tblStylePr>
    <w:tblStylePr w:type="band1Vert">
      <w:tblPr/>
      <w:tcPr>
        <w:shd w:val="clear" w:color="auto" w:fill="60FFE9" w:themeFill="accent5" w:themeFillTint="7F"/>
      </w:tcPr>
    </w:tblStylePr>
    <w:tblStylePr w:type="band1Horz">
      <w:tblPr/>
      <w:tcPr>
        <w:shd w:val="clear" w:color="auto" w:fill="60FFE9"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E7ECF5" w:themeColor="accent4" w:themeTint="BF"/>
        <w:left w:val="single" w:sz="8" w:space="0" w:color="E7ECF5" w:themeColor="accent4" w:themeTint="BF"/>
        <w:bottom w:val="single" w:sz="8" w:space="0" w:color="E7ECF5" w:themeColor="accent4" w:themeTint="BF"/>
        <w:right w:val="single" w:sz="8" w:space="0" w:color="E7ECF5" w:themeColor="accent4" w:themeTint="BF"/>
        <w:insideH w:val="single" w:sz="8" w:space="0" w:color="E7ECF5" w:themeColor="accent4" w:themeTint="BF"/>
        <w:insideV w:val="single" w:sz="8" w:space="0" w:color="E7ECF5" w:themeColor="accent4" w:themeTint="BF"/>
      </w:tblBorders>
    </w:tblPr>
    <w:tcPr>
      <w:shd w:val="clear" w:color="auto" w:fill="F7F8FB" w:themeFill="accent4" w:themeFillTint="3F"/>
    </w:tcPr>
    <w:tblStylePr w:type="firstRow">
      <w:rPr>
        <w:b/>
        <w:bCs/>
      </w:rPr>
    </w:tblStylePr>
    <w:tblStylePr w:type="lastRow">
      <w:rPr>
        <w:b/>
        <w:bCs/>
      </w:rPr>
      <w:tblPr/>
      <w:tcPr>
        <w:tcBorders>
          <w:top w:val="single" w:sz="18" w:space="0" w:color="E7ECF5" w:themeColor="accent4" w:themeTint="BF"/>
        </w:tcBorders>
      </w:tcPr>
    </w:tblStylePr>
    <w:tblStylePr w:type="firstCol">
      <w:rPr>
        <w:b/>
        <w:bCs/>
      </w:rPr>
    </w:tblStylePr>
    <w:tblStylePr w:type="lastCol">
      <w:rPr>
        <w:b/>
        <w:bCs/>
      </w:rPr>
    </w:tblStylePr>
    <w:tblStylePr w:type="band1Vert">
      <w:tblPr/>
      <w:tcPr>
        <w:shd w:val="clear" w:color="auto" w:fill="EFF2F8" w:themeFill="accent4" w:themeFillTint="7F"/>
      </w:tcPr>
    </w:tblStylePr>
    <w:tblStylePr w:type="band1Horz">
      <w:tblPr/>
      <w:tcPr>
        <w:shd w:val="clear" w:color="auto" w:fill="EFF2F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F4F5FE" w:themeColor="accent3" w:themeTint="BF"/>
        <w:left w:val="single" w:sz="8" w:space="0" w:color="F4F5FE" w:themeColor="accent3" w:themeTint="BF"/>
        <w:bottom w:val="single" w:sz="8" w:space="0" w:color="F4F5FE" w:themeColor="accent3" w:themeTint="BF"/>
        <w:right w:val="single" w:sz="8" w:space="0" w:color="F4F5FE" w:themeColor="accent3" w:themeTint="BF"/>
        <w:insideH w:val="single" w:sz="8" w:space="0" w:color="F4F5FE" w:themeColor="accent3" w:themeTint="BF"/>
        <w:insideV w:val="single" w:sz="8" w:space="0" w:color="F4F5FE" w:themeColor="accent3" w:themeTint="BF"/>
      </w:tblBorders>
    </w:tblPr>
    <w:tcPr>
      <w:shd w:val="clear" w:color="auto" w:fill="FBFBFE" w:themeFill="accent3" w:themeFillTint="3F"/>
    </w:tcPr>
    <w:tblStylePr w:type="firstRow">
      <w:rPr>
        <w:b/>
        <w:bCs/>
      </w:rPr>
    </w:tblStylePr>
    <w:tblStylePr w:type="lastRow">
      <w:rPr>
        <w:b/>
        <w:bCs/>
      </w:rPr>
      <w:tblPr/>
      <w:tcPr>
        <w:tcBorders>
          <w:top w:val="single" w:sz="18" w:space="0" w:color="F4F5FE" w:themeColor="accent3" w:themeTint="BF"/>
        </w:tcBorders>
      </w:tcPr>
    </w:tblStylePr>
    <w:tblStylePr w:type="firstCol">
      <w:rPr>
        <w:b/>
        <w:bCs/>
      </w:rPr>
    </w:tblStylePr>
    <w:tblStylePr w:type="lastCol">
      <w:rPr>
        <w:b/>
        <w:bCs/>
      </w:rPr>
    </w:tblStylePr>
    <w:tblStylePr w:type="band1Vert">
      <w:tblPr/>
      <w:tcPr>
        <w:shd w:val="clear" w:color="auto" w:fill="F7F8FE" w:themeFill="accent3" w:themeFillTint="7F"/>
      </w:tcPr>
    </w:tblStylePr>
    <w:tblStylePr w:type="band1Horz">
      <w:tblPr/>
      <w:tcPr>
        <w:shd w:val="clear" w:color="auto" w:fill="F7F8FE"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808FC4" w:themeColor="accent2" w:themeTint="BF"/>
        <w:left w:val="single" w:sz="8" w:space="0" w:color="808FC4" w:themeColor="accent2" w:themeTint="BF"/>
        <w:bottom w:val="single" w:sz="8" w:space="0" w:color="808FC4" w:themeColor="accent2" w:themeTint="BF"/>
        <w:right w:val="single" w:sz="8" w:space="0" w:color="808FC4" w:themeColor="accent2" w:themeTint="BF"/>
        <w:insideH w:val="single" w:sz="8" w:space="0" w:color="808FC4" w:themeColor="accent2" w:themeTint="BF"/>
        <w:insideV w:val="single" w:sz="8" w:space="0" w:color="808FC4" w:themeColor="accent2" w:themeTint="BF"/>
      </w:tblBorders>
    </w:tblPr>
    <w:tcPr>
      <w:shd w:val="clear" w:color="auto" w:fill="D5DAEB" w:themeFill="accent2" w:themeFillTint="3F"/>
    </w:tcPr>
    <w:tblStylePr w:type="firstRow">
      <w:rPr>
        <w:b/>
        <w:bCs/>
      </w:rPr>
    </w:tblStylePr>
    <w:tblStylePr w:type="lastRow">
      <w:rPr>
        <w:b/>
        <w:bCs/>
      </w:rPr>
      <w:tblPr/>
      <w:tcPr>
        <w:tcBorders>
          <w:top w:val="single" w:sz="18" w:space="0" w:color="808FC4" w:themeColor="accent2" w:themeTint="BF"/>
        </w:tcBorders>
      </w:tcPr>
    </w:tblStylePr>
    <w:tblStylePr w:type="firstCol">
      <w:rPr>
        <w:b/>
        <w:bCs/>
      </w:rPr>
    </w:tblStylePr>
    <w:tblStylePr w:type="lastCol">
      <w:rPr>
        <w:b/>
        <w:bCs/>
      </w:rPr>
    </w:tblStylePr>
    <w:tblStylePr w:type="band1Vert">
      <w:tblPr/>
      <w:tcPr>
        <w:shd w:val="clear" w:color="auto" w:fill="AAB4D8" w:themeFill="accent2" w:themeFillTint="7F"/>
      </w:tcPr>
    </w:tblStylePr>
    <w:tblStylePr w:type="band1Horz">
      <w:tblPr/>
      <w:tcPr>
        <w:shd w:val="clear" w:color="auto" w:fill="AAB4D8"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2937C8" w:themeColor="accent1" w:themeTint="BF"/>
        <w:left w:val="single" w:sz="8" w:space="0" w:color="2937C8" w:themeColor="accent1" w:themeTint="BF"/>
        <w:bottom w:val="single" w:sz="8" w:space="0" w:color="2937C8" w:themeColor="accent1" w:themeTint="BF"/>
        <w:right w:val="single" w:sz="8" w:space="0" w:color="2937C8" w:themeColor="accent1" w:themeTint="BF"/>
        <w:insideH w:val="single" w:sz="8" w:space="0" w:color="2937C8" w:themeColor="accent1" w:themeTint="BF"/>
        <w:insideV w:val="single" w:sz="8" w:space="0" w:color="2937C8" w:themeColor="accent1" w:themeTint="BF"/>
      </w:tblBorders>
    </w:tblPr>
    <w:tcPr>
      <w:shd w:val="clear" w:color="auto" w:fill="B5BAEF" w:themeFill="accent1" w:themeFillTint="3F"/>
    </w:tcPr>
    <w:tblStylePr w:type="firstRow">
      <w:rPr>
        <w:b/>
        <w:bCs/>
      </w:rPr>
    </w:tblStylePr>
    <w:tblStylePr w:type="lastRow">
      <w:rPr>
        <w:b/>
        <w:bCs/>
      </w:rPr>
      <w:tblPr/>
      <w:tcPr>
        <w:tcBorders>
          <w:top w:val="single" w:sz="18" w:space="0" w:color="2937C8" w:themeColor="accent1" w:themeTint="BF"/>
        </w:tcBorders>
      </w:tcPr>
    </w:tblStylePr>
    <w:tblStylePr w:type="firstCol">
      <w:rPr>
        <w:b/>
        <w:bCs/>
      </w:rPr>
    </w:tblStylePr>
    <w:tblStylePr w:type="lastCol">
      <w:rPr>
        <w:b/>
        <w:bCs/>
      </w:rPr>
    </w:tblStylePr>
    <w:tblStylePr w:type="band1Vert">
      <w:tblPr/>
      <w:tcPr>
        <w:shd w:val="clear" w:color="auto" w:fill="6B75E0" w:themeFill="accent1" w:themeFillTint="7F"/>
      </w:tcPr>
    </w:tblStylePr>
    <w:tblStylePr w:type="band1Horz">
      <w:tblPr/>
      <w:tcPr>
        <w:shd w:val="clear" w:color="auto" w:fill="6B75E0"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F9A13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51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07A0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07A07" w:themeFill="accent6" w:themeFillShade="BF"/>
      </w:tcPr>
    </w:tblStylePr>
    <w:tblStylePr w:type="band1Vert">
      <w:tblPr/>
      <w:tcPr>
        <w:tcBorders>
          <w:top w:val="nil"/>
          <w:left w:val="nil"/>
          <w:bottom w:val="nil"/>
          <w:right w:val="nil"/>
          <w:insideH w:val="nil"/>
          <w:insideV w:val="nil"/>
        </w:tcBorders>
        <w:shd w:val="clear" w:color="auto" w:fill="E07A07" w:themeFill="accent6" w:themeFillShade="BF"/>
      </w:tcPr>
    </w:tblStylePr>
    <w:tblStylePr w:type="band1Horz">
      <w:tblPr/>
      <w:tcPr>
        <w:tcBorders>
          <w:top w:val="nil"/>
          <w:left w:val="nil"/>
          <w:bottom w:val="nil"/>
          <w:right w:val="nil"/>
          <w:insideH w:val="nil"/>
          <w:insideV w:val="nil"/>
        </w:tcBorders>
        <w:shd w:val="clear" w:color="auto" w:fill="E07A07"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00BFA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F5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F7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F7B" w:themeFill="accent5" w:themeFillShade="BF"/>
      </w:tcPr>
    </w:tblStylePr>
    <w:tblStylePr w:type="band1Vert">
      <w:tblPr/>
      <w:tcPr>
        <w:tcBorders>
          <w:top w:val="nil"/>
          <w:left w:val="nil"/>
          <w:bottom w:val="nil"/>
          <w:right w:val="nil"/>
          <w:insideH w:val="nil"/>
          <w:insideV w:val="nil"/>
        </w:tcBorders>
        <w:shd w:val="clear" w:color="auto" w:fill="008F7B" w:themeFill="accent5" w:themeFillShade="BF"/>
      </w:tcPr>
    </w:tblStylePr>
    <w:tblStylePr w:type="band1Horz">
      <w:tblPr/>
      <w:tcPr>
        <w:tcBorders>
          <w:top w:val="nil"/>
          <w:left w:val="nil"/>
          <w:bottom w:val="nil"/>
          <w:right w:val="nil"/>
          <w:insideH w:val="nil"/>
          <w:insideV w:val="nil"/>
        </w:tcBorders>
        <w:shd w:val="clear" w:color="auto" w:fill="008F7B"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E0E6F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A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DA3C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DA3CF" w:themeFill="accent4" w:themeFillShade="BF"/>
      </w:tcPr>
    </w:tblStylePr>
    <w:tblStylePr w:type="band1Vert">
      <w:tblPr/>
      <w:tcPr>
        <w:tcBorders>
          <w:top w:val="nil"/>
          <w:left w:val="nil"/>
          <w:bottom w:val="nil"/>
          <w:right w:val="nil"/>
          <w:insideH w:val="nil"/>
          <w:insideV w:val="nil"/>
        </w:tcBorders>
        <w:shd w:val="clear" w:color="auto" w:fill="8DA3CF" w:themeFill="accent4" w:themeFillShade="BF"/>
      </w:tcPr>
    </w:tblStylePr>
    <w:tblStylePr w:type="band1Horz">
      <w:tblPr/>
      <w:tcPr>
        <w:tcBorders>
          <w:top w:val="nil"/>
          <w:left w:val="nil"/>
          <w:bottom w:val="nil"/>
          <w:right w:val="nil"/>
          <w:insideH w:val="nil"/>
          <w:insideV w:val="nil"/>
        </w:tcBorders>
        <w:shd w:val="clear" w:color="auto" w:fill="8DA3CF"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F1F3F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31E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C8FF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C8FF5" w:themeFill="accent3" w:themeFillShade="BF"/>
      </w:tcPr>
    </w:tblStylePr>
    <w:tblStylePr w:type="band1Vert">
      <w:tblPr/>
      <w:tcPr>
        <w:tcBorders>
          <w:top w:val="nil"/>
          <w:left w:val="nil"/>
          <w:bottom w:val="nil"/>
          <w:right w:val="nil"/>
          <w:insideH w:val="nil"/>
          <w:insideV w:val="nil"/>
        </w:tcBorders>
        <w:shd w:val="clear" w:color="auto" w:fill="7C8FF5" w:themeFill="accent3" w:themeFillShade="BF"/>
      </w:tcPr>
    </w:tblStylePr>
    <w:tblStylePr w:type="band1Horz">
      <w:tblPr/>
      <w:tcPr>
        <w:tcBorders>
          <w:top w:val="nil"/>
          <w:left w:val="nil"/>
          <w:bottom w:val="nil"/>
          <w:right w:val="nil"/>
          <w:insideH w:val="nil"/>
          <w:insideV w:val="nil"/>
        </w:tcBorders>
        <w:shd w:val="clear" w:color="auto" w:fill="7C8FF5"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566BB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345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E4E8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E4E86" w:themeFill="accent2" w:themeFillShade="BF"/>
      </w:tcPr>
    </w:tblStylePr>
    <w:tblStylePr w:type="band1Vert">
      <w:tblPr/>
      <w:tcPr>
        <w:tcBorders>
          <w:top w:val="nil"/>
          <w:left w:val="nil"/>
          <w:bottom w:val="nil"/>
          <w:right w:val="nil"/>
          <w:insideH w:val="nil"/>
          <w:insideV w:val="nil"/>
        </w:tcBorders>
        <w:shd w:val="clear" w:color="auto" w:fill="3E4E86" w:themeFill="accent2" w:themeFillShade="BF"/>
      </w:tcPr>
    </w:tblStylePr>
    <w:tblStylePr w:type="band1Horz">
      <w:tblPr/>
      <w:tcPr>
        <w:tcBorders>
          <w:top w:val="nil"/>
          <w:left w:val="nil"/>
          <w:bottom w:val="nil"/>
          <w:right w:val="nil"/>
          <w:insideH w:val="nil"/>
          <w:insideV w:val="nil"/>
        </w:tcBorders>
        <w:shd w:val="clear" w:color="auto" w:fill="3E4E86"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1A237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1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19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195E" w:themeFill="accent1" w:themeFillShade="BF"/>
      </w:tcPr>
    </w:tblStylePr>
    <w:tblStylePr w:type="band1Vert">
      <w:tblPr/>
      <w:tcPr>
        <w:tcBorders>
          <w:top w:val="nil"/>
          <w:left w:val="nil"/>
          <w:bottom w:val="nil"/>
          <w:right w:val="nil"/>
          <w:insideH w:val="nil"/>
          <w:insideV w:val="nil"/>
        </w:tcBorders>
        <w:shd w:val="clear" w:color="auto" w:fill="13195E" w:themeFill="accent1" w:themeFillShade="BF"/>
      </w:tcPr>
    </w:tblStylePr>
    <w:tblStylePr w:type="band1Horz">
      <w:tblPr/>
      <w:tcPr>
        <w:tcBorders>
          <w:top w:val="nil"/>
          <w:left w:val="nil"/>
          <w:bottom w:val="nil"/>
          <w:right w:val="nil"/>
          <w:insideH w:val="nil"/>
          <w:insideV w:val="nil"/>
        </w:tcBorders>
        <w:shd w:val="clear" w:color="auto" w:fill="13195E"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pPr>
      <w:suppressAutoHyphens/>
      <w:spacing w:line="253" w:lineRule="atLeast"/>
    </w:pPr>
    <w:rPr>
      <w:rFonts w:ascii="Corbel" w:hAnsi="Corbel" w:cs="Maiandra GD"/>
      <w:sz w:val="20"/>
      <w:szCs w:val="18"/>
    </w:rPr>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 w:type="character" w:customStyle="1" w:styleId="VoettekstChar">
    <w:name w:val="Voettekst Char"/>
    <w:basedOn w:val="Standaardalinea-lettertype"/>
    <w:link w:val="Voettekst"/>
    <w:uiPriority w:val="99"/>
    <w:rsid w:val="00100BE0"/>
    <w:rPr>
      <w:rFonts w:ascii="Corbel" w:hAnsi="Corbel" w:cs="Maiandra GD"/>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sjablonen\werkgroepsjablonen\Blanco%20met%20logo%20(staand)%20KNMT.dotx" TargetMode="External"/></Relationships>
</file>

<file path=word/theme/theme1.xml><?xml version="1.0" encoding="utf-8"?>
<a:theme xmlns:a="http://schemas.openxmlformats.org/drawingml/2006/main" name="Office-thema">
  <a:themeElements>
    <a:clrScheme name="Kleuren KNMT Word">
      <a:dk1>
        <a:srgbClr val="000000"/>
      </a:dk1>
      <a:lt1>
        <a:srgbClr val="FFFFFF"/>
      </a:lt1>
      <a:dk2>
        <a:srgbClr val="000000"/>
      </a:dk2>
      <a:lt2>
        <a:srgbClr val="FFFFFF"/>
      </a:lt2>
      <a:accent1>
        <a:srgbClr val="1A237E"/>
      </a:accent1>
      <a:accent2>
        <a:srgbClr val="566BB1"/>
      </a:accent2>
      <a:accent3>
        <a:srgbClr val="F1F3FE"/>
      </a:accent3>
      <a:accent4>
        <a:srgbClr val="E0E6F2"/>
      </a:accent4>
      <a:accent5>
        <a:srgbClr val="00BFA5"/>
      </a:accent5>
      <a:accent6>
        <a:srgbClr val="F9A13C"/>
      </a:accent6>
      <a:hlink>
        <a:srgbClr val="000000"/>
      </a:hlink>
      <a:folHlink>
        <a:srgbClr val="000000"/>
      </a:folHlink>
    </a:clrScheme>
    <a:fontScheme name="Lettertype KNMT">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256B2-FDCC-4A4A-A996-5421940C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 met logo (staand) KNMT.dotx</Template>
  <TotalTime>3</TotalTime>
  <Pages>9</Pages>
  <Words>3146</Words>
  <Characters>17307</Characters>
  <Application>Microsoft Office Word</Application>
  <DocSecurity>0</DocSecurity>
  <Lines>144</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Sjabloon</vt:lpstr>
    </vt:vector>
  </TitlesOfParts>
  <Company>KNMT</Company>
  <LinksUpToDate>false</LinksUpToDate>
  <CharactersWithSpaces>20413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dc:creator>
  <dc:description>sjabloonversie 2.0 - 13 april 2021_x000d_
ontwerp: www.thonik.nl_x000d_
sjablonen: www.joulesunlimited.nl</dc:description>
  <cp:lastModifiedBy>HAS</cp:lastModifiedBy>
  <cp:revision>1</cp:revision>
  <cp:lastPrinted>2021-04-12T15:58:00Z</cp:lastPrinted>
  <dcterms:created xsi:type="dcterms:W3CDTF">2021-09-27T09:41:00Z</dcterms:created>
  <dcterms:modified xsi:type="dcterms:W3CDTF">2021-09-27T09:44:00Z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Blanco met logo (staand) KNMT.dotx</vt:lpwstr>
  </property>
</Properties>
</file>