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329" w14:textId="0A434752" w:rsidR="00FA44A5" w:rsidRDefault="009B700C" w:rsidP="00CC37A5">
      <w:pPr>
        <w:tabs>
          <w:tab w:val="left" w:pos="396"/>
          <w:tab w:val="left" w:pos="679"/>
          <w:tab w:val="left" w:pos="745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b/>
          <w:bCs/>
          <w:color w:val="000000"/>
          <w:sz w:val="28"/>
          <w:szCs w:val="28"/>
        </w:rPr>
        <w:t>Aanvraagf</w:t>
      </w:r>
      <w:r w:rsidR="00FA44A5">
        <w:rPr>
          <w:rFonts w:cs="Corbel"/>
          <w:b/>
          <w:bCs/>
          <w:color w:val="000000"/>
          <w:sz w:val="28"/>
          <w:szCs w:val="28"/>
        </w:rPr>
        <w:t xml:space="preserve">ormulier </w:t>
      </w:r>
      <w:r>
        <w:rPr>
          <w:rFonts w:cs="Corbel"/>
          <w:b/>
          <w:bCs/>
          <w:color w:val="000000"/>
          <w:sz w:val="28"/>
          <w:szCs w:val="28"/>
        </w:rPr>
        <w:t xml:space="preserve">reductie op </w:t>
      </w:r>
      <w:r w:rsidR="00FB5FE4">
        <w:rPr>
          <w:rFonts w:cs="Corbel"/>
          <w:b/>
          <w:bCs/>
          <w:color w:val="000000"/>
          <w:sz w:val="28"/>
          <w:szCs w:val="28"/>
        </w:rPr>
        <w:t>contributie 202</w:t>
      </w:r>
      <w:r w:rsidR="00F05BB1">
        <w:rPr>
          <w:rFonts w:cs="Corbel"/>
          <w:b/>
          <w:bCs/>
          <w:color w:val="000000"/>
          <w:sz w:val="28"/>
          <w:szCs w:val="28"/>
        </w:rPr>
        <w:t>4</w:t>
      </w:r>
      <w:r w:rsidR="00FA44A5">
        <w:rPr>
          <w:rFonts w:cs="Corbel"/>
          <w:color w:val="000000"/>
          <w:szCs w:val="20"/>
        </w:rPr>
        <w:t xml:space="preserve">                   </w:t>
      </w:r>
    </w:p>
    <w:p w14:paraId="7FFA0793" w14:textId="77777777" w:rsidR="00CC5FAB" w:rsidRDefault="00CC5FAB" w:rsidP="00CC37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</w:p>
    <w:p w14:paraId="36018EA3" w14:textId="77777777" w:rsidR="00CC5FAB" w:rsidRDefault="00CC5FAB" w:rsidP="00CC37A5">
      <w:pPr>
        <w:pStyle w:val="BasistekstKNMT"/>
        <w:spacing w:line="276" w:lineRule="auto"/>
        <w:ind w:left="771"/>
      </w:pPr>
      <w:r>
        <w:t>Naam:……………………………………………………………………………………</w:t>
      </w:r>
    </w:p>
    <w:p w14:paraId="74C9D3E9" w14:textId="77777777" w:rsidR="00CC5FAB" w:rsidRDefault="00CC5FAB" w:rsidP="00CC37A5">
      <w:pPr>
        <w:pStyle w:val="BasistekstKNMT"/>
        <w:spacing w:line="276" w:lineRule="auto"/>
        <w:ind w:left="771"/>
      </w:pPr>
    </w:p>
    <w:p w14:paraId="1AFD4437" w14:textId="77777777" w:rsidR="00CC5FAB" w:rsidRDefault="00CC5FAB" w:rsidP="00CC37A5">
      <w:pPr>
        <w:pStyle w:val="BasistekstKNMT"/>
        <w:spacing w:line="276" w:lineRule="auto"/>
        <w:ind w:left="771"/>
      </w:pPr>
      <w:r>
        <w:t>Woonplaats: …………………………………………………………………………..</w:t>
      </w:r>
    </w:p>
    <w:p w14:paraId="012EA5FC" w14:textId="77777777" w:rsidR="00CC5FAB" w:rsidRDefault="00CC5FAB" w:rsidP="00CC37A5">
      <w:pPr>
        <w:pStyle w:val="BasistekstKNMT"/>
        <w:spacing w:line="276" w:lineRule="auto"/>
        <w:ind w:left="771"/>
      </w:pPr>
    </w:p>
    <w:p w14:paraId="75A26A44" w14:textId="77777777" w:rsidR="00CC5FAB" w:rsidRDefault="00CC5FAB" w:rsidP="00CC37A5">
      <w:pPr>
        <w:pStyle w:val="BasistekstKNMT"/>
        <w:spacing w:line="276" w:lineRule="auto"/>
        <w:ind w:left="771"/>
      </w:pPr>
      <w:r>
        <w:t>KNMT Lidmaatschapsnummer: …………………………………………………</w:t>
      </w:r>
    </w:p>
    <w:p w14:paraId="3FDF1BD8" w14:textId="77777777" w:rsidR="00FA44A5" w:rsidRDefault="00FA44A5" w:rsidP="00CC37A5">
      <w:pPr>
        <w:pBdr>
          <w:bottom w:val="single" w:sz="12" w:space="1" w:color="auto"/>
        </w:pBd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</w:p>
    <w:p w14:paraId="08349147" w14:textId="77777777" w:rsidR="0020219B" w:rsidRDefault="0020219B" w:rsidP="0020219B">
      <w:pPr>
        <w:pStyle w:val="BasistekstKNMT"/>
      </w:pPr>
    </w:p>
    <w:p w14:paraId="56EBB277" w14:textId="013F7092" w:rsidR="0020219B" w:rsidRDefault="0020219B" w:rsidP="0020219B">
      <w:pPr>
        <w:pStyle w:val="BasistekstKNMT"/>
      </w:pPr>
      <w:r>
        <w:tab/>
      </w:r>
      <w:r w:rsidRPr="005D4E32">
        <w:rPr>
          <w:b/>
          <w:bCs/>
        </w:rPr>
        <w:t xml:space="preserve">1. Bent u </w:t>
      </w:r>
      <w:r w:rsidR="007439DE" w:rsidRPr="005D4E32">
        <w:rPr>
          <w:b/>
          <w:bCs/>
          <w:u w:val="single"/>
        </w:rPr>
        <w:t>per 1 januari 2024</w:t>
      </w:r>
      <w:r w:rsidR="007439DE" w:rsidRPr="005D4E32">
        <w:rPr>
          <w:b/>
          <w:bCs/>
        </w:rPr>
        <w:t xml:space="preserve"> </w:t>
      </w:r>
      <w:r w:rsidRPr="005D4E32">
        <w:rPr>
          <w:b/>
          <w:bCs/>
        </w:rPr>
        <w:t>werkzaam in de mondzorg</w:t>
      </w:r>
      <w:r w:rsidR="00D32DAC">
        <w:rPr>
          <w:b/>
          <w:bCs/>
        </w:rPr>
        <w:t>?</w:t>
      </w:r>
      <w:r>
        <w:tab/>
      </w:r>
      <w:r>
        <w:tab/>
      </w:r>
      <w:r>
        <w:tab/>
        <w:t xml:space="preserve">     ja/nee</w:t>
      </w:r>
    </w:p>
    <w:p w14:paraId="09364C2E" w14:textId="651C57DD" w:rsidR="00DF554F" w:rsidRDefault="0020219B" w:rsidP="0020219B">
      <w:pPr>
        <w:pStyle w:val="BasistekstKNMT"/>
      </w:pPr>
      <w:r>
        <w:tab/>
        <w:t xml:space="preserve">     Indien ja,</w:t>
      </w:r>
      <w:r w:rsidR="005D4E32">
        <w:t xml:space="preserve"> ga verder met vraag 2</w:t>
      </w:r>
      <w:r w:rsidR="00DF554F">
        <w:t>. Indien nee, dan is dit formulier niet van toepassing</w:t>
      </w:r>
    </w:p>
    <w:p w14:paraId="725FDACA" w14:textId="6C744A26" w:rsidR="0020219B" w:rsidRDefault="00DF554F" w:rsidP="00DF554F">
      <w:pPr>
        <w:pStyle w:val="BasistekstKNMT"/>
        <w:ind w:firstLine="709"/>
      </w:pPr>
      <w:r>
        <w:t xml:space="preserve">     voor u.</w:t>
      </w:r>
    </w:p>
    <w:p w14:paraId="3CD6417A" w14:textId="77777777" w:rsidR="00DF554F" w:rsidRDefault="00DF554F" w:rsidP="00DF554F">
      <w:pPr>
        <w:pStyle w:val="BasistekstKNMT"/>
        <w:ind w:firstLine="709"/>
      </w:pPr>
    </w:p>
    <w:p w14:paraId="7C2737AD" w14:textId="23D7E81C" w:rsidR="00DF554F" w:rsidRDefault="00DF554F" w:rsidP="00DF554F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</w:pPr>
      <w:r>
        <w:rPr>
          <w:rFonts w:cs="Corbel"/>
          <w:color w:val="000000"/>
          <w:szCs w:val="20"/>
        </w:rPr>
        <w:t xml:space="preserve">   </w:t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 w:rsidRPr="005D4E32">
        <w:rPr>
          <w:rFonts w:cs="Corbel"/>
          <w:b/>
          <w:bCs/>
          <w:color w:val="000000"/>
          <w:szCs w:val="20"/>
        </w:rPr>
        <w:t xml:space="preserve">2. </w:t>
      </w:r>
      <w:r w:rsidRPr="005D4E32">
        <w:rPr>
          <w:b/>
          <w:bCs/>
        </w:rPr>
        <w:t>Werkt u in loondienst bij een opleidingsinstantie</w:t>
      </w:r>
      <w:r w:rsidR="00535F09">
        <w:rPr>
          <w:b/>
          <w:bCs/>
        </w:rPr>
        <w:t xml:space="preserve"> als opleider</w:t>
      </w:r>
      <w:r w:rsidRPr="005D4E32">
        <w:rPr>
          <w:b/>
          <w:bCs/>
        </w:rPr>
        <w:t>?</w:t>
      </w:r>
      <w:r w:rsidR="00D32DAC">
        <w:tab/>
      </w:r>
      <w:r>
        <w:t>ja/nee</w:t>
      </w:r>
    </w:p>
    <w:p w14:paraId="40283EA7" w14:textId="77777777" w:rsidR="005C0C07" w:rsidRDefault="00DF554F" w:rsidP="00DF554F">
      <w:pPr>
        <w:pStyle w:val="BasistekstKNMT"/>
      </w:pPr>
      <w:r>
        <w:tab/>
        <w:t xml:space="preserve">       </w:t>
      </w:r>
      <w:r w:rsidR="005C0C07">
        <w:t>Indien nee, ga verder met vraag 3.</w:t>
      </w:r>
      <w:r>
        <w:t xml:space="preserve"> </w:t>
      </w:r>
    </w:p>
    <w:p w14:paraId="078FD399" w14:textId="25E5F046" w:rsidR="00DF554F" w:rsidRDefault="005C0C07" w:rsidP="005C0C07">
      <w:pPr>
        <w:pStyle w:val="BasistekstKNMT"/>
        <w:ind w:left="709"/>
      </w:pPr>
      <w:r>
        <w:t xml:space="preserve">       </w:t>
      </w:r>
      <w:r w:rsidR="00DF554F">
        <w:t>Indien ja, bij welke opleider bent u werkzaam per 1 januari 2024</w:t>
      </w:r>
      <w:r w:rsidR="00D32DAC">
        <w:t>?</w:t>
      </w:r>
    </w:p>
    <w:p w14:paraId="33B54FDA" w14:textId="77777777" w:rsidR="00DF554F" w:rsidRDefault="00DF554F" w:rsidP="00DF554F">
      <w:pPr>
        <w:pStyle w:val="BasistekstKNMT"/>
      </w:pPr>
    </w:p>
    <w:p w14:paraId="4DC52BAC" w14:textId="1C9F55BC" w:rsidR="00DF554F" w:rsidRDefault="00DF554F" w:rsidP="00DF554F">
      <w:pPr>
        <w:pStyle w:val="BasistekstKNMT"/>
      </w:pPr>
      <w:r>
        <w:tab/>
        <w:t xml:space="preserve">       </w:t>
      </w:r>
      <w:r w:rsidR="005D4E32">
        <w:t xml:space="preserve"> </w:t>
      </w:r>
      <w:r>
        <w:t>Naam instituut : 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20293848" w14:textId="77777777" w:rsidR="00DF554F" w:rsidRDefault="00DF554F" w:rsidP="00DF554F">
      <w:pPr>
        <w:pStyle w:val="BasistekstKNMT"/>
      </w:pPr>
    </w:p>
    <w:p w14:paraId="6860F0FB" w14:textId="5D351E37" w:rsidR="00DF554F" w:rsidRDefault="00DF554F" w:rsidP="00DF554F">
      <w:pPr>
        <w:pStyle w:val="BasistekstKNMT"/>
      </w:pPr>
      <w:r>
        <w:tab/>
        <w:t xml:space="preserve">        Vesti</w:t>
      </w:r>
      <w:r w:rsidR="00AB2A7A">
        <w:t>gin</w:t>
      </w:r>
      <w:r>
        <w:t>g</w:t>
      </w:r>
      <w:r w:rsidR="00D32DAC">
        <w:t>s</w:t>
      </w:r>
      <w:r>
        <w:t>plaats:   __________________________________________________________</w:t>
      </w:r>
    </w:p>
    <w:p w14:paraId="6A09AA51" w14:textId="77777777" w:rsidR="00DF554F" w:rsidRDefault="00DF554F" w:rsidP="00DF554F">
      <w:pPr>
        <w:pStyle w:val="BasistekstKNMT"/>
      </w:pPr>
    </w:p>
    <w:p w14:paraId="4E322CA6" w14:textId="2723B4D3" w:rsidR="00DF554F" w:rsidRDefault="00DF554F" w:rsidP="005C0C07">
      <w:pPr>
        <w:pStyle w:val="BasistekstKNMT"/>
        <w:ind w:left="705"/>
      </w:pPr>
      <w:r>
        <w:t>U komt</w:t>
      </w:r>
      <w:r w:rsidR="005C0C07">
        <w:t xml:space="preserve"> voor dit deel van uw inkomen</w:t>
      </w:r>
      <w:r>
        <w:t xml:space="preserve"> in aanmerking voor reductie voor een niet</w:t>
      </w:r>
      <w:r w:rsidR="00A8618E">
        <w:t>-</w:t>
      </w:r>
      <w:r>
        <w:t>praktiserende tandarts in loondienst</w:t>
      </w:r>
      <w:r w:rsidR="005D4E32">
        <w:t>.</w:t>
      </w:r>
    </w:p>
    <w:p w14:paraId="2ABF16A7" w14:textId="77777777" w:rsidR="005C0C07" w:rsidRDefault="005C0C07" w:rsidP="005C0C07">
      <w:pPr>
        <w:pStyle w:val="BasistekstKNMT"/>
        <w:ind w:firstLine="709"/>
        <w:rPr>
          <w:rFonts w:cs="Corbel"/>
          <w:b/>
          <w:bCs/>
          <w:color w:val="000000"/>
          <w:szCs w:val="20"/>
        </w:rPr>
      </w:pPr>
    </w:p>
    <w:p w14:paraId="1902EF64" w14:textId="6206CAB9" w:rsidR="002505CF" w:rsidRDefault="005C0C07" w:rsidP="005C0C07">
      <w:pPr>
        <w:pStyle w:val="BasistekstKNMT"/>
        <w:ind w:firstLine="709"/>
      </w:pPr>
      <w:r w:rsidRPr="005D4E32">
        <w:rPr>
          <w:rFonts w:cs="Corbel"/>
          <w:b/>
          <w:bCs/>
          <w:color w:val="000000"/>
          <w:szCs w:val="20"/>
        </w:rPr>
        <w:t>2</w:t>
      </w:r>
      <w:r>
        <w:rPr>
          <w:rFonts w:cs="Corbel"/>
          <w:b/>
          <w:bCs/>
          <w:color w:val="000000"/>
          <w:szCs w:val="20"/>
        </w:rPr>
        <w:t>a</w:t>
      </w:r>
      <w:r w:rsidRPr="005D4E32">
        <w:rPr>
          <w:rFonts w:cs="Corbel"/>
          <w:b/>
          <w:bCs/>
          <w:color w:val="000000"/>
          <w:szCs w:val="20"/>
        </w:rPr>
        <w:t xml:space="preserve">. </w:t>
      </w:r>
      <w:r w:rsidRPr="005D4E32">
        <w:rPr>
          <w:b/>
          <w:bCs/>
        </w:rPr>
        <w:t xml:space="preserve">Werkt u </w:t>
      </w:r>
      <w:r>
        <w:rPr>
          <w:b/>
          <w:bCs/>
        </w:rPr>
        <w:t>nog op een andere wijze in de mondzorg</w:t>
      </w:r>
      <w:r w:rsidRPr="005D4E32">
        <w:rPr>
          <w:b/>
          <w:bCs/>
        </w:rPr>
        <w:t>?</w:t>
      </w:r>
      <w:r w:rsidR="00D32DAC">
        <w:tab/>
      </w:r>
      <w:r w:rsidR="00D32DAC">
        <w:tab/>
      </w:r>
      <w:r w:rsidR="00D32DAC">
        <w:tab/>
        <w:t xml:space="preserve">     </w:t>
      </w:r>
      <w:r>
        <w:t>ja/nee</w:t>
      </w:r>
    </w:p>
    <w:p w14:paraId="0E8267DD" w14:textId="0952069C" w:rsidR="0020219B" w:rsidRDefault="005D4E32" w:rsidP="0020219B">
      <w:pPr>
        <w:pStyle w:val="BasistekstKNMT"/>
      </w:pPr>
      <w:r>
        <w:tab/>
      </w:r>
      <w:r w:rsidR="005C0C07">
        <w:t>Indien ja, ga verder met vraag 3. Indien nee, o</w:t>
      </w:r>
      <w:r>
        <w:t>nderteken</w:t>
      </w:r>
      <w:r w:rsidR="005C0C07">
        <w:t xml:space="preserve"> dan</w:t>
      </w:r>
      <w:r>
        <w:t xml:space="preserve"> het formulier</w:t>
      </w:r>
      <w:r w:rsidR="005C0C07">
        <w:t>.</w:t>
      </w:r>
    </w:p>
    <w:p w14:paraId="5CE9DE17" w14:textId="77777777" w:rsidR="005C0C07" w:rsidRDefault="005C0C07" w:rsidP="0020219B">
      <w:pPr>
        <w:pStyle w:val="BasistekstKNMT"/>
      </w:pPr>
    </w:p>
    <w:p w14:paraId="32BD75B3" w14:textId="03B6DD32" w:rsidR="00FA44A5" w:rsidRPr="00FA44A5" w:rsidRDefault="0020219B" w:rsidP="0020219B">
      <w:pPr>
        <w:pStyle w:val="BasistekstKNMT"/>
        <w:rPr>
          <w:rFonts w:cs="Corbel"/>
          <w:i/>
          <w:iCs/>
          <w:color w:val="000000"/>
          <w:szCs w:val="20"/>
        </w:rPr>
      </w:pPr>
      <w:r>
        <w:tab/>
      </w:r>
      <w:r w:rsidR="005D4E32" w:rsidRPr="00A8618E">
        <w:rPr>
          <w:b/>
          <w:bCs/>
        </w:rPr>
        <w:t>3</w:t>
      </w:r>
      <w:r w:rsidRPr="00A8618E">
        <w:rPr>
          <w:b/>
          <w:bCs/>
        </w:rPr>
        <w:t>.</w:t>
      </w:r>
      <w:r>
        <w:t xml:space="preserve"> </w:t>
      </w:r>
      <w:r w:rsidR="00CB2229">
        <w:rPr>
          <w:rFonts w:cs="Corbel"/>
          <w:b/>
          <w:bCs/>
          <w:color w:val="000000"/>
          <w:szCs w:val="20"/>
        </w:rPr>
        <w:t xml:space="preserve">Wat is </w:t>
      </w:r>
      <w:r w:rsidR="00025A4A">
        <w:rPr>
          <w:rFonts w:cs="Corbel"/>
          <w:b/>
          <w:bCs/>
          <w:color w:val="000000"/>
          <w:szCs w:val="20"/>
        </w:rPr>
        <w:t>op 1 januari 2024 uw</w:t>
      </w:r>
      <w:r w:rsidR="00CB2229">
        <w:rPr>
          <w:rFonts w:cs="Corbel"/>
          <w:b/>
          <w:bCs/>
          <w:color w:val="000000"/>
          <w:szCs w:val="20"/>
        </w:rPr>
        <w:t xml:space="preserve"> werksituatie in relatie tot</w:t>
      </w:r>
      <w:r w:rsidR="00FA44A5" w:rsidRPr="00FA44A5">
        <w:rPr>
          <w:rFonts w:cs="Corbel"/>
          <w:b/>
          <w:bCs/>
          <w:color w:val="000000"/>
          <w:szCs w:val="20"/>
        </w:rPr>
        <w:t xml:space="preserve"> </w:t>
      </w:r>
      <w:r w:rsidR="00CB2229">
        <w:rPr>
          <w:rFonts w:cs="Corbel"/>
          <w:b/>
          <w:bCs/>
          <w:color w:val="000000"/>
          <w:szCs w:val="20"/>
        </w:rPr>
        <w:t>mondzorg?</w:t>
      </w:r>
      <w:r w:rsidR="00FA44A5" w:rsidRPr="00FA44A5">
        <w:rPr>
          <w:rFonts w:cs="Corbel"/>
          <w:i/>
          <w:iCs/>
          <w:color w:val="000000"/>
          <w:szCs w:val="20"/>
        </w:rPr>
        <w:t xml:space="preserve"> </w:t>
      </w:r>
    </w:p>
    <w:p w14:paraId="7757EA8D" w14:textId="1FDCD3F4" w:rsidR="00FA44A5" w:rsidRDefault="00FA44A5" w:rsidP="00D32DAC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color w:val="000000"/>
          <w:szCs w:val="20"/>
        </w:rPr>
        <w:t xml:space="preserve">a.  </w:t>
      </w:r>
      <w:r w:rsidR="00D32DAC">
        <w:rPr>
          <w:rFonts w:cs="Corbel"/>
          <w:color w:val="000000"/>
          <w:szCs w:val="20"/>
        </w:rPr>
        <w:t xml:space="preserve">     </w:t>
      </w:r>
      <w:r>
        <w:rPr>
          <w:rFonts w:cs="Corbel"/>
          <w:color w:val="000000"/>
          <w:szCs w:val="20"/>
        </w:rPr>
        <w:t xml:space="preserve">Bent u </w:t>
      </w:r>
      <w:r w:rsidR="00D32DAC">
        <w:rPr>
          <w:rFonts w:cs="Corbel"/>
          <w:color w:val="000000"/>
          <w:szCs w:val="20"/>
        </w:rPr>
        <w:t xml:space="preserve">als </w:t>
      </w:r>
      <w:r w:rsidR="00F05BB1">
        <w:rPr>
          <w:rFonts w:cs="Corbel"/>
          <w:color w:val="000000"/>
          <w:szCs w:val="20"/>
        </w:rPr>
        <w:t xml:space="preserve">praktijkeigenaar of </w:t>
      </w:r>
      <w:r w:rsidR="00D32DAC">
        <w:rPr>
          <w:rFonts w:cs="Corbel"/>
          <w:color w:val="000000"/>
          <w:szCs w:val="20"/>
        </w:rPr>
        <w:t>zzp’er</w:t>
      </w:r>
      <w:r w:rsidR="00F05BB1">
        <w:rPr>
          <w:rFonts w:cs="Corbel"/>
          <w:color w:val="000000"/>
          <w:szCs w:val="20"/>
        </w:rPr>
        <w:t xml:space="preserve"> werkzaam</w:t>
      </w:r>
      <w:r w:rsidR="00F31ACB">
        <w:rPr>
          <w:rFonts w:cs="Corbel"/>
          <w:color w:val="000000"/>
          <w:szCs w:val="20"/>
        </w:rPr>
        <w:t xml:space="preserve"> in een </w:t>
      </w:r>
      <w:r w:rsidR="00D32DAC" w:rsidRPr="00D32DAC">
        <w:rPr>
          <w:rFonts w:cs="Corbel"/>
          <w:color w:val="000000"/>
          <w:szCs w:val="20"/>
        </w:rPr>
        <w:t>eigen bv</w:t>
      </w:r>
      <w:r w:rsidR="00F31ACB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</w:r>
      <w:r w:rsidR="00D32DAC">
        <w:rPr>
          <w:rFonts w:cs="Corbel"/>
          <w:color w:val="000000"/>
          <w:szCs w:val="20"/>
        </w:rPr>
        <w:t xml:space="preserve">      </w:t>
      </w:r>
      <w:r w:rsidR="00F31ACB">
        <w:rPr>
          <w:rFonts w:cs="Corbel"/>
          <w:color w:val="000000"/>
          <w:szCs w:val="20"/>
        </w:rPr>
        <w:t>ja/nee</w:t>
      </w:r>
    </w:p>
    <w:p w14:paraId="02CE08D4" w14:textId="30033ACD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Indien ja, </w:t>
      </w:r>
      <w:r w:rsidR="005D4E32">
        <w:rPr>
          <w:rFonts w:cs="Corbel"/>
          <w:color w:val="000000"/>
          <w:szCs w:val="20"/>
        </w:rPr>
        <w:t>ga verder met</w:t>
      </w:r>
      <w:r>
        <w:rPr>
          <w:rFonts w:cs="Corbel"/>
          <w:color w:val="000000"/>
          <w:szCs w:val="20"/>
        </w:rPr>
        <w:t xml:space="preserve"> </w:t>
      </w:r>
      <w:r w:rsidRPr="00F05BB1">
        <w:rPr>
          <w:rFonts w:cs="Corbel"/>
          <w:color w:val="000000"/>
          <w:szCs w:val="20"/>
          <w:u w:val="single"/>
        </w:rPr>
        <w:t xml:space="preserve">vraag </w:t>
      </w:r>
      <w:r w:rsidR="005D4E32">
        <w:rPr>
          <w:rFonts w:cs="Corbel"/>
          <w:color w:val="000000"/>
          <w:szCs w:val="20"/>
          <w:u w:val="single"/>
        </w:rPr>
        <w:t>4</w:t>
      </w:r>
      <w:r>
        <w:rPr>
          <w:rFonts w:cs="Corbel"/>
          <w:color w:val="000000"/>
          <w:szCs w:val="20"/>
        </w:rPr>
        <w:t>.</w:t>
      </w:r>
    </w:p>
    <w:p w14:paraId="378AF5B5" w14:textId="70A4C29F" w:rsidR="00CF3688" w:rsidRPr="00CF3688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b.</w:t>
      </w:r>
      <w:r>
        <w:rPr>
          <w:rFonts w:cs="Corbel"/>
          <w:color w:val="000000"/>
          <w:szCs w:val="20"/>
        </w:rPr>
        <w:tab/>
        <w:t xml:space="preserve">Bent u </w:t>
      </w:r>
      <w:r w:rsidR="00CF3688">
        <w:rPr>
          <w:rFonts w:cs="Corbel"/>
          <w:color w:val="000000"/>
          <w:szCs w:val="20"/>
        </w:rPr>
        <w:t>praktijkeigenaar, niet</w:t>
      </w:r>
      <w:r w:rsidR="00F05BB1">
        <w:rPr>
          <w:rFonts w:cs="Corbel"/>
          <w:color w:val="000000"/>
          <w:szCs w:val="20"/>
        </w:rPr>
        <w:t xml:space="preserve"> werkzaam in </w:t>
      </w:r>
      <w:r w:rsidR="00CF3688">
        <w:rPr>
          <w:rFonts w:cs="Corbel"/>
          <w:color w:val="000000"/>
          <w:szCs w:val="20"/>
        </w:rPr>
        <w:t xml:space="preserve">een </w:t>
      </w:r>
      <w:r w:rsidR="00D32DAC">
        <w:rPr>
          <w:rFonts w:cs="Corbel"/>
          <w:color w:val="000000"/>
          <w:szCs w:val="20"/>
        </w:rPr>
        <w:t>eigen bv</w:t>
      </w:r>
      <w:r w:rsidR="00CF3688">
        <w:rPr>
          <w:rFonts w:cs="Corbel"/>
          <w:color w:val="000000"/>
          <w:szCs w:val="20"/>
        </w:rPr>
        <w:t>?</w:t>
      </w:r>
      <w:r w:rsidR="00D32DAC">
        <w:rPr>
          <w:rFonts w:cs="Corbel"/>
          <w:color w:val="000000"/>
          <w:szCs w:val="20"/>
        </w:rPr>
        <w:tab/>
      </w:r>
      <w:r w:rsidR="00CF3688">
        <w:rPr>
          <w:rFonts w:cs="Corbel"/>
          <w:color w:val="000000"/>
          <w:szCs w:val="20"/>
        </w:rPr>
        <w:t>ja/nee</w:t>
      </w:r>
    </w:p>
    <w:p w14:paraId="0D9BA53F" w14:textId="77777777" w:rsidR="005D4E32" w:rsidRDefault="00CF3688" w:rsidP="00F13863">
      <w:pPr>
        <w:pStyle w:val="BasistekstKNMT"/>
        <w:spacing w:line="276" w:lineRule="auto"/>
        <w:rPr>
          <w:u w:val="single"/>
        </w:rPr>
      </w:pPr>
      <w:r>
        <w:tab/>
      </w:r>
      <w:r>
        <w:tab/>
        <w:t xml:space="preserve">Indien ja, </w:t>
      </w:r>
      <w:r w:rsidR="005D4E32">
        <w:rPr>
          <w:rFonts w:cs="Corbel"/>
          <w:color w:val="000000"/>
          <w:szCs w:val="20"/>
        </w:rPr>
        <w:t xml:space="preserve">ga verder met </w:t>
      </w:r>
      <w:r w:rsidRPr="00F05BB1">
        <w:rPr>
          <w:u w:val="single"/>
        </w:rPr>
        <w:t xml:space="preserve">vraag </w:t>
      </w:r>
      <w:r w:rsidR="005D4E32">
        <w:rPr>
          <w:u w:val="single"/>
        </w:rPr>
        <w:t>5.</w:t>
      </w:r>
    </w:p>
    <w:p w14:paraId="620B40F4" w14:textId="662D596D" w:rsidR="00CF3688" w:rsidRDefault="00CF3688" w:rsidP="00F13863">
      <w:pPr>
        <w:pStyle w:val="BasistekstKNMT"/>
        <w:spacing w:line="276" w:lineRule="auto"/>
        <w:rPr>
          <w:rFonts w:cs="Corbel"/>
          <w:color w:val="000000"/>
          <w:szCs w:val="20"/>
        </w:rPr>
      </w:pPr>
      <w:r>
        <w:tab/>
        <w:t xml:space="preserve">       c.</w:t>
      </w:r>
      <w:r>
        <w:tab/>
        <w:t xml:space="preserve">Bent u werkzaam als </w:t>
      </w:r>
      <w:r w:rsidR="00D32DAC">
        <w:t>zzp’er</w:t>
      </w:r>
      <w:r w:rsidR="00F05BB1">
        <w:t xml:space="preserve">, </w:t>
      </w:r>
      <w:r w:rsidR="00F05BB1" w:rsidRPr="00D32DAC">
        <w:t>niet</w:t>
      </w:r>
      <w:r w:rsidR="00F05BB1">
        <w:t xml:space="preserve"> werkzaam in een </w:t>
      </w:r>
      <w:r w:rsidR="00D32DAC">
        <w:t>eigen bv</w:t>
      </w:r>
      <w:r w:rsidR="00F05BB1">
        <w:t>?</w:t>
      </w:r>
      <w:r w:rsidR="00F05BB1">
        <w:tab/>
        <w:t xml:space="preserve">    </w:t>
      </w:r>
      <w:r w:rsidR="00D32DAC">
        <w:tab/>
        <w:t xml:space="preserve">    </w:t>
      </w:r>
      <w:r w:rsidR="00F05BB1">
        <w:t xml:space="preserve">  </w:t>
      </w:r>
      <w:r w:rsidR="00D32DAC">
        <w:t>j</w:t>
      </w:r>
      <w:r w:rsidR="00F05BB1">
        <w:t>a/nee</w:t>
      </w:r>
      <w:r>
        <w:tab/>
      </w:r>
      <w:r>
        <w:tab/>
      </w:r>
      <w:r>
        <w:tab/>
        <w:t>Indien ja</w:t>
      </w:r>
      <w:r w:rsidR="005D4E32">
        <w:t xml:space="preserve">, </w:t>
      </w:r>
      <w:r w:rsidR="005D4E32">
        <w:rPr>
          <w:rFonts w:cs="Corbel"/>
          <w:color w:val="000000"/>
          <w:szCs w:val="20"/>
        </w:rPr>
        <w:t xml:space="preserve">ga verder met </w:t>
      </w:r>
      <w:r w:rsidR="005D4E32" w:rsidRPr="00F05BB1">
        <w:rPr>
          <w:u w:val="single"/>
        </w:rPr>
        <w:t xml:space="preserve">vraag </w:t>
      </w:r>
      <w:r w:rsidR="005D4E32">
        <w:rPr>
          <w:u w:val="single"/>
        </w:rPr>
        <w:t>6.</w:t>
      </w:r>
    </w:p>
    <w:p w14:paraId="0967E5FE" w14:textId="5C614D51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 w:rsidR="00CF3688">
        <w:rPr>
          <w:rFonts w:cs="Corbel"/>
          <w:color w:val="000000"/>
          <w:szCs w:val="20"/>
        </w:rPr>
        <w:t>d</w:t>
      </w:r>
      <w:r>
        <w:rPr>
          <w:rFonts w:cs="Corbel"/>
          <w:color w:val="000000"/>
          <w:szCs w:val="20"/>
        </w:rPr>
        <w:t>.</w:t>
      </w:r>
      <w:r>
        <w:rPr>
          <w:rFonts w:cs="Corbel"/>
          <w:color w:val="000000"/>
          <w:szCs w:val="20"/>
        </w:rPr>
        <w:tab/>
        <w:t>Ben</w:t>
      </w:r>
      <w:r w:rsidR="00F31ACB">
        <w:rPr>
          <w:rFonts w:cs="Corbel"/>
          <w:color w:val="000000"/>
          <w:szCs w:val="20"/>
        </w:rPr>
        <w:t>t u werkzaam in loondienst</w:t>
      </w:r>
      <w:r w:rsidR="00CF3688">
        <w:rPr>
          <w:rFonts w:cs="Corbel"/>
          <w:color w:val="000000"/>
          <w:szCs w:val="20"/>
        </w:rPr>
        <w:t xml:space="preserve"> in een mondzorgpraktijk</w:t>
      </w:r>
      <w:r w:rsidR="00D32DAC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</w:r>
      <w:r w:rsidR="00D32DAC">
        <w:rPr>
          <w:rFonts w:cs="Corbel"/>
          <w:color w:val="000000"/>
          <w:szCs w:val="20"/>
        </w:rPr>
        <w:t>j</w:t>
      </w:r>
      <w:r w:rsidR="00F31ACB">
        <w:rPr>
          <w:rFonts w:cs="Corbel"/>
          <w:color w:val="000000"/>
          <w:szCs w:val="20"/>
        </w:rPr>
        <w:t>a/nee</w:t>
      </w:r>
    </w:p>
    <w:p w14:paraId="71EF018F" w14:textId="6E2340B0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Indien ja, </w:t>
      </w:r>
      <w:r w:rsidR="005D4E32">
        <w:rPr>
          <w:rFonts w:cs="Corbel"/>
          <w:color w:val="000000"/>
          <w:szCs w:val="20"/>
        </w:rPr>
        <w:t xml:space="preserve">ga verder met </w:t>
      </w:r>
      <w:r w:rsidR="005D4E32" w:rsidRPr="00F05BB1">
        <w:rPr>
          <w:u w:val="single"/>
        </w:rPr>
        <w:t xml:space="preserve">vraag </w:t>
      </w:r>
      <w:r w:rsidR="005D4E32">
        <w:rPr>
          <w:u w:val="single"/>
        </w:rPr>
        <w:t>7</w:t>
      </w:r>
      <w:r>
        <w:rPr>
          <w:rFonts w:cs="Corbel"/>
          <w:color w:val="000000"/>
          <w:szCs w:val="20"/>
        </w:rPr>
        <w:t>.</w:t>
      </w:r>
    </w:p>
    <w:p w14:paraId="791BC54E" w14:textId="6C71C7F1" w:rsidR="00FA44A5" w:rsidRDefault="00CF3688" w:rsidP="005D4E32">
      <w:pPr>
        <w:pStyle w:val="BasistekstKNMT"/>
        <w:spacing w:line="276" w:lineRule="auto"/>
        <w:rPr>
          <w:rFonts w:cs="Corbel"/>
          <w:color w:val="000000"/>
          <w:szCs w:val="20"/>
        </w:rPr>
      </w:pPr>
      <w:r>
        <w:tab/>
        <w:t xml:space="preserve">       </w:t>
      </w:r>
      <w:r w:rsidR="005D4E32">
        <w:t>e</w:t>
      </w:r>
      <w:r w:rsidR="00FA44A5">
        <w:rPr>
          <w:rFonts w:cs="Corbel"/>
          <w:color w:val="000000"/>
          <w:szCs w:val="20"/>
        </w:rPr>
        <w:t>.</w:t>
      </w:r>
      <w:r w:rsidR="00FA44A5">
        <w:rPr>
          <w:rFonts w:cs="Corbel"/>
          <w:color w:val="000000"/>
          <w:szCs w:val="20"/>
        </w:rPr>
        <w:tab/>
        <w:t>Heeft u nog andere - niet hierboven genoemde - inkomsten uit</w:t>
      </w:r>
    </w:p>
    <w:p w14:paraId="396D3301" w14:textId="77777777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tandheelkundige arbeid? (bijv. uit waarneming, vergoeding i.v.m. </w:t>
      </w:r>
    </w:p>
    <w:p w14:paraId="2D4A75F8" w14:textId="0FB2E0A8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arbeidsongeschik</w:t>
      </w:r>
      <w:r w:rsidR="00F31ACB">
        <w:rPr>
          <w:rFonts w:cs="Corbel"/>
          <w:color w:val="000000"/>
          <w:szCs w:val="20"/>
        </w:rPr>
        <w:t>theid, vacatiegeld, etc.)</w:t>
      </w:r>
      <w:r w:rsidR="00D32DAC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</w:r>
      <w:r w:rsidR="00B01809">
        <w:rPr>
          <w:rFonts w:cs="Corbel"/>
          <w:color w:val="000000"/>
          <w:szCs w:val="20"/>
        </w:rPr>
        <w:t xml:space="preserve"> </w:t>
      </w:r>
      <w:r w:rsidR="00D32DAC">
        <w:rPr>
          <w:rFonts w:cs="Corbel"/>
          <w:color w:val="000000"/>
          <w:szCs w:val="20"/>
        </w:rPr>
        <w:t>j</w:t>
      </w:r>
      <w:r w:rsidR="00F31ACB">
        <w:rPr>
          <w:rFonts w:cs="Corbel"/>
          <w:color w:val="000000"/>
          <w:szCs w:val="20"/>
        </w:rPr>
        <w:t>a/nee</w:t>
      </w:r>
    </w:p>
    <w:p w14:paraId="1C9C854F" w14:textId="6053D6B0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Indien ja, dan is </w:t>
      </w:r>
      <w:r w:rsidRPr="00F05BB1">
        <w:rPr>
          <w:rFonts w:cs="Corbel"/>
          <w:color w:val="000000"/>
          <w:szCs w:val="20"/>
          <w:u w:val="single"/>
        </w:rPr>
        <w:t>vraag</w:t>
      </w:r>
      <w:r w:rsidR="00DF554F">
        <w:rPr>
          <w:rFonts w:cs="Corbel"/>
          <w:color w:val="000000"/>
          <w:szCs w:val="20"/>
          <w:u w:val="single"/>
        </w:rPr>
        <w:t xml:space="preserve"> </w:t>
      </w:r>
      <w:r w:rsidR="005D4E32">
        <w:rPr>
          <w:rFonts w:cs="Corbel"/>
          <w:color w:val="000000"/>
          <w:szCs w:val="20"/>
          <w:u w:val="single"/>
        </w:rPr>
        <w:t>8</w:t>
      </w:r>
      <w:r>
        <w:rPr>
          <w:rFonts w:cs="Corbel"/>
          <w:color w:val="000000"/>
          <w:szCs w:val="20"/>
        </w:rPr>
        <w:t xml:space="preserve"> van toepassing.</w:t>
      </w:r>
    </w:p>
    <w:p w14:paraId="74057CE3" w14:textId="2AD44DC3" w:rsidR="005C0C07" w:rsidRDefault="005C0C07">
      <w:pPr>
        <w:spacing w:line="240" w:lineRule="atLeast"/>
      </w:pPr>
      <w:r>
        <w:br w:type="page"/>
      </w:r>
    </w:p>
    <w:p w14:paraId="2DB8096F" w14:textId="77777777" w:rsidR="00F05BB1" w:rsidRPr="00F05BB1" w:rsidRDefault="00F05BB1" w:rsidP="00F13863">
      <w:pPr>
        <w:pStyle w:val="BasistekstKNMT"/>
        <w:spacing w:line="276" w:lineRule="auto"/>
      </w:pPr>
    </w:p>
    <w:p w14:paraId="141D33AB" w14:textId="0571B63B" w:rsidR="00FA44A5" w:rsidRPr="00FA44A5" w:rsidRDefault="005D4E32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 w:rsidRPr="00A8618E">
        <w:rPr>
          <w:rFonts w:cs="Corbel"/>
          <w:b/>
          <w:bCs/>
          <w:color w:val="000000"/>
          <w:szCs w:val="20"/>
        </w:rPr>
        <w:t>4</w:t>
      </w:r>
      <w:r w:rsidR="0020219B" w:rsidRPr="00A8618E">
        <w:rPr>
          <w:rFonts w:cs="Corbel"/>
          <w:b/>
          <w:bCs/>
          <w:color w:val="000000"/>
          <w:szCs w:val="20"/>
        </w:rPr>
        <w:t>.</w:t>
      </w:r>
      <w:r w:rsidR="0020219B">
        <w:rPr>
          <w:rFonts w:cs="Corbel"/>
          <w:color w:val="000000"/>
          <w:szCs w:val="20"/>
        </w:rPr>
        <w:t xml:space="preserve"> </w:t>
      </w:r>
      <w:r w:rsidR="00D32DAC">
        <w:rPr>
          <w:rFonts w:cs="Corbel"/>
          <w:b/>
          <w:bCs/>
          <w:color w:val="000000"/>
          <w:szCs w:val="20"/>
        </w:rPr>
        <w:t>Eigen bv</w:t>
      </w:r>
      <w:r w:rsidR="00FA44A5" w:rsidRPr="00FA44A5">
        <w:rPr>
          <w:rFonts w:cs="Corbel"/>
          <w:i/>
          <w:iCs/>
          <w:color w:val="000000"/>
          <w:szCs w:val="20"/>
        </w:rPr>
        <w:t xml:space="preserve"> (</w:t>
      </w:r>
      <w:r w:rsidR="00D32DAC">
        <w:rPr>
          <w:rFonts w:cs="Corbel"/>
          <w:b/>
          <w:bCs/>
          <w:i/>
          <w:iCs/>
          <w:color w:val="000000"/>
          <w:szCs w:val="20"/>
        </w:rPr>
        <w:t>d</w:t>
      </w:r>
      <w:r w:rsidR="00FA44A5" w:rsidRPr="00FA44A5">
        <w:rPr>
          <w:rFonts w:cs="Corbel"/>
          <w:b/>
          <w:bCs/>
          <w:i/>
          <w:iCs/>
          <w:color w:val="000000"/>
          <w:szCs w:val="20"/>
        </w:rPr>
        <w:t>e vereiste inkomstengegevens dienen betrekking te hebben op het</w:t>
      </w:r>
      <w:r w:rsidR="00D32DAC">
        <w:rPr>
          <w:rFonts w:cs="Corbel"/>
          <w:b/>
          <w:bCs/>
          <w:i/>
          <w:iCs/>
          <w:color w:val="000000"/>
          <w:szCs w:val="20"/>
        </w:rPr>
        <w:t xml:space="preserve"> </w:t>
      </w:r>
      <w:r w:rsidR="00DF554F">
        <w:rPr>
          <w:rFonts w:cs="Corbel"/>
          <w:b/>
          <w:bCs/>
          <w:i/>
          <w:iCs/>
          <w:color w:val="000000"/>
          <w:szCs w:val="20"/>
        </w:rPr>
        <w:t>j</w:t>
      </w:r>
      <w:r w:rsidR="00FA44A5" w:rsidRPr="00FA44A5">
        <w:rPr>
          <w:rFonts w:cs="Corbel"/>
          <w:b/>
          <w:bCs/>
          <w:i/>
          <w:iCs/>
          <w:color w:val="000000"/>
          <w:szCs w:val="20"/>
        </w:rPr>
        <w:t>aar</w:t>
      </w:r>
      <w:r w:rsidR="00FA44A5">
        <w:rPr>
          <w:rFonts w:cs="Corbel"/>
          <w:b/>
          <w:bCs/>
          <w:i/>
          <w:iCs/>
          <w:color w:val="000000"/>
          <w:szCs w:val="20"/>
        </w:rPr>
        <w:t xml:space="preserve"> </w:t>
      </w:r>
      <w:r w:rsidR="00FB5FE4">
        <w:rPr>
          <w:rFonts w:cs="Corbel"/>
          <w:b/>
          <w:bCs/>
          <w:i/>
          <w:iCs/>
          <w:color w:val="000000"/>
          <w:szCs w:val="20"/>
        </w:rPr>
        <w:t>202</w:t>
      </w:r>
      <w:r w:rsidR="00F05BB1">
        <w:rPr>
          <w:rFonts w:cs="Corbel"/>
          <w:b/>
          <w:bCs/>
          <w:i/>
          <w:iCs/>
          <w:color w:val="000000"/>
          <w:szCs w:val="20"/>
        </w:rPr>
        <w:t>2</w:t>
      </w:r>
      <w:r w:rsidR="00FA44A5" w:rsidRPr="00FA44A5">
        <w:rPr>
          <w:rFonts w:cs="Corbel"/>
          <w:b/>
          <w:bCs/>
          <w:i/>
          <w:iCs/>
          <w:color w:val="000000"/>
          <w:szCs w:val="20"/>
        </w:rPr>
        <w:t>)</w:t>
      </w:r>
    </w:p>
    <w:p w14:paraId="0EB10B5D" w14:textId="3D7A887E" w:rsidR="00FA44A5" w:rsidRDefault="00FA44A5" w:rsidP="00D32DAC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969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 xml:space="preserve">Het </w:t>
      </w:r>
      <w:r w:rsidR="00D32DAC">
        <w:rPr>
          <w:rFonts w:cs="Corbel"/>
          <w:i/>
          <w:iCs/>
          <w:color w:val="000000"/>
          <w:szCs w:val="20"/>
        </w:rPr>
        <w:t>inkomen uit eigen bv</w:t>
      </w:r>
      <w:r>
        <w:rPr>
          <w:rFonts w:cs="Corbel"/>
          <w:i/>
          <w:iCs/>
          <w:color w:val="000000"/>
          <w:szCs w:val="20"/>
        </w:rPr>
        <w:t xml:space="preserve"> wordt bepaald door het voor de </w:t>
      </w:r>
      <w:r w:rsidR="00D32DAC">
        <w:rPr>
          <w:rFonts w:cs="Corbel"/>
          <w:i/>
          <w:iCs/>
          <w:color w:val="000000"/>
          <w:szCs w:val="20"/>
        </w:rPr>
        <w:t>vennootschapsbelasting</w:t>
      </w:r>
      <w:r>
        <w:rPr>
          <w:rFonts w:cs="Corbel"/>
          <w:i/>
          <w:iCs/>
          <w:color w:val="000000"/>
          <w:szCs w:val="20"/>
        </w:rPr>
        <w:t xml:space="preserve"> belastbare </w:t>
      </w:r>
      <w:r w:rsidR="00D32DAC">
        <w:rPr>
          <w:rFonts w:cs="Corbel"/>
          <w:i/>
          <w:iCs/>
          <w:color w:val="000000"/>
          <w:szCs w:val="20"/>
        </w:rPr>
        <w:t xml:space="preserve">    </w:t>
      </w:r>
      <w:r>
        <w:rPr>
          <w:rFonts w:cs="Corbel"/>
          <w:i/>
          <w:iCs/>
          <w:color w:val="000000"/>
          <w:szCs w:val="20"/>
        </w:rPr>
        <w:t>bedrag te verhogen</w:t>
      </w:r>
      <w:r w:rsidR="00D32DAC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>met:</w:t>
      </w:r>
    </w:p>
    <w:p w14:paraId="390DAEED" w14:textId="7711CFAF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 xml:space="preserve">het  </w:t>
      </w:r>
      <w:r w:rsidR="00D32DAC">
        <w:rPr>
          <w:rFonts w:cs="Corbel"/>
          <w:i/>
          <w:iCs/>
          <w:color w:val="000000"/>
          <w:szCs w:val="20"/>
        </w:rPr>
        <w:t xml:space="preserve">ten laste van </w:t>
      </w:r>
      <w:r>
        <w:rPr>
          <w:rFonts w:cs="Corbel"/>
          <w:i/>
          <w:iCs/>
          <w:color w:val="000000"/>
          <w:szCs w:val="20"/>
        </w:rPr>
        <w:t xml:space="preserve">de </w:t>
      </w:r>
      <w:r w:rsidR="00D32DAC">
        <w:rPr>
          <w:rFonts w:cs="Corbel"/>
          <w:i/>
          <w:iCs/>
          <w:color w:val="000000"/>
          <w:szCs w:val="20"/>
        </w:rPr>
        <w:t xml:space="preserve">bv </w:t>
      </w:r>
      <w:r>
        <w:rPr>
          <w:rFonts w:cs="Corbel"/>
          <w:i/>
          <w:iCs/>
          <w:color w:val="000000"/>
          <w:szCs w:val="20"/>
        </w:rPr>
        <w:t xml:space="preserve">gekomen salaris; de sociale lasten en pensioenpremies van de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directeur/mede-eigenaar;</w:t>
      </w:r>
    </w:p>
    <w:p w14:paraId="5CFC8027" w14:textId="77777777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dotatie aan de stamrechtvoorziening (inclusief rente);</w:t>
      </w:r>
    </w:p>
    <w:p w14:paraId="5DCD5200" w14:textId="77777777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dotaties aan de pensioenreserve t.b.v. de tandarts/aandeelhouder;</w:t>
      </w:r>
    </w:p>
    <w:p w14:paraId="28CFB12E" w14:textId="77777777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negatieve beleggingsresultaten (positieve resultaten aftrekken);</w:t>
      </w:r>
    </w:p>
    <w:p w14:paraId="42CCE9C2" w14:textId="5F86766A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 xml:space="preserve">investeringsaftrek (c.q. </w:t>
      </w:r>
      <w:r w:rsidR="00353D85">
        <w:rPr>
          <w:rFonts w:cs="Corbel"/>
          <w:i/>
          <w:iCs/>
          <w:color w:val="000000"/>
          <w:szCs w:val="20"/>
        </w:rPr>
        <w:t>te verlagen met desinvesterings</w:t>
      </w:r>
      <w:r>
        <w:rPr>
          <w:rFonts w:cs="Corbel"/>
          <w:i/>
          <w:iCs/>
          <w:color w:val="000000"/>
          <w:szCs w:val="20"/>
        </w:rPr>
        <w:t>bijtelling)</w:t>
      </w:r>
      <w:r w:rsidR="00D32DAC">
        <w:rPr>
          <w:rFonts w:cs="Corbel"/>
          <w:i/>
          <w:iCs/>
          <w:color w:val="000000"/>
          <w:szCs w:val="20"/>
        </w:rPr>
        <w:t>.</w:t>
      </w:r>
    </w:p>
    <w:p w14:paraId="098FCC61" w14:textId="77777777" w:rsidR="00105B9C" w:rsidRPr="00105B9C" w:rsidRDefault="00105B9C" w:rsidP="00F13863">
      <w:pPr>
        <w:pStyle w:val="BasistekstKNMT"/>
        <w:spacing w:line="276" w:lineRule="auto"/>
      </w:pPr>
    </w:p>
    <w:p w14:paraId="4A308C38" w14:textId="727ADBE7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Bedraagt het </w:t>
      </w:r>
      <w:r w:rsidR="00D32DAC">
        <w:rPr>
          <w:rFonts w:cs="Corbel"/>
          <w:color w:val="000000"/>
          <w:szCs w:val="20"/>
        </w:rPr>
        <w:t>inkomen uit uw bv</w:t>
      </w:r>
      <w:r>
        <w:rPr>
          <w:rFonts w:cs="Corbel"/>
          <w:color w:val="000000"/>
          <w:szCs w:val="20"/>
        </w:rPr>
        <w:t xml:space="preserve"> m</w:t>
      </w:r>
      <w:r w:rsidR="00F31ACB">
        <w:rPr>
          <w:rFonts w:cs="Corbel"/>
          <w:color w:val="000000"/>
          <w:szCs w:val="20"/>
        </w:rPr>
        <w:t>inder dan €</w:t>
      </w:r>
      <w:r w:rsidR="00105B9C">
        <w:rPr>
          <w:rFonts w:cs="Corbel"/>
          <w:color w:val="000000"/>
          <w:szCs w:val="20"/>
        </w:rPr>
        <w:t xml:space="preserve"> 7</w:t>
      </w:r>
      <w:r w:rsidR="00EA7EAB">
        <w:rPr>
          <w:rFonts w:cs="Corbel"/>
          <w:color w:val="000000"/>
          <w:szCs w:val="20"/>
        </w:rPr>
        <w:t>3</w:t>
      </w:r>
      <w:r w:rsidR="00105B9C">
        <w:rPr>
          <w:rFonts w:cs="Corbel"/>
          <w:color w:val="000000"/>
          <w:szCs w:val="20"/>
        </w:rPr>
        <w:t>.</w:t>
      </w:r>
      <w:r w:rsidR="00EA7EAB">
        <w:rPr>
          <w:rFonts w:cs="Corbel"/>
          <w:color w:val="000000"/>
          <w:szCs w:val="20"/>
        </w:rPr>
        <w:t>911</w:t>
      </w:r>
      <w:r w:rsidR="00353D85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  <w:t>ja/nee</w:t>
      </w:r>
      <w:r>
        <w:rPr>
          <w:rFonts w:cs="Corbel"/>
          <w:color w:val="000000"/>
          <w:szCs w:val="20"/>
        </w:rPr>
        <w:t xml:space="preserve"> </w:t>
      </w:r>
    </w:p>
    <w:p w14:paraId="43802AE4" w14:textId="60CB6C64" w:rsidR="00FA44A5" w:rsidRPr="007110FB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FF0000"/>
          <w:szCs w:val="20"/>
        </w:rPr>
      </w:pPr>
      <w:r>
        <w:rPr>
          <w:rFonts w:cs="Corbel"/>
          <w:color w:val="000000"/>
          <w:szCs w:val="20"/>
        </w:rPr>
        <w:tab/>
        <w:t xml:space="preserve">Indien ja, vul bij </w:t>
      </w:r>
      <w:r w:rsidRPr="00B01809">
        <w:rPr>
          <w:rFonts w:cs="Corbel"/>
          <w:color w:val="000000"/>
          <w:szCs w:val="20"/>
          <w:u w:val="single"/>
        </w:rPr>
        <w:t xml:space="preserve">vraag </w:t>
      </w:r>
      <w:r w:rsidR="005D4E32">
        <w:rPr>
          <w:rFonts w:cs="Corbel"/>
          <w:color w:val="000000"/>
          <w:szCs w:val="20"/>
          <w:u w:val="single"/>
        </w:rPr>
        <w:t>9</w:t>
      </w:r>
      <w:r w:rsidRPr="00B01809">
        <w:rPr>
          <w:rFonts w:cs="Corbel"/>
          <w:color w:val="000000"/>
          <w:szCs w:val="20"/>
          <w:u w:val="single"/>
        </w:rPr>
        <w:t>a</w:t>
      </w:r>
      <w:r>
        <w:rPr>
          <w:rFonts w:cs="Corbel"/>
          <w:color w:val="000000"/>
          <w:szCs w:val="20"/>
        </w:rPr>
        <w:t xml:space="preserve"> het werkelijke bedrag in</w:t>
      </w:r>
      <w:r w:rsidR="00250ABC">
        <w:rPr>
          <w:rFonts w:cs="Corbel"/>
          <w:color w:val="000000"/>
          <w:szCs w:val="20"/>
        </w:rPr>
        <w:t>.</w:t>
      </w:r>
    </w:p>
    <w:p w14:paraId="26FA51E9" w14:textId="64D9FA01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 w:rsidRPr="007110FB">
        <w:rPr>
          <w:rFonts w:cs="Corbel"/>
          <w:color w:val="FF0000"/>
          <w:szCs w:val="20"/>
        </w:rPr>
        <w:tab/>
      </w:r>
      <w:r>
        <w:rPr>
          <w:rFonts w:cs="Corbel"/>
          <w:color w:val="000000"/>
          <w:szCs w:val="20"/>
        </w:rPr>
        <w:t xml:space="preserve">Indien </w:t>
      </w:r>
      <w:r w:rsidR="00EA7EAB">
        <w:rPr>
          <w:rFonts w:cs="Corbel"/>
          <w:color w:val="000000"/>
          <w:szCs w:val="20"/>
        </w:rPr>
        <w:t>het inkomen hoger is</w:t>
      </w:r>
      <w:r>
        <w:rPr>
          <w:rFonts w:cs="Corbel"/>
          <w:color w:val="000000"/>
          <w:szCs w:val="20"/>
        </w:rPr>
        <w:t>, dan is de reductieregeling niet op u van toepassing en</w:t>
      </w:r>
    </w:p>
    <w:p w14:paraId="6C250C64" w14:textId="77777777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hoeft u het formulier niet te retourneren.</w:t>
      </w:r>
    </w:p>
    <w:p w14:paraId="645953BC" w14:textId="77777777" w:rsidR="00FA44A5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</w:p>
    <w:p w14:paraId="706F9CB9" w14:textId="75BBEE2F" w:rsidR="00F13863" w:rsidRDefault="005D4E32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i/>
          <w:iCs/>
          <w:color w:val="000000"/>
          <w:szCs w:val="20"/>
        </w:rPr>
      </w:pPr>
      <w:r w:rsidRPr="00A8618E">
        <w:rPr>
          <w:rFonts w:cs="Corbel"/>
          <w:b/>
          <w:bCs/>
          <w:color w:val="000000"/>
          <w:szCs w:val="20"/>
        </w:rPr>
        <w:t>5</w:t>
      </w:r>
      <w:r w:rsidR="00FA44A5" w:rsidRPr="00A8618E">
        <w:rPr>
          <w:rFonts w:cs="Corbel"/>
          <w:b/>
          <w:bCs/>
          <w:color w:val="000000"/>
          <w:szCs w:val="20"/>
        </w:rPr>
        <w:t>.</w:t>
      </w:r>
      <w:r w:rsidR="00FA44A5" w:rsidRPr="00A8618E">
        <w:rPr>
          <w:rFonts w:cs="Corbel"/>
          <w:b/>
          <w:bCs/>
          <w:color w:val="000000"/>
          <w:szCs w:val="20"/>
        </w:rPr>
        <w:tab/>
      </w:r>
      <w:r w:rsidR="00FA44A5">
        <w:rPr>
          <w:rFonts w:cs="Corbel"/>
          <w:b/>
          <w:bCs/>
          <w:color w:val="000000"/>
          <w:szCs w:val="20"/>
        </w:rPr>
        <w:t>Praktijk (</w:t>
      </w:r>
      <w:r w:rsidR="0069112C">
        <w:rPr>
          <w:rFonts w:cs="Corbel"/>
          <w:b/>
          <w:bCs/>
          <w:i/>
          <w:iCs/>
          <w:color w:val="000000"/>
          <w:szCs w:val="20"/>
        </w:rPr>
        <w:t>d</w:t>
      </w:r>
      <w:r w:rsidR="00FA44A5">
        <w:rPr>
          <w:rFonts w:cs="Corbel"/>
          <w:b/>
          <w:bCs/>
          <w:i/>
          <w:iCs/>
          <w:color w:val="000000"/>
          <w:szCs w:val="20"/>
        </w:rPr>
        <w:t>e vereiste inkomstengegevens dienen betrek</w:t>
      </w:r>
      <w:r w:rsidR="00523011">
        <w:rPr>
          <w:rFonts w:cs="Corbel"/>
          <w:b/>
          <w:bCs/>
          <w:i/>
          <w:iCs/>
          <w:color w:val="000000"/>
          <w:szCs w:val="20"/>
        </w:rPr>
        <w:t>k</w:t>
      </w:r>
      <w:r w:rsidR="00FB5FE4">
        <w:rPr>
          <w:rFonts w:cs="Corbel"/>
          <w:b/>
          <w:bCs/>
          <w:i/>
          <w:iCs/>
          <w:color w:val="000000"/>
          <w:szCs w:val="20"/>
        </w:rPr>
        <w:t xml:space="preserve">ing te hebben op het jaar </w:t>
      </w:r>
      <w:r w:rsidR="00FB5FE4">
        <w:rPr>
          <w:rFonts w:cs="Corbel"/>
          <w:b/>
          <w:bCs/>
          <w:i/>
          <w:iCs/>
          <w:color w:val="000000"/>
          <w:szCs w:val="20"/>
        </w:rPr>
        <w:tab/>
      </w:r>
      <w:r w:rsidR="00FB5FE4">
        <w:rPr>
          <w:rFonts w:cs="Corbel"/>
          <w:b/>
          <w:bCs/>
          <w:i/>
          <w:iCs/>
          <w:color w:val="000000"/>
          <w:szCs w:val="20"/>
        </w:rPr>
        <w:tab/>
        <w:t>202</w:t>
      </w:r>
      <w:r w:rsidR="00F05BB1">
        <w:rPr>
          <w:rFonts w:cs="Corbel"/>
          <w:b/>
          <w:bCs/>
          <w:i/>
          <w:iCs/>
          <w:color w:val="000000"/>
          <w:szCs w:val="20"/>
        </w:rPr>
        <w:t>2</w:t>
      </w:r>
      <w:r w:rsidR="00FA44A5">
        <w:rPr>
          <w:rFonts w:cs="Corbel"/>
          <w:b/>
          <w:bCs/>
          <w:i/>
          <w:iCs/>
          <w:color w:val="000000"/>
          <w:szCs w:val="20"/>
        </w:rPr>
        <w:t xml:space="preserve">) </w:t>
      </w:r>
      <w:r w:rsidR="00FA44A5">
        <w:rPr>
          <w:rFonts w:cs="Corbel"/>
          <w:i/>
          <w:iCs/>
          <w:color w:val="000000"/>
          <w:szCs w:val="20"/>
        </w:rPr>
        <w:t xml:space="preserve">Voor de bepaling van het netto-praktijkresultaat gaat u uit van de  fiscale winst  uit </w:t>
      </w:r>
      <w:r w:rsidR="00FA44A5">
        <w:rPr>
          <w:rFonts w:cs="Corbel"/>
          <w:i/>
          <w:iCs/>
          <w:color w:val="000000"/>
          <w:szCs w:val="20"/>
        </w:rPr>
        <w:tab/>
        <w:t xml:space="preserve">onderneming, waarbij u geen rekening houdt met investeringsaftrek c.q. </w:t>
      </w:r>
      <w:r w:rsidR="00F13863">
        <w:rPr>
          <w:rFonts w:cs="Corbel"/>
          <w:i/>
          <w:iCs/>
          <w:color w:val="000000"/>
          <w:szCs w:val="20"/>
        </w:rPr>
        <w:t>desinvesterings-</w:t>
      </w:r>
    </w:p>
    <w:p w14:paraId="51EE336E" w14:textId="2AD1AD9F" w:rsidR="00FA44A5" w:rsidRDefault="00F13863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b/>
          <w:bCs/>
          <w:color w:val="000000"/>
          <w:szCs w:val="20"/>
        </w:rPr>
        <w:t xml:space="preserve">     </w:t>
      </w:r>
      <w:r w:rsidR="00FA44A5">
        <w:rPr>
          <w:rFonts w:cs="Corbel"/>
          <w:i/>
          <w:iCs/>
          <w:color w:val="000000"/>
          <w:szCs w:val="20"/>
        </w:rPr>
        <w:t xml:space="preserve">bijtelling. Deze uitkomst  dient nog te  worden verlaagd met </w:t>
      </w:r>
      <w:r w:rsidR="00FA44A5" w:rsidRPr="00A8618E">
        <w:rPr>
          <w:rFonts w:cs="Corbel"/>
          <w:i/>
          <w:iCs/>
          <w:color w:val="000000"/>
          <w:szCs w:val="20"/>
          <w:u w:val="single"/>
        </w:rPr>
        <w:t>uitsluitend</w:t>
      </w:r>
      <w:r w:rsidR="00A8618E" w:rsidRPr="00A8618E">
        <w:rPr>
          <w:rFonts w:cs="Corbel"/>
          <w:i/>
          <w:iCs/>
          <w:color w:val="000000"/>
          <w:szCs w:val="20"/>
          <w:u w:val="single"/>
        </w:rPr>
        <w:t xml:space="preserve"> </w:t>
      </w:r>
      <w:r w:rsidR="00FA44A5" w:rsidRPr="00A8618E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>de meewerkaftrek.</w:t>
      </w:r>
    </w:p>
    <w:p w14:paraId="00F0A326" w14:textId="77777777" w:rsidR="00AB2A7A" w:rsidRDefault="00F13863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 w:rsidR="00FA44A5">
        <w:rPr>
          <w:rFonts w:cs="Corbel"/>
          <w:color w:val="000000"/>
          <w:szCs w:val="20"/>
        </w:rPr>
        <w:tab/>
      </w:r>
    </w:p>
    <w:p w14:paraId="0C60932C" w14:textId="2BD5014F" w:rsidR="00FA44A5" w:rsidRDefault="00AB2A7A" w:rsidP="00AB2A7A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679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 w:rsidR="00FA44A5">
        <w:rPr>
          <w:rFonts w:cs="Corbel"/>
          <w:color w:val="000000"/>
          <w:szCs w:val="20"/>
        </w:rPr>
        <w:t>Bedraagt uw netto-praktijkresultaa</w:t>
      </w:r>
      <w:r w:rsidR="00F31ACB">
        <w:rPr>
          <w:rFonts w:cs="Corbel"/>
          <w:color w:val="000000"/>
          <w:szCs w:val="20"/>
        </w:rPr>
        <w:t>t minder dan</w:t>
      </w:r>
      <w:r w:rsidR="00353D85">
        <w:rPr>
          <w:rFonts w:cs="Corbel"/>
          <w:color w:val="000000"/>
          <w:szCs w:val="20"/>
        </w:rPr>
        <w:t xml:space="preserve"> € </w:t>
      </w:r>
      <w:r w:rsidR="00105B9C">
        <w:rPr>
          <w:rFonts w:cs="Corbel"/>
          <w:color w:val="000000"/>
          <w:szCs w:val="20"/>
        </w:rPr>
        <w:t>7</w:t>
      </w:r>
      <w:r w:rsidR="00EA7EAB">
        <w:rPr>
          <w:rFonts w:cs="Corbel"/>
          <w:color w:val="000000"/>
          <w:szCs w:val="20"/>
        </w:rPr>
        <w:t>3</w:t>
      </w:r>
      <w:r w:rsidR="00523011">
        <w:rPr>
          <w:rFonts w:cs="Corbel"/>
          <w:color w:val="000000"/>
          <w:szCs w:val="20"/>
        </w:rPr>
        <w:t>.</w:t>
      </w:r>
      <w:r w:rsidR="00EA7EAB">
        <w:rPr>
          <w:rFonts w:cs="Corbel"/>
          <w:color w:val="000000"/>
          <w:szCs w:val="20"/>
        </w:rPr>
        <w:t>911</w:t>
      </w:r>
      <w:r w:rsidR="00353D85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  <w:t>ja/nee</w:t>
      </w:r>
    </w:p>
    <w:p w14:paraId="6FFAC650" w14:textId="5A8434FA" w:rsidR="00FA44A5" w:rsidRPr="007110FB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FF0000"/>
          <w:szCs w:val="20"/>
        </w:rPr>
      </w:pPr>
      <w:r>
        <w:rPr>
          <w:rFonts w:cs="Corbel"/>
          <w:color w:val="000000"/>
          <w:szCs w:val="20"/>
        </w:rPr>
        <w:tab/>
        <w:t xml:space="preserve">Indien ja, vul bij </w:t>
      </w:r>
      <w:r w:rsidRPr="00B01809">
        <w:rPr>
          <w:rFonts w:cs="Corbel"/>
          <w:color w:val="000000"/>
          <w:szCs w:val="20"/>
          <w:u w:val="single"/>
        </w:rPr>
        <w:t xml:space="preserve">vraag </w:t>
      </w:r>
      <w:r w:rsidR="005D4E32">
        <w:rPr>
          <w:rFonts w:cs="Corbel"/>
          <w:color w:val="000000"/>
          <w:szCs w:val="20"/>
          <w:u w:val="single"/>
        </w:rPr>
        <w:t>9</w:t>
      </w:r>
      <w:r w:rsidRPr="00B01809">
        <w:rPr>
          <w:rFonts w:cs="Corbel"/>
          <w:color w:val="000000"/>
          <w:szCs w:val="20"/>
          <w:u w:val="single"/>
        </w:rPr>
        <w:t>b</w:t>
      </w:r>
      <w:r>
        <w:rPr>
          <w:rFonts w:cs="Corbel"/>
          <w:color w:val="000000"/>
          <w:szCs w:val="20"/>
        </w:rPr>
        <w:t xml:space="preserve"> het werkelijke bedrag in</w:t>
      </w:r>
      <w:r w:rsidR="00250ABC">
        <w:rPr>
          <w:rFonts w:cs="Corbel"/>
          <w:color w:val="000000"/>
          <w:szCs w:val="20"/>
        </w:rPr>
        <w:t>.</w:t>
      </w:r>
    </w:p>
    <w:p w14:paraId="44B34423" w14:textId="77777777" w:rsidR="00EA7EAB" w:rsidRDefault="00FA44A5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 w:rsidRPr="007110FB">
        <w:rPr>
          <w:rFonts w:cs="Corbel"/>
          <w:color w:val="FF0000"/>
          <w:szCs w:val="20"/>
        </w:rPr>
        <w:tab/>
      </w:r>
      <w:r w:rsidR="00EA7EAB">
        <w:rPr>
          <w:rFonts w:cs="Corbel"/>
          <w:color w:val="000000"/>
          <w:szCs w:val="20"/>
        </w:rPr>
        <w:t>Indien het inkomen hoger is, dan is de reductieregeling niet op u van toepassing en</w:t>
      </w:r>
    </w:p>
    <w:p w14:paraId="2C49D300" w14:textId="77777777" w:rsidR="00EA7EAB" w:rsidRDefault="00EA7EAB" w:rsidP="00F13863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hoeft u het formulier niet te retourneren.</w:t>
      </w:r>
    </w:p>
    <w:p w14:paraId="6ADF3E74" w14:textId="77777777" w:rsidR="00B01809" w:rsidRDefault="00B01809" w:rsidP="00B01809">
      <w:pPr>
        <w:pStyle w:val="BasistekstKNMT"/>
      </w:pPr>
    </w:p>
    <w:p w14:paraId="72ADA6B9" w14:textId="76142D05" w:rsidR="00B01809" w:rsidRDefault="005D4E32" w:rsidP="00B01809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 w:rsidRPr="00A8618E">
        <w:rPr>
          <w:rFonts w:cs="Corbel"/>
          <w:b/>
          <w:bCs/>
          <w:color w:val="000000"/>
          <w:szCs w:val="20"/>
        </w:rPr>
        <w:t>6</w:t>
      </w:r>
      <w:r w:rsidR="00B01809" w:rsidRPr="00A8618E">
        <w:rPr>
          <w:rFonts w:cs="Corbel"/>
          <w:b/>
          <w:bCs/>
          <w:color w:val="000000"/>
          <w:szCs w:val="20"/>
        </w:rPr>
        <w:t>.</w:t>
      </w:r>
      <w:r w:rsidR="00B01809">
        <w:rPr>
          <w:rFonts w:cs="Corbel"/>
          <w:color w:val="000000"/>
          <w:szCs w:val="20"/>
        </w:rPr>
        <w:tab/>
      </w:r>
      <w:r w:rsidR="00B01809">
        <w:rPr>
          <w:rFonts w:cs="Corbel"/>
          <w:b/>
          <w:bCs/>
          <w:color w:val="000000"/>
          <w:szCs w:val="20"/>
        </w:rPr>
        <w:t>Zpp</w:t>
      </w:r>
      <w:r w:rsidR="0069112C">
        <w:rPr>
          <w:rFonts w:cs="Corbel"/>
          <w:b/>
          <w:bCs/>
          <w:color w:val="000000"/>
          <w:szCs w:val="20"/>
        </w:rPr>
        <w:t>’</w:t>
      </w:r>
      <w:r w:rsidR="00B01809">
        <w:rPr>
          <w:rFonts w:cs="Corbel"/>
          <w:b/>
          <w:bCs/>
          <w:color w:val="000000"/>
          <w:szCs w:val="20"/>
        </w:rPr>
        <w:t>er</w:t>
      </w:r>
      <w:r w:rsidR="0069112C">
        <w:rPr>
          <w:rFonts w:cs="Corbel"/>
          <w:b/>
          <w:bCs/>
          <w:color w:val="000000"/>
          <w:szCs w:val="20"/>
        </w:rPr>
        <w:t xml:space="preserve"> </w:t>
      </w:r>
      <w:r w:rsidR="00B01809">
        <w:rPr>
          <w:rFonts w:cs="Corbel"/>
          <w:b/>
          <w:bCs/>
          <w:color w:val="000000"/>
          <w:szCs w:val="20"/>
        </w:rPr>
        <w:t>(</w:t>
      </w:r>
      <w:r w:rsidR="00A8618E">
        <w:rPr>
          <w:rFonts w:cs="Corbel"/>
          <w:b/>
          <w:bCs/>
          <w:i/>
          <w:iCs/>
          <w:color w:val="000000"/>
          <w:szCs w:val="20"/>
        </w:rPr>
        <w:t>d</w:t>
      </w:r>
      <w:r w:rsidR="00B01809">
        <w:rPr>
          <w:rFonts w:cs="Corbel"/>
          <w:b/>
          <w:bCs/>
          <w:i/>
          <w:iCs/>
          <w:color w:val="000000"/>
          <w:szCs w:val="20"/>
        </w:rPr>
        <w:t xml:space="preserve">e vereiste inkomstengegevens dienen betrekking te hebben op het jaar </w:t>
      </w:r>
      <w:r w:rsidR="00B01809">
        <w:rPr>
          <w:rFonts w:cs="Corbel"/>
          <w:b/>
          <w:bCs/>
          <w:i/>
          <w:iCs/>
          <w:color w:val="000000"/>
          <w:szCs w:val="20"/>
        </w:rPr>
        <w:tab/>
      </w:r>
      <w:r w:rsidR="00B01809">
        <w:rPr>
          <w:rFonts w:cs="Corbel"/>
          <w:b/>
          <w:bCs/>
          <w:i/>
          <w:iCs/>
          <w:color w:val="000000"/>
          <w:szCs w:val="20"/>
        </w:rPr>
        <w:tab/>
        <w:t xml:space="preserve">2022) </w:t>
      </w:r>
      <w:r w:rsidR="00B01809">
        <w:rPr>
          <w:rFonts w:cs="Corbel"/>
          <w:i/>
          <w:iCs/>
          <w:color w:val="000000"/>
          <w:szCs w:val="20"/>
        </w:rPr>
        <w:t xml:space="preserve">Voor de bepaling van het netto-praktijkresultaat gaat u uit van de  fiscale winst  uit </w:t>
      </w:r>
      <w:r w:rsidR="00B01809">
        <w:rPr>
          <w:rFonts w:cs="Corbel"/>
          <w:i/>
          <w:iCs/>
          <w:color w:val="000000"/>
          <w:szCs w:val="20"/>
        </w:rPr>
        <w:tab/>
        <w:t xml:space="preserve">onderneming, waarbij u geen rekening houdt met investeringsaftrek c.q. </w:t>
      </w:r>
      <w:r w:rsidR="00B01809">
        <w:rPr>
          <w:rFonts w:cs="Corbel"/>
          <w:i/>
          <w:iCs/>
          <w:color w:val="000000"/>
          <w:szCs w:val="20"/>
        </w:rPr>
        <w:tab/>
      </w:r>
      <w:r w:rsidR="00B01809">
        <w:rPr>
          <w:rFonts w:cs="Corbel"/>
          <w:i/>
          <w:iCs/>
          <w:color w:val="000000"/>
          <w:szCs w:val="20"/>
        </w:rPr>
        <w:tab/>
      </w:r>
      <w:r w:rsidR="00B01809">
        <w:rPr>
          <w:rFonts w:cs="Corbel"/>
          <w:i/>
          <w:iCs/>
          <w:color w:val="000000"/>
          <w:szCs w:val="20"/>
        </w:rPr>
        <w:tab/>
        <w:t xml:space="preserve">desinvesteringsbijtelling. Deze uitkomst  dient nog te  worden verlaagd met - uitsluitend - </w:t>
      </w:r>
    </w:p>
    <w:p w14:paraId="40AD08C8" w14:textId="291255C1" w:rsidR="00CB0D76" w:rsidRPr="00CB0D76" w:rsidRDefault="00B01809" w:rsidP="00B01809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de meewerkaftrek</w:t>
      </w:r>
      <w:r>
        <w:rPr>
          <w:rFonts w:cs="Corbel"/>
          <w:color w:val="000000"/>
          <w:szCs w:val="20"/>
        </w:rPr>
        <w:t>.</w:t>
      </w:r>
      <w:r w:rsidR="00CC37A5">
        <w:rPr>
          <w:rFonts w:cs="Corbel"/>
          <w:color w:val="000000"/>
          <w:szCs w:val="20"/>
        </w:rPr>
        <w:t xml:space="preserve"> </w:t>
      </w:r>
      <w:r w:rsidR="00CC37A5" w:rsidRPr="00CB0D76">
        <w:rPr>
          <w:rFonts w:cs="Corbel"/>
          <w:i/>
          <w:iCs/>
          <w:color w:val="000000"/>
          <w:szCs w:val="20"/>
        </w:rPr>
        <w:t xml:space="preserve">Was u in loondienst </w:t>
      </w:r>
      <w:r w:rsidR="00CB0D76" w:rsidRPr="00CB0D76">
        <w:rPr>
          <w:rFonts w:cs="Corbel"/>
          <w:i/>
          <w:iCs/>
          <w:color w:val="000000"/>
          <w:szCs w:val="20"/>
        </w:rPr>
        <w:t>in 2022</w:t>
      </w:r>
      <w:r w:rsidR="00A8618E">
        <w:rPr>
          <w:rFonts w:cs="Corbel"/>
          <w:i/>
          <w:iCs/>
          <w:color w:val="000000"/>
          <w:szCs w:val="20"/>
        </w:rPr>
        <w:t>,</w:t>
      </w:r>
      <w:r w:rsidR="00CB0D76" w:rsidRPr="00CB0D76">
        <w:rPr>
          <w:rFonts w:cs="Corbel"/>
          <w:i/>
          <w:iCs/>
          <w:color w:val="000000"/>
          <w:szCs w:val="20"/>
        </w:rPr>
        <w:t xml:space="preserve"> vul</w:t>
      </w:r>
      <w:r w:rsidR="0069112C">
        <w:rPr>
          <w:rFonts w:cs="Corbel"/>
          <w:i/>
          <w:iCs/>
          <w:color w:val="000000"/>
          <w:szCs w:val="20"/>
        </w:rPr>
        <w:t xml:space="preserve"> </w:t>
      </w:r>
      <w:r w:rsidR="00CB0D76" w:rsidRPr="00CB0D76">
        <w:rPr>
          <w:rFonts w:cs="Corbel"/>
          <w:i/>
          <w:iCs/>
          <w:color w:val="000000"/>
          <w:szCs w:val="20"/>
        </w:rPr>
        <w:t xml:space="preserve"> dan uw jaarloon volgens jaaropgave  </w:t>
      </w:r>
    </w:p>
    <w:p w14:paraId="0AE20BC2" w14:textId="587E526D" w:rsidR="00B01809" w:rsidRPr="00CB0D76" w:rsidRDefault="00CB0D76" w:rsidP="00B01809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 w:rsidRPr="00CB0D76">
        <w:rPr>
          <w:rFonts w:cs="Corbel"/>
          <w:i/>
          <w:iCs/>
          <w:color w:val="000000"/>
          <w:szCs w:val="20"/>
        </w:rPr>
        <w:t xml:space="preserve">     van 2022</w:t>
      </w:r>
      <w:r w:rsidR="0069112C">
        <w:rPr>
          <w:rFonts w:cs="Corbel"/>
          <w:i/>
          <w:iCs/>
          <w:color w:val="000000"/>
          <w:szCs w:val="20"/>
        </w:rPr>
        <w:t xml:space="preserve"> in</w:t>
      </w:r>
      <w:r w:rsidRPr="00CB0D76">
        <w:rPr>
          <w:rFonts w:cs="Corbel"/>
          <w:i/>
          <w:iCs/>
          <w:color w:val="000000"/>
          <w:szCs w:val="20"/>
        </w:rPr>
        <w:t>.</w:t>
      </w:r>
    </w:p>
    <w:p w14:paraId="1CE9D165" w14:textId="77777777" w:rsidR="00B01809" w:rsidRPr="00105B9C" w:rsidRDefault="00B01809" w:rsidP="00B01809">
      <w:pPr>
        <w:pStyle w:val="BasistekstKNMT"/>
      </w:pPr>
    </w:p>
    <w:p w14:paraId="5112C0D8" w14:textId="3794D666" w:rsidR="00B01809" w:rsidRDefault="00B01809" w:rsidP="00B01809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Bedraagt uw netto-praktijkresultaat minder dan € 73.911?</w:t>
      </w:r>
      <w:r>
        <w:rPr>
          <w:rFonts w:cs="Corbel"/>
          <w:color w:val="000000"/>
          <w:szCs w:val="20"/>
        </w:rPr>
        <w:tab/>
        <w:t>ja/nee</w:t>
      </w:r>
    </w:p>
    <w:p w14:paraId="577CFE4D" w14:textId="7112D44C" w:rsidR="00B01809" w:rsidRPr="007110FB" w:rsidRDefault="00B01809" w:rsidP="00B01809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FF0000"/>
          <w:szCs w:val="20"/>
        </w:rPr>
      </w:pPr>
      <w:r>
        <w:rPr>
          <w:rFonts w:cs="Corbel"/>
          <w:color w:val="000000"/>
          <w:szCs w:val="20"/>
        </w:rPr>
        <w:tab/>
        <w:t xml:space="preserve">Indien ja, vul bij </w:t>
      </w:r>
      <w:r w:rsidRPr="00B01809">
        <w:rPr>
          <w:rFonts w:cs="Corbel"/>
          <w:color w:val="000000"/>
          <w:szCs w:val="20"/>
          <w:u w:val="single"/>
        </w:rPr>
        <w:t xml:space="preserve">vraag </w:t>
      </w:r>
      <w:r w:rsidR="005D4E32">
        <w:rPr>
          <w:rFonts w:cs="Corbel"/>
          <w:color w:val="000000"/>
          <w:szCs w:val="20"/>
          <w:u w:val="single"/>
        </w:rPr>
        <w:t>9</w:t>
      </w:r>
      <w:r>
        <w:rPr>
          <w:rFonts w:cs="Corbel"/>
          <w:color w:val="000000"/>
          <w:szCs w:val="20"/>
          <w:u w:val="single"/>
        </w:rPr>
        <w:t>c</w:t>
      </w:r>
      <w:r>
        <w:rPr>
          <w:rFonts w:cs="Corbel"/>
          <w:color w:val="000000"/>
          <w:szCs w:val="20"/>
        </w:rPr>
        <w:t xml:space="preserve"> het werkelijke bedrag in.</w:t>
      </w:r>
    </w:p>
    <w:p w14:paraId="7134B606" w14:textId="77777777" w:rsidR="00B01809" w:rsidRDefault="00B01809" w:rsidP="00B01809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 w:rsidRPr="007110FB">
        <w:rPr>
          <w:rFonts w:cs="Corbel"/>
          <w:color w:val="FF0000"/>
          <w:szCs w:val="20"/>
        </w:rPr>
        <w:tab/>
      </w:r>
      <w:r>
        <w:rPr>
          <w:rFonts w:cs="Corbel"/>
          <w:color w:val="000000"/>
          <w:szCs w:val="20"/>
        </w:rPr>
        <w:t>Indien het inkomen hoger is, dan is de reductieregeling niet op u van toepassing en</w:t>
      </w:r>
    </w:p>
    <w:p w14:paraId="3D490822" w14:textId="77777777" w:rsidR="00025A4A" w:rsidRDefault="00B01809" w:rsidP="00025A4A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hoeft u het formulier niet te retourneren</w:t>
      </w:r>
      <w:r w:rsidR="00025A4A">
        <w:rPr>
          <w:rFonts w:cs="Corbel"/>
          <w:color w:val="000000"/>
          <w:szCs w:val="20"/>
        </w:rPr>
        <w:t xml:space="preserve">. </w:t>
      </w:r>
    </w:p>
    <w:p w14:paraId="350E88A0" w14:textId="77777777" w:rsidR="00A8618E" w:rsidRDefault="00A8618E" w:rsidP="00A8618E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rPr>
          <w:rFonts w:cs="Corbel"/>
          <w:color w:val="000000"/>
          <w:szCs w:val="20"/>
        </w:rPr>
      </w:pPr>
    </w:p>
    <w:p w14:paraId="39694743" w14:textId="77777777" w:rsidR="00A8618E" w:rsidRDefault="00A463D2" w:rsidP="00A8618E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 w:rsidRPr="00A8618E">
        <w:rPr>
          <w:rFonts w:cs="Corbel"/>
          <w:b/>
          <w:bCs/>
          <w:color w:val="000000"/>
          <w:szCs w:val="20"/>
        </w:rPr>
        <w:t>7.</w:t>
      </w:r>
      <w:r>
        <w:rPr>
          <w:rFonts w:cs="Corbel"/>
          <w:color w:val="000000"/>
          <w:szCs w:val="20"/>
        </w:rPr>
        <w:t xml:space="preserve"> </w:t>
      </w:r>
      <w:r>
        <w:rPr>
          <w:rFonts w:cs="Corbel"/>
          <w:b/>
          <w:bCs/>
          <w:color w:val="000000"/>
          <w:szCs w:val="20"/>
        </w:rPr>
        <w:t>Loondienst (</w:t>
      </w:r>
      <w:r w:rsidR="00A8618E">
        <w:rPr>
          <w:rFonts w:cs="Corbel"/>
          <w:b/>
          <w:bCs/>
          <w:i/>
          <w:iCs/>
          <w:color w:val="000000"/>
          <w:szCs w:val="20"/>
        </w:rPr>
        <w:t>d</w:t>
      </w:r>
      <w:r>
        <w:rPr>
          <w:rFonts w:cs="Corbel"/>
          <w:b/>
          <w:bCs/>
          <w:i/>
          <w:iCs/>
          <w:color w:val="000000"/>
          <w:szCs w:val="20"/>
        </w:rPr>
        <w:t>e vereiste inkomstengegevens dienen betrekking te hebben op het jaar 2022)</w:t>
      </w:r>
      <w:r w:rsidR="00A8618E">
        <w:rPr>
          <w:rFonts w:cs="Corbel"/>
          <w:b/>
          <w:bCs/>
          <w:i/>
          <w:iCs/>
          <w:color w:val="000000"/>
          <w:szCs w:val="20"/>
        </w:rPr>
        <w:t xml:space="preserve"> </w:t>
      </w:r>
    </w:p>
    <w:p w14:paraId="501CA703" w14:textId="1CD7D154" w:rsidR="00A463D2" w:rsidRDefault="00A463D2" w:rsidP="00A8618E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969"/>
        <w:rPr>
          <w:rFonts w:cs="Corbel"/>
          <w:i/>
          <w:iCs/>
          <w:color w:val="000000"/>
          <w:szCs w:val="20"/>
        </w:rPr>
      </w:pPr>
      <w:r w:rsidRPr="00A463D2">
        <w:rPr>
          <w:rFonts w:cs="Corbel"/>
          <w:i/>
          <w:iCs/>
          <w:color w:val="000000"/>
          <w:szCs w:val="20"/>
        </w:rPr>
        <w:t>Voor de bepaling van het inkomen uit loondienst gaan we uit van het bruto jaarloon van uw jaaropgave 2022.</w:t>
      </w:r>
      <w:r>
        <w:rPr>
          <w:rFonts w:cs="Corbel"/>
          <w:b/>
          <w:bCs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 xml:space="preserve">Van loondienst is ook sprake wanneer u werkzaam bent op basis van een aanstelling als ambtenaar. </w:t>
      </w:r>
    </w:p>
    <w:p w14:paraId="3EB5BDAB" w14:textId="77777777" w:rsidR="00A463D2" w:rsidRDefault="00A463D2" w:rsidP="00A463D2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969"/>
        <w:rPr>
          <w:rFonts w:cs="Corbel"/>
          <w:color w:val="000000"/>
          <w:szCs w:val="20"/>
        </w:rPr>
      </w:pPr>
    </w:p>
    <w:p w14:paraId="56FA1C46" w14:textId="785327F2" w:rsidR="00A463D2" w:rsidRDefault="00A463D2" w:rsidP="00A463D2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969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Bedraagt het inkomen uit loondienst minder dan € 73.911?</w:t>
      </w:r>
      <w:r>
        <w:rPr>
          <w:rFonts w:cs="Corbel"/>
          <w:color w:val="000000"/>
          <w:szCs w:val="20"/>
        </w:rPr>
        <w:tab/>
        <w:t>ja/nee</w:t>
      </w:r>
    </w:p>
    <w:p w14:paraId="38740BEC" w14:textId="5FE89B20" w:rsidR="00A463D2" w:rsidRPr="00A463D2" w:rsidRDefault="00A463D2" w:rsidP="00A463D2">
      <w:pPr>
        <w:pStyle w:val="BasistekstKNMT"/>
        <w:ind w:left="969"/>
      </w:pPr>
      <w:r w:rsidRPr="00A463D2">
        <w:rPr>
          <w:rFonts w:cs="Corbel"/>
          <w:color w:val="000000"/>
          <w:szCs w:val="20"/>
        </w:rPr>
        <w:t xml:space="preserve">Indien ja, vul bij </w:t>
      </w:r>
      <w:r w:rsidRPr="00A463D2">
        <w:rPr>
          <w:rFonts w:cs="Corbel"/>
          <w:color w:val="000000"/>
          <w:szCs w:val="20"/>
          <w:u w:val="single"/>
        </w:rPr>
        <w:t>vraag 9d</w:t>
      </w:r>
      <w:r w:rsidRPr="00A463D2">
        <w:rPr>
          <w:rFonts w:cs="Corbel"/>
          <w:color w:val="000000"/>
          <w:szCs w:val="20"/>
        </w:rPr>
        <w:t xml:space="preserve"> uw bruto jaarloon 2022 in volgens uw jaaropgave.</w:t>
      </w:r>
    </w:p>
    <w:p w14:paraId="5A3B1D8B" w14:textId="0113E54F" w:rsidR="00AB2A7A" w:rsidRDefault="00AB2A7A" w:rsidP="00AB2A7A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b/>
          <w:bCs/>
          <w:color w:val="000000"/>
          <w:szCs w:val="20"/>
        </w:rPr>
        <w:tab/>
      </w:r>
      <w:r>
        <w:rPr>
          <w:rFonts w:cs="Corbel"/>
          <w:color w:val="000000"/>
          <w:szCs w:val="20"/>
        </w:rPr>
        <w:t>Indien het inkomen hoger is, dan is de reductieregeling niet op u van toepassing en</w:t>
      </w:r>
    </w:p>
    <w:p w14:paraId="28E955C3" w14:textId="396BC575" w:rsidR="00AB2A7A" w:rsidRDefault="00AB2A7A" w:rsidP="00AB2A7A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hoeft u het formulier niet te retourneren. </w:t>
      </w:r>
    </w:p>
    <w:p w14:paraId="7682F6C9" w14:textId="77777777" w:rsidR="00AB2A7A" w:rsidRDefault="00AB2A7A" w:rsidP="00AB2A7A">
      <w:pPr>
        <w:pStyle w:val="BasistekstKNMT"/>
      </w:pPr>
      <w:r>
        <w:br w:type="page"/>
      </w:r>
    </w:p>
    <w:p w14:paraId="3C085D44" w14:textId="3A55FDA6" w:rsidR="000D1DEF" w:rsidRDefault="00025A4A" w:rsidP="00A463D2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679"/>
        <w:rPr>
          <w:rFonts w:cs="Corbel"/>
          <w:color w:val="000000"/>
          <w:szCs w:val="20"/>
        </w:rPr>
      </w:pPr>
      <w:r>
        <w:rPr>
          <w:rFonts w:cs="Corbel"/>
          <w:b/>
          <w:bCs/>
          <w:color w:val="000000"/>
          <w:szCs w:val="20"/>
        </w:rPr>
        <w:lastRenderedPageBreak/>
        <w:tab/>
      </w:r>
      <w:r w:rsidR="005D4E32" w:rsidRPr="00A8618E">
        <w:rPr>
          <w:rFonts w:cs="Corbel"/>
          <w:b/>
          <w:bCs/>
          <w:color w:val="000000"/>
          <w:szCs w:val="20"/>
        </w:rPr>
        <w:t>8</w:t>
      </w:r>
      <w:r w:rsidR="000D1DEF" w:rsidRPr="00A8618E">
        <w:rPr>
          <w:rFonts w:cs="Corbel"/>
          <w:b/>
          <w:bCs/>
          <w:color w:val="000000"/>
          <w:szCs w:val="20"/>
        </w:rPr>
        <w:t>.</w:t>
      </w:r>
      <w:r w:rsidR="000D1DEF">
        <w:rPr>
          <w:rFonts w:cs="Corbel"/>
          <w:color w:val="000000"/>
          <w:szCs w:val="20"/>
        </w:rPr>
        <w:t xml:space="preserve"> </w:t>
      </w:r>
      <w:r w:rsidR="000D1DEF">
        <w:rPr>
          <w:rFonts w:cs="Corbel"/>
          <w:b/>
          <w:bCs/>
          <w:color w:val="000000"/>
          <w:szCs w:val="20"/>
        </w:rPr>
        <w:t>Overige inkomsten uit tandheelkundige arbeid</w:t>
      </w:r>
      <w:r w:rsidR="000D1DEF">
        <w:rPr>
          <w:rFonts w:cs="Corbel"/>
          <w:color w:val="000000"/>
          <w:szCs w:val="20"/>
        </w:rPr>
        <w:t xml:space="preserve"> </w:t>
      </w:r>
    </w:p>
    <w:p w14:paraId="27EEC23C" w14:textId="7ACA951D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>(</w:t>
      </w:r>
      <w:r>
        <w:rPr>
          <w:rFonts w:cs="Corbel"/>
          <w:b/>
          <w:bCs/>
          <w:i/>
          <w:iCs/>
          <w:color w:val="000000"/>
          <w:szCs w:val="20"/>
        </w:rPr>
        <w:t xml:space="preserve">De vereiste inkomstengegevens dienen betrekking te hebben op het jaar </w:t>
      </w:r>
      <w:r w:rsidR="00FB5FE4">
        <w:rPr>
          <w:rFonts w:cs="Corbel"/>
          <w:b/>
          <w:bCs/>
          <w:i/>
          <w:iCs/>
          <w:color w:val="000000"/>
          <w:szCs w:val="20"/>
        </w:rPr>
        <w:t>202</w:t>
      </w:r>
      <w:r w:rsidR="00EA7EAB">
        <w:rPr>
          <w:rFonts w:cs="Corbel"/>
          <w:b/>
          <w:bCs/>
          <w:i/>
          <w:iCs/>
          <w:color w:val="000000"/>
          <w:szCs w:val="20"/>
        </w:rPr>
        <w:t>2</w:t>
      </w:r>
      <w:r>
        <w:rPr>
          <w:rFonts w:cs="Corbel"/>
          <w:b/>
          <w:bCs/>
          <w:i/>
          <w:iCs/>
          <w:color w:val="000000"/>
          <w:szCs w:val="20"/>
        </w:rPr>
        <w:t>)</w:t>
      </w:r>
    </w:p>
    <w:p w14:paraId="0D9E4B0C" w14:textId="48C76FB2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>In de aangifte IB zijn deze inkomsten in de regel vermeld onder de vraag 'Resultaat</w:t>
      </w:r>
    </w:p>
    <w:p w14:paraId="0CB1B745" w14:textId="266551C2" w:rsidR="000D1DEF" w:rsidRDefault="000D1DEF" w:rsidP="00CC32AA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969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>uit overige werkzaamheden'</w:t>
      </w:r>
      <w:r w:rsidRPr="00F13863">
        <w:rPr>
          <w:rFonts w:cs="Corbel"/>
          <w:i/>
          <w:iCs/>
          <w:szCs w:val="20"/>
        </w:rPr>
        <w:t>.</w:t>
      </w:r>
      <w:r w:rsidR="001128EF" w:rsidRPr="00F13863">
        <w:rPr>
          <w:rFonts w:cs="Corbel"/>
          <w:i/>
          <w:iCs/>
          <w:szCs w:val="20"/>
        </w:rPr>
        <w:t xml:space="preserve"> Dit betreft ook </w:t>
      </w:r>
      <w:r w:rsidR="00524684" w:rsidRPr="00F13863">
        <w:rPr>
          <w:rFonts w:cs="Corbel"/>
          <w:i/>
          <w:iCs/>
          <w:szCs w:val="20"/>
        </w:rPr>
        <w:t xml:space="preserve">een </w:t>
      </w:r>
      <w:r w:rsidR="00F13863" w:rsidRPr="00F13863">
        <w:rPr>
          <w:rFonts w:cs="Corbel"/>
          <w:i/>
          <w:iCs/>
          <w:szCs w:val="20"/>
        </w:rPr>
        <w:t>WIA/WAO</w:t>
      </w:r>
      <w:r w:rsidR="00025A4A">
        <w:rPr>
          <w:rFonts w:cs="Corbel"/>
          <w:i/>
          <w:iCs/>
          <w:szCs w:val="20"/>
        </w:rPr>
        <w:t>-</w:t>
      </w:r>
      <w:r w:rsidR="001128EF" w:rsidRPr="00F13863">
        <w:rPr>
          <w:rFonts w:cs="Corbel"/>
          <w:i/>
          <w:iCs/>
          <w:szCs w:val="20"/>
        </w:rPr>
        <w:t xml:space="preserve"> uitkering</w:t>
      </w:r>
      <w:r w:rsidR="001128EF" w:rsidRPr="001128EF">
        <w:rPr>
          <w:rFonts w:cs="Corbel"/>
          <w:i/>
          <w:iCs/>
          <w:color w:val="FF0000"/>
          <w:szCs w:val="20"/>
        </w:rPr>
        <w:t>.</w:t>
      </w:r>
      <w:r w:rsidRPr="001128EF">
        <w:rPr>
          <w:rFonts w:asciiTheme="minorHAnsi" w:hAnsiTheme="minorHAnsi" w:cs="Corbel"/>
          <w:b/>
          <w:bCs/>
          <w:i/>
          <w:iCs/>
          <w:color w:val="FF0000"/>
          <w:szCs w:val="20"/>
        </w:rPr>
        <w:tab/>
      </w:r>
    </w:p>
    <w:p w14:paraId="18D0967B" w14:textId="0B7E1DCB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Vult u bij </w:t>
      </w:r>
      <w:r w:rsidRPr="0020219B">
        <w:rPr>
          <w:rFonts w:cs="Corbel"/>
          <w:color w:val="000000"/>
          <w:szCs w:val="20"/>
          <w:u w:val="single"/>
        </w:rPr>
        <w:t xml:space="preserve">vraag </w:t>
      </w:r>
      <w:r w:rsidR="005D4E32">
        <w:rPr>
          <w:rFonts w:cs="Corbel"/>
          <w:color w:val="000000"/>
          <w:szCs w:val="20"/>
          <w:u w:val="single"/>
        </w:rPr>
        <w:t>9</w:t>
      </w:r>
      <w:r w:rsidR="0020219B" w:rsidRPr="0020219B">
        <w:rPr>
          <w:rFonts w:cs="Corbel"/>
          <w:color w:val="000000"/>
          <w:szCs w:val="20"/>
          <w:u w:val="single"/>
        </w:rPr>
        <w:t>e</w:t>
      </w:r>
      <w:r>
        <w:rPr>
          <w:rFonts w:cs="Corbel"/>
          <w:color w:val="000000"/>
          <w:szCs w:val="20"/>
        </w:rPr>
        <w:t xml:space="preserve"> de werkelijke inkomsten </w:t>
      </w:r>
      <w:r w:rsidR="00250ABC">
        <w:rPr>
          <w:rFonts w:cs="Corbel"/>
          <w:color w:val="000000"/>
          <w:szCs w:val="20"/>
        </w:rPr>
        <w:t>in.</w:t>
      </w:r>
    </w:p>
    <w:p w14:paraId="152999F1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7803814C" w14:textId="6911C2F3" w:rsidR="000D1DEF" w:rsidRDefault="005D4E32" w:rsidP="00CC37A5">
      <w:pPr>
        <w:tabs>
          <w:tab w:val="left" w:pos="827"/>
          <w:tab w:val="left" w:pos="969"/>
          <w:tab w:val="left" w:pos="1111"/>
          <w:tab w:val="left" w:pos="1394"/>
          <w:tab w:val="left" w:pos="1514"/>
          <w:tab w:val="left" w:pos="7347"/>
          <w:tab w:val="left" w:pos="740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969" w:hanging="198"/>
        <w:rPr>
          <w:rFonts w:cs="Corbel"/>
          <w:color w:val="000000"/>
          <w:szCs w:val="20"/>
        </w:rPr>
      </w:pPr>
      <w:r w:rsidRPr="00A8618E">
        <w:rPr>
          <w:rFonts w:cs="Corbel"/>
          <w:b/>
          <w:bCs/>
          <w:color w:val="000000"/>
          <w:szCs w:val="20"/>
        </w:rPr>
        <w:t>9</w:t>
      </w:r>
      <w:r w:rsidR="000D1DEF" w:rsidRPr="00A8618E">
        <w:rPr>
          <w:rFonts w:cs="Corbel"/>
          <w:b/>
          <w:bCs/>
          <w:color w:val="000000"/>
          <w:szCs w:val="20"/>
        </w:rPr>
        <w:t>.</w:t>
      </w:r>
      <w:r w:rsidR="000D1DEF" w:rsidRPr="00A8618E">
        <w:rPr>
          <w:rFonts w:cs="Corbel"/>
          <w:b/>
          <w:bCs/>
          <w:color w:val="000000"/>
          <w:szCs w:val="20"/>
        </w:rPr>
        <w:tab/>
        <w:t>Bij deze vraag kunt u de van toepassing zijnde bedragen invullen:</w:t>
      </w:r>
    </w:p>
    <w:p w14:paraId="39843D24" w14:textId="10F2384D" w:rsidR="000D1DEF" w:rsidRDefault="000D1DEF" w:rsidP="00CC37A5">
      <w:pPr>
        <w:tabs>
          <w:tab w:val="left" w:pos="827"/>
          <w:tab w:val="left" w:pos="969"/>
          <w:tab w:val="left" w:pos="1111"/>
          <w:tab w:val="left" w:pos="6922"/>
          <w:tab w:val="left" w:pos="7063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a. </w:t>
      </w:r>
      <w:r w:rsidR="00025A4A">
        <w:rPr>
          <w:rFonts w:cs="Corbel"/>
          <w:color w:val="000000"/>
          <w:szCs w:val="20"/>
        </w:rPr>
        <w:t>e</w:t>
      </w:r>
      <w:r w:rsidR="00D32DAC">
        <w:rPr>
          <w:rFonts w:cs="Corbel"/>
          <w:color w:val="000000"/>
          <w:szCs w:val="20"/>
        </w:rPr>
        <w:t>igen bv</w:t>
      </w:r>
      <w:r>
        <w:rPr>
          <w:rFonts w:cs="Corbel"/>
          <w:i/>
          <w:iCs/>
          <w:color w:val="000000"/>
          <w:szCs w:val="20"/>
        </w:rPr>
        <w:tab/>
        <w:t>€ __________</w:t>
      </w:r>
    </w:p>
    <w:p w14:paraId="212A63B9" w14:textId="40E9D6D8" w:rsidR="000D1DEF" w:rsidRDefault="000D1DEF" w:rsidP="00CC37A5">
      <w:pPr>
        <w:tabs>
          <w:tab w:val="left" w:pos="827"/>
          <w:tab w:val="left" w:pos="969"/>
          <w:tab w:val="left" w:pos="1111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color w:val="000000"/>
          <w:szCs w:val="20"/>
        </w:rPr>
        <w:t xml:space="preserve">b. </w:t>
      </w:r>
      <w:r w:rsidR="00025A4A">
        <w:rPr>
          <w:rFonts w:cs="Corbel"/>
          <w:color w:val="000000"/>
          <w:szCs w:val="20"/>
        </w:rPr>
        <w:t>e</w:t>
      </w:r>
      <w:r w:rsidR="005522B5">
        <w:rPr>
          <w:rFonts w:cs="Corbel"/>
          <w:color w:val="000000"/>
          <w:szCs w:val="20"/>
        </w:rPr>
        <w:t xml:space="preserve">igen </w:t>
      </w:r>
      <w:r w:rsidR="00A8618E">
        <w:rPr>
          <w:rFonts w:cs="Corbel"/>
          <w:color w:val="000000"/>
          <w:szCs w:val="20"/>
        </w:rPr>
        <w:t>p</w:t>
      </w:r>
      <w:r>
        <w:rPr>
          <w:rFonts w:cs="Corbel"/>
          <w:color w:val="000000"/>
          <w:szCs w:val="20"/>
        </w:rPr>
        <w:t xml:space="preserve">raktijk </w:t>
      </w:r>
      <w:r>
        <w:rPr>
          <w:rFonts w:cs="Corbel"/>
          <w:i/>
          <w:iCs/>
          <w:color w:val="000000"/>
          <w:szCs w:val="20"/>
        </w:rPr>
        <w:tab/>
        <w:t>€</w:t>
      </w:r>
      <w:r w:rsidR="00EA7EAB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color w:val="000000"/>
          <w:szCs w:val="20"/>
        </w:rPr>
        <w:t>__________</w:t>
      </w:r>
    </w:p>
    <w:p w14:paraId="72CF49A1" w14:textId="45AF2A90" w:rsidR="005522B5" w:rsidRDefault="000D1DEF" w:rsidP="00CC37A5">
      <w:pPr>
        <w:tabs>
          <w:tab w:val="left" w:pos="827"/>
          <w:tab w:val="left" w:pos="969"/>
          <w:tab w:val="left" w:pos="1111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 w:rsidR="005522B5">
        <w:rPr>
          <w:rFonts w:cs="Corbel"/>
          <w:color w:val="000000"/>
          <w:szCs w:val="20"/>
        </w:rPr>
        <w:t xml:space="preserve">c. </w:t>
      </w:r>
      <w:r w:rsidR="00D32DAC">
        <w:rPr>
          <w:rFonts w:cs="Corbel"/>
          <w:color w:val="000000"/>
          <w:szCs w:val="20"/>
        </w:rPr>
        <w:t>zzp’er</w:t>
      </w:r>
      <w:r w:rsidR="00EA7EAB">
        <w:rPr>
          <w:rFonts w:cs="Corbel"/>
          <w:color w:val="000000"/>
          <w:szCs w:val="20"/>
        </w:rPr>
        <w:tab/>
        <w:t>€ __________</w:t>
      </w:r>
    </w:p>
    <w:p w14:paraId="72407B48" w14:textId="09D75CEF" w:rsidR="000D1DEF" w:rsidRDefault="005522B5" w:rsidP="00CC37A5">
      <w:pPr>
        <w:tabs>
          <w:tab w:val="left" w:pos="827"/>
          <w:tab w:val="left" w:pos="969"/>
          <w:tab w:val="left" w:pos="1111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 xml:space="preserve">        d</w:t>
      </w:r>
      <w:r w:rsidR="000D1DEF">
        <w:rPr>
          <w:rFonts w:cs="Corbel"/>
          <w:color w:val="000000"/>
          <w:szCs w:val="20"/>
        </w:rPr>
        <w:t xml:space="preserve">. </w:t>
      </w:r>
      <w:r w:rsidR="00025A4A">
        <w:rPr>
          <w:rFonts w:cs="Corbel"/>
          <w:color w:val="000000"/>
          <w:szCs w:val="20"/>
        </w:rPr>
        <w:t>i</w:t>
      </w:r>
      <w:r w:rsidR="000D1DEF">
        <w:rPr>
          <w:rFonts w:cs="Corbel"/>
          <w:color w:val="000000"/>
          <w:szCs w:val="20"/>
        </w:rPr>
        <w:t>nkomsten uit loondienst</w:t>
      </w:r>
      <w:r>
        <w:rPr>
          <w:rFonts w:cs="Corbel"/>
          <w:color w:val="000000"/>
          <w:szCs w:val="20"/>
        </w:rPr>
        <w:t xml:space="preserve"> bij mondzorgpraktijk</w:t>
      </w:r>
      <w:r w:rsidR="000D1DEF">
        <w:rPr>
          <w:rFonts w:cs="Corbel"/>
          <w:color w:val="000000"/>
          <w:szCs w:val="20"/>
        </w:rPr>
        <w:tab/>
      </w:r>
      <w:r w:rsidR="000D1DEF">
        <w:rPr>
          <w:rFonts w:cs="Corbel"/>
          <w:i/>
          <w:iCs/>
          <w:color w:val="000000"/>
          <w:szCs w:val="20"/>
        </w:rPr>
        <w:t>€</w:t>
      </w:r>
      <w:r w:rsidR="00EA7EAB">
        <w:rPr>
          <w:rFonts w:cs="Corbel"/>
          <w:i/>
          <w:iCs/>
          <w:color w:val="000000"/>
          <w:szCs w:val="20"/>
        </w:rPr>
        <w:t xml:space="preserve"> </w:t>
      </w:r>
      <w:r w:rsidR="000D1DEF">
        <w:rPr>
          <w:rFonts w:cs="Corbel"/>
          <w:color w:val="000000"/>
          <w:szCs w:val="20"/>
        </w:rPr>
        <w:t>__________</w:t>
      </w:r>
    </w:p>
    <w:p w14:paraId="2EC67983" w14:textId="6EEB98E1" w:rsidR="000D1DEF" w:rsidRDefault="000D1DEF" w:rsidP="00CC37A5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 w:rsidR="005522B5">
        <w:rPr>
          <w:rFonts w:cs="Corbel"/>
          <w:color w:val="000000"/>
          <w:szCs w:val="20"/>
        </w:rPr>
        <w:t>e</w:t>
      </w:r>
      <w:r>
        <w:rPr>
          <w:rFonts w:cs="Corbel"/>
          <w:color w:val="000000"/>
          <w:szCs w:val="20"/>
        </w:rPr>
        <w:t xml:space="preserve">. </w:t>
      </w:r>
      <w:r w:rsidR="00025A4A">
        <w:rPr>
          <w:rFonts w:cs="Corbel"/>
          <w:color w:val="000000"/>
          <w:szCs w:val="20"/>
        </w:rPr>
        <w:t>o</w:t>
      </w:r>
      <w:r>
        <w:rPr>
          <w:rFonts w:cs="Corbel"/>
          <w:color w:val="000000"/>
          <w:szCs w:val="20"/>
        </w:rPr>
        <w:t>verige inkomsten uit tandheelkundige arbeid</w:t>
      </w:r>
      <w:r w:rsidR="00A8618E">
        <w:rPr>
          <w:rFonts w:cs="Corbel"/>
          <w:color w:val="000000"/>
          <w:szCs w:val="20"/>
        </w:rPr>
        <w:t>;</w:t>
      </w:r>
    </w:p>
    <w:p w14:paraId="0F304FEA" w14:textId="73E33816" w:rsidR="000D1DEF" w:rsidRDefault="000D1DEF" w:rsidP="00CC37A5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 xml:space="preserve"> </w:t>
      </w:r>
      <w:r w:rsidR="00CC37A5">
        <w:rPr>
          <w:rFonts w:cs="Corbel"/>
          <w:i/>
          <w:iCs/>
          <w:color w:val="000000"/>
          <w:szCs w:val="20"/>
        </w:rPr>
        <w:t xml:space="preserve">   </w:t>
      </w:r>
      <w:r>
        <w:rPr>
          <w:rFonts w:cs="Corbel"/>
          <w:i/>
          <w:iCs/>
          <w:color w:val="000000"/>
          <w:szCs w:val="20"/>
        </w:rPr>
        <w:t xml:space="preserve"> </w:t>
      </w:r>
      <w:r w:rsidR="00A8618E">
        <w:rPr>
          <w:rFonts w:cs="Corbel"/>
          <w:color w:val="000000"/>
          <w:szCs w:val="20"/>
        </w:rPr>
        <w:t>a</w:t>
      </w:r>
      <w:r>
        <w:rPr>
          <w:rFonts w:cs="Corbel"/>
          <w:color w:val="000000"/>
          <w:szCs w:val="20"/>
        </w:rPr>
        <w:t>ard van de werkzaamheden:</w:t>
      </w:r>
    </w:p>
    <w:p w14:paraId="4B7675C3" w14:textId="77777777" w:rsidR="000D1DEF" w:rsidRDefault="000D1DEF" w:rsidP="00CC37A5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      .....................................................................</w:t>
      </w:r>
      <w:r>
        <w:rPr>
          <w:rFonts w:cs="Corbel"/>
          <w:i/>
          <w:iCs/>
          <w:color w:val="000000"/>
          <w:szCs w:val="20"/>
        </w:rPr>
        <w:tab/>
        <w:t>€</w:t>
      </w:r>
      <w:r>
        <w:rPr>
          <w:rFonts w:cs="Corbel"/>
          <w:color w:val="000000"/>
          <w:szCs w:val="20"/>
        </w:rPr>
        <w:t>__________</w:t>
      </w:r>
    </w:p>
    <w:p w14:paraId="353F65C0" w14:textId="0293BF38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</w:p>
    <w:p w14:paraId="1E98DC0D" w14:textId="77777777" w:rsidR="0058301E" w:rsidRPr="0058301E" w:rsidRDefault="0058301E" w:rsidP="0058301E">
      <w:pPr>
        <w:pStyle w:val="BasistekstKNMT"/>
      </w:pPr>
    </w:p>
    <w:p w14:paraId="5C2F3C5B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</w:p>
    <w:p w14:paraId="1B2B6573" w14:textId="5F54D75D" w:rsidR="000D1DEF" w:rsidRDefault="000D1DEF" w:rsidP="00CC37A5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 xml:space="preserve">Bedraagt het  gezamenlijk inkomen van </w:t>
      </w:r>
      <w:r w:rsidR="005D4E32">
        <w:rPr>
          <w:rFonts w:cs="Corbel"/>
          <w:b/>
          <w:bCs/>
          <w:i/>
          <w:iCs/>
          <w:color w:val="000000"/>
          <w:szCs w:val="20"/>
        </w:rPr>
        <w:t>9</w:t>
      </w:r>
      <w:r>
        <w:rPr>
          <w:rFonts w:cs="Corbel"/>
          <w:b/>
          <w:bCs/>
          <w:i/>
          <w:iCs/>
          <w:color w:val="000000"/>
          <w:szCs w:val="20"/>
        </w:rPr>
        <w:t xml:space="preserve">a tot en met </w:t>
      </w:r>
      <w:r w:rsidR="005D4E32">
        <w:rPr>
          <w:rFonts w:cs="Corbel"/>
          <w:b/>
          <w:bCs/>
          <w:i/>
          <w:iCs/>
          <w:color w:val="000000"/>
          <w:szCs w:val="20"/>
        </w:rPr>
        <w:t>9</w:t>
      </w:r>
      <w:r w:rsidR="00B01809">
        <w:rPr>
          <w:rFonts w:cs="Corbel"/>
          <w:b/>
          <w:bCs/>
          <w:i/>
          <w:iCs/>
          <w:color w:val="000000"/>
          <w:szCs w:val="20"/>
        </w:rPr>
        <w:t>e</w:t>
      </w:r>
      <w:r>
        <w:rPr>
          <w:rFonts w:cs="Corbel"/>
          <w:b/>
          <w:bCs/>
          <w:i/>
          <w:iCs/>
          <w:color w:val="000000"/>
          <w:szCs w:val="20"/>
        </w:rPr>
        <w:t xml:space="preserve">  </w:t>
      </w:r>
      <w:r w:rsidR="0058301E">
        <w:rPr>
          <w:rFonts w:cs="Corbel"/>
          <w:b/>
          <w:bCs/>
          <w:i/>
          <w:iCs/>
          <w:color w:val="000000"/>
          <w:szCs w:val="20"/>
        </w:rPr>
        <w:t>minder</w:t>
      </w:r>
      <w:r>
        <w:rPr>
          <w:rFonts w:cs="Corbel"/>
          <w:b/>
          <w:bCs/>
          <w:i/>
          <w:iCs/>
          <w:color w:val="000000"/>
          <w:szCs w:val="20"/>
        </w:rPr>
        <w:t xml:space="preserve"> dan </w:t>
      </w:r>
      <w:r w:rsidR="00353D85" w:rsidRPr="00353D85">
        <w:rPr>
          <w:rFonts w:cs="Corbel"/>
          <w:b/>
          <w:color w:val="000000"/>
          <w:szCs w:val="20"/>
        </w:rPr>
        <w:t xml:space="preserve">€ </w:t>
      </w:r>
      <w:r w:rsidR="00105B9C">
        <w:rPr>
          <w:rFonts w:cs="Corbel"/>
          <w:b/>
          <w:color w:val="000000"/>
          <w:szCs w:val="20"/>
        </w:rPr>
        <w:t>7</w:t>
      </w:r>
      <w:r w:rsidR="00EA7EAB">
        <w:rPr>
          <w:rFonts w:cs="Corbel"/>
          <w:b/>
          <w:color w:val="000000"/>
          <w:szCs w:val="20"/>
        </w:rPr>
        <w:t>3</w:t>
      </w:r>
      <w:r w:rsidR="00105B9C">
        <w:rPr>
          <w:rFonts w:cs="Corbel"/>
          <w:b/>
          <w:color w:val="000000"/>
          <w:szCs w:val="20"/>
        </w:rPr>
        <w:t>.</w:t>
      </w:r>
      <w:r w:rsidR="00EA7EAB">
        <w:rPr>
          <w:rFonts w:cs="Corbel"/>
          <w:b/>
          <w:color w:val="000000"/>
          <w:szCs w:val="20"/>
        </w:rPr>
        <w:t>911</w:t>
      </w:r>
    </w:p>
    <w:p w14:paraId="6ADF9FF3" w14:textId="113CC64A" w:rsidR="000D1DEF" w:rsidRDefault="000D1DEF" w:rsidP="00CC37A5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b/>
          <w:bCs/>
          <w:i/>
          <w:iCs/>
          <w:color w:val="000000"/>
          <w:szCs w:val="20"/>
          <w:u w:val="single"/>
        </w:rPr>
      </w:pPr>
      <w:r>
        <w:rPr>
          <w:rFonts w:cs="Corbel"/>
          <w:b/>
          <w:bCs/>
          <w:i/>
          <w:iCs/>
          <w:color w:val="000000"/>
          <w:szCs w:val="20"/>
        </w:rPr>
        <w:t xml:space="preserve">dan is de reductieregeling  op u van toepassing. </w:t>
      </w:r>
      <w:r w:rsidR="0058301E">
        <w:rPr>
          <w:rFonts w:cs="Corbel"/>
          <w:b/>
          <w:bCs/>
          <w:i/>
          <w:iCs/>
          <w:color w:val="000000"/>
          <w:szCs w:val="20"/>
        </w:rPr>
        <w:t xml:space="preserve">U kunt het formulier ondertekenen en </w:t>
      </w:r>
    </w:p>
    <w:p w14:paraId="5CC351D6" w14:textId="544411D4" w:rsidR="0058301E" w:rsidRDefault="0058301E" w:rsidP="005D4E32">
      <w:pPr>
        <w:tabs>
          <w:tab w:val="left" w:pos="827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76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>samen</w:t>
      </w:r>
      <w:r w:rsidR="001128EF">
        <w:rPr>
          <w:rFonts w:cs="Corbel"/>
          <w:b/>
          <w:bCs/>
          <w:i/>
          <w:iCs/>
          <w:color w:val="FF0000"/>
          <w:szCs w:val="20"/>
        </w:rPr>
        <w:t xml:space="preserve"> </w:t>
      </w:r>
      <w:r w:rsidR="001128EF">
        <w:rPr>
          <w:rFonts w:cs="Corbel"/>
          <w:b/>
          <w:bCs/>
          <w:i/>
          <w:iCs/>
          <w:szCs w:val="20"/>
        </w:rPr>
        <w:t>met</w:t>
      </w:r>
      <w:r>
        <w:rPr>
          <w:rFonts w:cs="Corbel"/>
          <w:b/>
          <w:bCs/>
          <w:i/>
          <w:iCs/>
          <w:color w:val="000000"/>
          <w:szCs w:val="20"/>
        </w:rPr>
        <w:t xml:space="preserve"> de </w:t>
      </w:r>
      <w:r w:rsidRPr="0058301E">
        <w:rPr>
          <w:rFonts w:cs="Corbel"/>
          <w:b/>
          <w:bCs/>
          <w:i/>
          <w:iCs/>
          <w:color w:val="000000"/>
          <w:szCs w:val="20"/>
          <w:u w:val="single"/>
        </w:rPr>
        <w:t>aangifte</w:t>
      </w:r>
      <w:r>
        <w:rPr>
          <w:rFonts w:cs="Corbel"/>
          <w:b/>
          <w:bCs/>
          <w:i/>
          <w:iCs/>
          <w:color w:val="000000"/>
          <w:szCs w:val="20"/>
        </w:rPr>
        <w:t xml:space="preserve"> inkomstenbelasting 202</w:t>
      </w:r>
      <w:r w:rsidR="00EA7EAB">
        <w:rPr>
          <w:rFonts w:cs="Corbel"/>
          <w:b/>
          <w:bCs/>
          <w:i/>
          <w:iCs/>
          <w:color w:val="000000"/>
          <w:szCs w:val="20"/>
        </w:rPr>
        <w:t>2</w:t>
      </w:r>
      <w:r w:rsidR="00F13863">
        <w:rPr>
          <w:rFonts w:cs="Corbel"/>
          <w:b/>
          <w:bCs/>
          <w:i/>
          <w:iCs/>
          <w:color w:val="000000"/>
          <w:szCs w:val="20"/>
        </w:rPr>
        <w:t>/jaaropgave 2022</w:t>
      </w:r>
      <w:r w:rsidR="005D4E32">
        <w:rPr>
          <w:rFonts w:cs="Corbel"/>
          <w:b/>
          <w:bCs/>
          <w:i/>
          <w:iCs/>
          <w:color w:val="000000"/>
          <w:szCs w:val="20"/>
        </w:rPr>
        <w:t xml:space="preserve"> mailen naar </w:t>
      </w:r>
      <w:hyperlink r:id="rId8" w:history="1">
        <w:r w:rsidR="005D4E32" w:rsidRPr="00300F81">
          <w:rPr>
            <w:rStyle w:val="Hyperlink"/>
            <w:rFonts w:cs="Corbel"/>
            <w:b/>
            <w:bCs/>
            <w:i/>
            <w:iCs/>
            <w:szCs w:val="20"/>
          </w:rPr>
          <w:t>administratie@knmt.nl</w:t>
        </w:r>
      </w:hyperlink>
      <w:r w:rsidR="005D4E32">
        <w:rPr>
          <w:rFonts w:cs="Corbel"/>
          <w:b/>
          <w:bCs/>
          <w:i/>
          <w:iCs/>
          <w:color w:val="000000"/>
          <w:szCs w:val="20"/>
        </w:rPr>
        <w:t>.</w:t>
      </w:r>
      <w:r w:rsidR="00025A4A">
        <w:rPr>
          <w:rFonts w:cs="Corbel"/>
          <w:b/>
          <w:bCs/>
          <w:i/>
          <w:iCs/>
          <w:color w:val="000000"/>
          <w:szCs w:val="20"/>
        </w:rPr>
        <w:t xml:space="preserve"> </w:t>
      </w:r>
      <w:r>
        <w:rPr>
          <w:rFonts w:cs="Corbel"/>
          <w:b/>
          <w:bCs/>
          <w:i/>
          <w:iCs/>
          <w:color w:val="000000"/>
          <w:szCs w:val="20"/>
        </w:rPr>
        <w:t xml:space="preserve">Indien u de aangifte inkomstenbelasting niet wilt meesturen, is een handtekening en stempel </w:t>
      </w:r>
      <w:r w:rsidR="00EA7EAB">
        <w:rPr>
          <w:rFonts w:cs="Corbel"/>
          <w:b/>
          <w:bCs/>
          <w:i/>
          <w:iCs/>
          <w:color w:val="000000"/>
          <w:szCs w:val="20"/>
        </w:rPr>
        <w:t>van uw accountantskantoor</w:t>
      </w:r>
      <w:r w:rsidR="001128EF">
        <w:rPr>
          <w:rFonts w:cs="Corbel"/>
          <w:b/>
          <w:bCs/>
          <w:i/>
          <w:iCs/>
          <w:color w:val="000000"/>
          <w:szCs w:val="20"/>
        </w:rPr>
        <w:t xml:space="preserve"> c</w:t>
      </w:r>
      <w:r w:rsidR="00025A4A">
        <w:rPr>
          <w:rFonts w:cs="Corbel"/>
          <w:b/>
          <w:bCs/>
          <w:i/>
          <w:iCs/>
          <w:color w:val="000000"/>
          <w:szCs w:val="20"/>
        </w:rPr>
        <w:t>.q.</w:t>
      </w:r>
      <w:r w:rsidR="001128EF">
        <w:rPr>
          <w:rFonts w:cs="Corbel"/>
          <w:b/>
          <w:bCs/>
          <w:i/>
          <w:iCs/>
          <w:color w:val="000000"/>
          <w:szCs w:val="20"/>
        </w:rPr>
        <w:t xml:space="preserve"> belastingadviseur</w:t>
      </w:r>
      <w:r w:rsidR="00025A4A" w:rsidRPr="00025A4A">
        <w:rPr>
          <w:rFonts w:cs="Corbel"/>
          <w:b/>
          <w:bCs/>
          <w:i/>
          <w:iCs/>
          <w:color w:val="000000"/>
          <w:szCs w:val="20"/>
        </w:rPr>
        <w:t xml:space="preserve"> </w:t>
      </w:r>
      <w:r w:rsidR="00025A4A">
        <w:rPr>
          <w:rFonts w:cs="Corbel"/>
          <w:b/>
          <w:bCs/>
          <w:i/>
          <w:iCs/>
          <w:color w:val="000000"/>
          <w:szCs w:val="20"/>
        </w:rPr>
        <w:t>noodzakelijk</w:t>
      </w:r>
      <w:r>
        <w:rPr>
          <w:rFonts w:cs="Corbel"/>
          <w:b/>
          <w:bCs/>
          <w:i/>
          <w:iCs/>
          <w:color w:val="000000"/>
          <w:szCs w:val="20"/>
        </w:rPr>
        <w:t>.</w:t>
      </w:r>
    </w:p>
    <w:p w14:paraId="1E3629A0" w14:textId="77777777" w:rsidR="0058301E" w:rsidRPr="0058301E" w:rsidRDefault="0058301E" w:rsidP="0058301E">
      <w:pPr>
        <w:pStyle w:val="BasistekstKNMT"/>
      </w:pPr>
    </w:p>
    <w:p w14:paraId="1562D444" w14:textId="77777777" w:rsidR="009B700C" w:rsidRPr="0050799A" w:rsidRDefault="009B700C" w:rsidP="000D1DEF">
      <w:pPr>
        <w:pStyle w:val="BasistekstKNMT"/>
      </w:pPr>
    </w:p>
    <w:p w14:paraId="0B75FD2A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_______________________________________________________________________________</w:t>
      </w:r>
    </w:p>
    <w:p w14:paraId="487DDA2C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2A6230BD" w14:textId="7DBE2451" w:rsidR="0058301E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Datum en handtekening</w:t>
      </w:r>
      <w:r w:rsidR="0058301E">
        <w:rPr>
          <w:rFonts w:cs="Corbel"/>
          <w:color w:val="000000"/>
          <w:szCs w:val="20"/>
        </w:rPr>
        <w:t xml:space="preserve"> </w:t>
      </w:r>
      <w:r w:rsidR="005D4E32">
        <w:rPr>
          <w:rFonts w:cs="Corbel"/>
          <w:color w:val="000000"/>
          <w:szCs w:val="20"/>
        </w:rPr>
        <w:t xml:space="preserve"> tandarts</w:t>
      </w:r>
      <w:r>
        <w:rPr>
          <w:rFonts w:cs="Corbel"/>
          <w:color w:val="000000"/>
          <w:szCs w:val="20"/>
        </w:rPr>
        <w:tab/>
      </w:r>
    </w:p>
    <w:p w14:paraId="28222353" w14:textId="77777777" w:rsidR="0058301E" w:rsidRDefault="0058301E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035C35CF" w14:textId="77777777" w:rsidR="0058301E" w:rsidRDefault="0058301E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393E0F41" w14:textId="77777777" w:rsidR="0058301E" w:rsidRDefault="0058301E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3D569AAC" w14:textId="77777777" w:rsidR="0058301E" w:rsidRDefault="0058301E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304AC614" w14:textId="77777777" w:rsidR="0058301E" w:rsidRDefault="0058301E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22893E74" w14:textId="44C33931" w:rsidR="0058301E" w:rsidRDefault="0058301E" w:rsidP="0058301E">
      <w:pPr>
        <w:pStyle w:val="BasistekstKNMT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FBD624E" w14:textId="77777777" w:rsidR="0058301E" w:rsidRPr="0058301E" w:rsidRDefault="0058301E" w:rsidP="0058301E">
      <w:pPr>
        <w:pStyle w:val="BasistekstKNMT"/>
      </w:pPr>
    </w:p>
    <w:p w14:paraId="1F27A061" w14:textId="2DF4A3DD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Datum en a</w:t>
      </w:r>
      <w:r w:rsidR="00ED0052">
        <w:rPr>
          <w:rFonts w:cs="Corbel"/>
          <w:color w:val="000000"/>
          <w:szCs w:val="20"/>
        </w:rPr>
        <w:t>kk</w:t>
      </w:r>
      <w:r>
        <w:rPr>
          <w:rFonts w:cs="Corbel"/>
          <w:color w:val="000000"/>
          <w:szCs w:val="20"/>
        </w:rPr>
        <w:t>oordverklaring</w:t>
      </w:r>
      <w:r w:rsidR="005D4E32">
        <w:rPr>
          <w:rFonts w:cs="Corbel"/>
          <w:color w:val="000000"/>
          <w:szCs w:val="20"/>
        </w:rPr>
        <w:t xml:space="preserve"> accountant</w:t>
      </w:r>
      <w:r>
        <w:rPr>
          <w:rFonts w:cs="Corbel"/>
          <w:color w:val="000000"/>
          <w:szCs w:val="20"/>
        </w:rPr>
        <w:tab/>
        <w:t xml:space="preserve">Stempel </w:t>
      </w:r>
    </w:p>
    <w:p w14:paraId="4E406D46" w14:textId="7A5CF522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accountantskantoor</w:t>
      </w:r>
    </w:p>
    <w:p w14:paraId="7254773A" w14:textId="77777777" w:rsidR="00586707" w:rsidRPr="00586707" w:rsidRDefault="00586707" w:rsidP="00586707">
      <w:pPr>
        <w:pStyle w:val="BasistekstKNMT"/>
      </w:pPr>
    </w:p>
    <w:p w14:paraId="06A56AD1" w14:textId="12FF99D6" w:rsidR="002D739F" w:rsidRDefault="002D739F" w:rsidP="002D739F">
      <w:pPr>
        <w:pStyle w:val="BasistekstKNMT"/>
      </w:pPr>
    </w:p>
    <w:p w14:paraId="0BB23A98" w14:textId="77777777" w:rsidR="001E1B05" w:rsidRDefault="001E1B05" w:rsidP="002D739F">
      <w:pPr>
        <w:pStyle w:val="BasistekstKNMT"/>
      </w:pPr>
      <w:r>
        <w:tab/>
        <w:t xml:space="preserve">   </w:t>
      </w:r>
    </w:p>
    <w:p w14:paraId="42F9F095" w14:textId="77777777" w:rsidR="001E1B05" w:rsidRDefault="001E1B05" w:rsidP="002D739F">
      <w:pPr>
        <w:pStyle w:val="BasistekstKNMT"/>
      </w:pPr>
    </w:p>
    <w:p w14:paraId="59012833" w14:textId="77777777" w:rsidR="001E1B05" w:rsidRDefault="001E1B05" w:rsidP="002D739F">
      <w:pPr>
        <w:pStyle w:val="BasistekstKNMT"/>
      </w:pPr>
    </w:p>
    <w:p w14:paraId="72BD6C46" w14:textId="1075DF9A" w:rsidR="002D739F" w:rsidRPr="001E1B05" w:rsidRDefault="001E1B05" w:rsidP="0058301E">
      <w:pPr>
        <w:pStyle w:val="BasistekstKNMT"/>
        <w:pBdr>
          <w:bottom w:val="single" w:sz="4" w:space="1" w:color="auto"/>
        </w:pBdr>
        <w:ind w:firstLine="709"/>
        <w:rPr>
          <w:b/>
          <w:bCs/>
          <w:sz w:val="24"/>
          <w:szCs w:val="24"/>
        </w:rPr>
      </w:pPr>
      <w:r>
        <w:t xml:space="preserve">  </w:t>
      </w:r>
    </w:p>
    <w:p w14:paraId="702D6A91" w14:textId="77777777" w:rsidR="002D739F" w:rsidRPr="002D739F" w:rsidRDefault="002D739F" w:rsidP="002D739F">
      <w:pPr>
        <w:pStyle w:val="BasistekstKNMT"/>
      </w:pPr>
    </w:p>
    <w:p w14:paraId="18ACED93" w14:textId="77777777" w:rsidR="00A679E5" w:rsidRDefault="00A679E5" w:rsidP="00A679E5">
      <w:pPr>
        <w:pStyle w:val="BasistekstKNMT"/>
      </w:pPr>
    </w:p>
    <w:sectPr w:rsidR="00A679E5" w:rsidSect="00FA44A5">
      <w:headerReference w:type="default" r:id="rId9"/>
      <w:headerReference w:type="first" r:id="rId10"/>
      <w:pgSz w:w="11906" w:h="16838" w:code="9"/>
      <w:pgMar w:top="1786" w:right="2223" w:bottom="175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F9E4" w14:textId="77777777" w:rsidR="00987953" w:rsidRPr="000347F6" w:rsidRDefault="00987953" w:rsidP="000347F6">
      <w:pPr>
        <w:pStyle w:val="Voettekst"/>
      </w:pPr>
    </w:p>
  </w:endnote>
  <w:endnote w:type="continuationSeparator" w:id="0">
    <w:p w14:paraId="6627D29E" w14:textId="77777777" w:rsidR="00987953" w:rsidRPr="000347F6" w:rsidRDefault="00987953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FAF4" w14:textId="77777777" w:rsidR="00987953" w:rsidRPr="000347F6" w:rsidRDefault="00987953" w:rsidP="000347F6">
      <w:pPr>
        <w:pStyle w:val="Voettekst"/>
      </w:pPr>
    </w:p>
  </w:footnote>
  <w:footnote w:type="continuationSeparator" w:id="0">
    <w:p w14:paraId="2D141188" w14:textId="77777777" w:rsidR="00987953" w:rsidRPr="000347F6" w:rsidRDefault="00987953" w:rsidP="000347F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ECE8" w14:textId="77777777" w:rsidR="00FA44A5" w:rsidRDefault="00FB5FE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E63959D" wp14:editId="1D6F57D8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2080260" cy="1097915"/>
              <wp:effectExtent l="0" t="0" r="15240" b="0"/>
              <wp:wrapNone/>
              <wp:docPr id="10" name="TeVerwijderenShape_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4"/>
                      <wps:cNvSpPr>
                        <a:spLocks noEditPoints="1"/>
                      </wps:cNvSpPr>
                      <wps:spPr bwMode="auto">
                        <a:xfrm>
                          <a:off x="215900" y="468629"/>
                          <a:ext cx="1360800" cy="288000"/>
                        </a:xfrm>
                        <a:custGeom>
                          <a:avLst/>
                          <a:gdLst>
                            <a:gd name="T0" fmla="*/ 215 w 2142"/>
                            <a:gd name="T1" fmla="*/ 125 h 453"/>
                            <a:gd name="T2" fmla="*/ 0 w 2142"/>
                            <a:gd name="T3" fmla="*/ 214 h 453"/>
                            <a:gd name="T4" fmla="*/ 0 w 2142"/>
                            <a:gd name="T5" fmla="*/ 238 h 453"/>
                            <a:gd name="T6" fmla="*/ 215 w 2142"/>
                            <a:gd name="T7" fmla="*/ 327 h 453"/>
                            <a:gd name="T8" fmla="*/ 0 w 2142"/>
                            <a:gd name="T9" fmla="*/ 238 h 453"/>
                            <a:gd name="T10" fmla="*/ 239 w 2142"/>
                            <a:gd name="T11" fmla="*/ 453 h 453"/>
                            <a:gd name="T12" fmla="*/ 328 w 2142"/>
                            <a:gd name="T13" fmla="*/ 238 h 453"/>
                            <a:gd name="T14" fmla="*/ 239 w 2142"/>
                            <a:gd name="T15" fmla="*/ 125 h 453"/>
                            <a:gd name="T16" fmla="*/ 453 w 2142"/>
                            <a:gd name="T17" fmla="*/ 214 h 453"/>
                            <a:gd name="T18" fmla="*/ 239 w 2142"/>
                            <a:gd name="T19" fmla="*/ 125 h 453"/>
                            <a:gd name="T20" fmla="*/ 785 w 2142"/>
                            <a:gd name="T21" fmla="*/ 29 h 453"/>
                            <a:gd name="T22" fmla="*/ 625 w 2142"/>
                            <a:gd name="T23" fmla="*/ 29 h 453"/>
                            <a:gd name="T24" fmla="*/ 538 w 2142"/>
                            <a:gd name="T25" fmla="*/ 424 h 453"/>
                            <a:gd name="T26" fmla="*/ 625 w 2142"/>
                            <a:gd name="T27" fmla="*/ 303 h 453"/>
                            <a:gd name="T28" fmla="*/ 793 w 2142"/>
                            <a:gd name="T29" fmla="*/ 424 h 453"/>
                            <a:gd name="T30" fmla="*/ 729 w 2142"/>
                            <a:gd name="T31" fmla="*/ 196 h 453"/>
                            <a:gd name="T32" fmla="*/ 1201 w 2142"/>
                            <a:gd name="T33" fmla="*/ 272 h 453"/>
                            <a:gd name="T34" fmla="*/ 936 w 2142"/>
                            <a:gd name="T35" fmla="*/ 29 h 453"/>
                            <a:gd name="T36" fmla="*/ 1021 w 2142"/>
                            <a:gd name="T37" fmla="*/ 424 h 453"/>
                            <a:gd name="T38" fmla="*/ 1213 w 2142"/>
                            <a:gd name="T39" fmla="*/ 424 h 453"/>
                            <a:gd name="T40" fmla="*/ 1287 w 2142"/>
                            <a:gd name="T41" fmla="*/ 29 h 453"/>
                            <a:gd name="T42" fmla="*/ 1201 w 2142"/>
                            <a:gd name="T43" fmla="*/ 272 h 453"/>
                            <a:gd name="T44" fmla="*/ 1461 w 2142"/>
                            <a:gd name="T45" fmla="*/ 29 h 453"/>
                            <a:gd name="T46" fmla="*/ 1367 w 2142"/>
                            <a:gd name="T47" fmla="*/ 424 h 453"/>
                            <a:gd name="T48" fmla="*/ 1453 w 2142"/>
                            <a:gd name="T49" fmla="*/ 168 h 453"/>
                            <a:gd name="T50" fmla="*/ 1565 w 2142"/>
                            <a:gd name="T51" fmla="*/ 335 h 453"/>
                            <a:gd name="T52" fmla="*/ 1677 w 2142"/>
                            <a:gd name="T53" fmla="*/ 424 h 453"/>
                            <a:gd name="T54" fmla="*/ 1762 w 2142"/>
                            <a:gd name="T55" fmla="*/ 29 h 453"/>
                            <a:gd name="T56" fmla="*/ 1565 w 2142"/>
                            <a:gd name="T57" fmla="*/ 196 h 453"/>
                            <a:gd name="T58" fmla="*/ 1815 w 2142"/>
                            <a:gd name="T59" fmla="*/ 109 h 453"/>
                            <a:gd name="T60" fmla="*/ 1935 w 2142"/>
                            <a:gd name="T61" fmla="*/ 424 h 453"/>
                            <a:gd name="T62" fmla="*/ 2022 w 2142"/>
                            <a:gd name="T63" fmla="*/ 109 h 453"/>
                            <a:gd name="T64" fmla="*/ 2142 w 2142"/>
                            <a:gd name="T65" fmla="*/ 2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42" h="453">
                              <a:moveTo>
                                <a:pt x="215" y="0"/>
                              </a:moveTo>
                              <a:lnTo>
                                <a:pt x="215" y="125"/>
                              </a:lnTo>
                              <a:lnTo>
                                <a:pt x="126" y="214"/>
                              </a:lnTo>
                              <a:lnTo>
                                <a:pt x="0" y="21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0" y="238"/>
                              </a:moveTo>
                              <a:lnTo>
                                <a:pt x="215" y="453"/>
                              </a:lnTo>
                              <a:lnTo>
                                <a:pt x="215" y="327"/>
                              </a:lnTo>
                              <a:lnTo>
                                <a:pt x="126" y="238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239" y="327"/>
                              </a:moveTo>
                              <a:lnTo>
                                <a:pt x="239" y="453"/>
                              </a:lnTo>
                              <a:lnTo>
                                <a:pt x="453" y="238"/>
                              </a:lnTo>
                              <a:lnTo>
                                <a:pt x="328" y="238"/>
                              </a:lnTo>
                              <a:lnTo>
                                <a:pt x="239" y="327"/>
                              </a:lnTo>
                              <a:close/>
                              <a:moveTo>
                                <a:pt x="239" y="125"/>
                              </a:moveTo>
                              <a:lnTo>
                                <a:pt x="328" y="214"/>
                              </a:lnTo>
                              <a:lnTo>
                                <a:pt x="453" y="214"/>
                              </a:lnTo>
                              <a:lnTo>
                                <a:pt x="239" y="0"/>
                              </a:lnTo>
                              <a:lnTo>
                                <a:pt x="239" y="125"/>
                              </a:lnTo>
                              <a:close/>
                              <a:moveTo>
                                <a:pt x="890" y="29"/>
                              </a:moveTo>
                              <a:lnTo>
                                <a:pt x="785" y="29"/>
                              </a:lnTo>
                              <a:lnTo>
                                <a:pt x="625" y="201"/>
                              </a:lnTo>
                              <a:lnTo>
                                <a:pt x="625" y="29"/>
                              </a:lnTo>
                              <a:lnTo>
                                <a:pt x="538" y="29"/>
                              </a:lnTo>
                              <a:lnTo>
                                <a:pt x="538" y="424"/>
                              </a:lnTo>
                              <a:lnTo>
                                <a:pt x="625" y="424"/>
                              </a:lnTo>
                              <a:lnTo>
                                <a:pt x="625" y="303"/>
                              </a:lnTo>
                              <a:lnTo>
                                <a:pt x="670" y="256"/>
                              </a:lnTo>
                              <a:lnTo>
                                <a:pt x="793" y="424"/>
                              </a:lnTo>
                              <a:lnTo>
                                <a:pt x="897" y="424"/>
                              </a:lnTo>
                              <a:lnTo>
                                <a:pt x="729" y="196"/>
                              </a:lnTo>
                              <a:lnTo>
                                <a:pt x="890" y="29"/>
                              </a:lnTo>
                              <a:close/>
                              <a:moveTo>
                                <a:pt x="1201" y="272"/>
                              </a:moveTo>
                              <a:lnTo>
                                <a:pt x="1016" y="29"/>
                              </a:lnTo>
                              <a:lnTo>
                                <a:pt x="936" y="29"/>
                              </a:lnTo>
                              <a:lnTo>
                                <a:pt x="936" y="424"/>
                              </a:lnTo>
                              <a:lnTo>
                                <a:pt x="1021" y="424"/>
                              </a:lnTo>
                              <a:lnTo>
                                <a:pt x="1021" y="173"/>
                              </a:lnTo>
                              <a:lnTo>
                                <a:pt x="1213" y="424"/>
                              </a:lnTo>
                              <a:lnTo>
                                <a:pt x="1287" y="424"/>
                              </a:lnTo>
                              <a:lnTo>
                                <a:pt x="1287" y="29"/>
                              </a:lnTo>
                              <a:lnTo>
                                <a:pt x="1201" y="29"/>
                              </a:lnTo>
                              <a:lnTo>
                                <a:pt x="1201" y="272"/>
                              </a:lnTo>
                              <a:close/>
                              <a:moveTo>
                                <a:pt x="1565" y="196"/>
                              </a:moveTo>
                              <a:lnTo>
                                <a:pt x="1461" y="29"/>
                              </a:lnTo>
                              <a:lnTo>
                                <a:pt x="1367" y="29"/>
                              </a:lnTo>
                              <a:lnTo>
                                <a:pt x="1367" y="424"/>
                              </a:lnTo>
                              <a:lnTo>
                                <a:pt x="1453" y="424"/>
                              </a:lnTo>
                              <a:lnTo>
                                <a:pt x="1453" y="168"/>
                              </a:lnTo>
                              <a:lnTo>
                                <a:pt x="1563" y="335"/>
                              </a:lnTo>
                              <a:lnTo>
                                <a:pt x="1565" y="335"/>
                              </a:lnTo>
                              <a:lnTo>
                                <a:pt x="1677" y="166"/>
                              </a:lnTo>
                              <a:lnTo>
                                <a:pt x="1677" y="424"/>
                              </a:lnTo>
                              <a:lnTo>
                                <a:pt x="1762" y="424"/>
                              </a:lnTo>
                              <a:lnTo>
                                <a:pt x="1762" y="29"/>
                              </a:lnTo>
                              <a:lnTo>
                                <a:pt x="1669" y="29"/>
                              </a:lnTo>
                              <a:lnTo>
                                <a:pt x="1565" y="196"/>
                              </a:lnTo>
                              <a:close/>
                              <a:moveTo>
                                <a:pt x="1815" y="29"/>
                              </a:moveTo>
                              <a:lnTo>
                                <a:pt x="1815" y="109"/>
                              </a:lnTo>
                              <a:lnTo>
                                <a:pt x="1935" y="109"/>
                              </a:lnTo>
                              <a:lnTo>
                                <a:pt x="1935" y="424"/>
                              </a:lnTo>
                              <a:lnTo>
                                <a:pt x="2022" y="424"/>
                              </a:lnTo>
                              <a:lnTo>
                                <a:pt x="2022" y="109"/>
                              </a:lnTo>
                              <a:lnTo>
                                <a:pt x="2142" y="109"/>
                              </a:lnTo>
                              <a:lnTo>
                                <a:pt x="2142" y="29"/>
                              </a:lnTo>
                              <a:lnTo>
                                <a:pt x="18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2080552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97F89" id="TeVerwijderenShape_1" o:spid="_x0000_s1026" editas="canvas" style="position:absolute;margin-left:112.6pt;margin-top:0;width:163.8pt;height:86.45pt;z-index:-251657216;mso-position-horizontal:right;mso-position-horizontal-relative:right-margin-area;mso-position-vertical-relative:page" coordsize="20802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802;height:10979;visibility:visible;mso-wrap-style:square">
                <v:fill o:detectmouseclick="t"/>
                <v:path o:connecttype="none"/>
              </v:shape>
              <v:shape id="Freeform 4" o:spid="_x0000_s1028" style="position:absolute;left:2159;top:4686;width:13608;height:2880;visibility:visible;mso-wrap-style:square;v-text-anchor:top" coordsize="2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" path="m215,r,125l126,214,,214,215,xm,238l215,453r,-126l126,238,,238xm239,327r,126l453,238r-125,l239,327xm239,125r89,89l453,214,239,r,125xm890,29r-105,l625,201r,-172l538,29r,395l625,424r,-121l670,256,793,424r104,l729,196,890,29xm1201,272l1016,29r-80,l936,424r85,l1021,173r192,251l1287,424r,-395l1201,29r,243xm1565,196l1461,29r-94,l1367,424r86,l1453,168r110,167l1565,335,1677,166r,258l1762,424r,-395l1669,29,1565,196xm1815,29r,80l1935,109r,315l2022,424r,-315l2142,109r,-80l1815,29xe" fillcolor="#312783" stroked="f">
                <v:path arrowok="t" o:connecttype="custom" o:connectlocs="136588,79470;0,136053;0,151311;136588,207894;0,151311;151835,288000;208376,151311;151835,79470;287788,136053;151835,79470;498706,18437;397059,18437;341788,269563;397059,192636;503788,269563;463129,124609;762988,172927;594635,18437;648635,269563;770612,269563;817624,18437;762988,172927;928165,18437;868447,269563;923082,106808;994235,212980;1065388,269563;1119388,18437;994235,124609;1153059,69298;1229294,269563;1284565,69298;1360800,18437" o:connectangles="0,0,0,0,0,0,0,0,0,0,0,0,0,0,0,0,0,0,0,0,0,0,0,0,0,0,0,0,0,0,0,0,0"/>
                <o:lock v:ext="edit" verticies="t"/>
              </v:shape>
              <v:rect id="Rectangle 5" o:spid="_x0000_s1029" style="position:absolute;left:2080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7688" w14:textId="77777777" w:rsidR="00CC5FAB" w:rsidRDefault="00FB5FE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5389A899" wp14:editId="6315D916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2161540"/>
              <wp:effectExtent l="0" t="0" r="0" b="0"/>
              <wp:wrapNone/>
              <wp:docPr id="7" name="TeVerwijderenShape_4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12"/>
                      <wps:cNvSpPr>
                        <a:spLocks noEditPoints="1"/>
                      </wps:cNvSpPr>
                      <wps:spPr bwMode="auto">
                        <a:xfrm>
                          <a:off x="72390" y="264795"/>
                          <a:ext cx="864235" cy="1824990"/>
                        </a:xfrm>
                        <a:custGeom>
                          <a:avLst/>
                          <a:gdLst>
                            <a:gd name="T0" fmla="*/ 564 w 1361"/>
                            <a:gd name="T1" fmla="*/ 1513 h 2874"/>
                            <a:gd name="T2" fmla="*/ 1361 w 1361"/>
                            <a:gd name="T3" fmla="*/ 1513 h 2874"/>
                            <a:gd name="T4" fmla="*/ 0 w 1361"/>
                            <a:gd name="T5" fmla="*/ 2874 h 2874"/>
                            <a:gd name="T6" fmla="*/ 0 w 1361"/>
                            <a:gd name="T7" fmla="*/ 2077 h 2874"/>
                            <a:gd name="T8" fmla="*/ 564 w 1361"/>
                            <a:gd name="T9" fmla="*/ 1513 h 2874"/>
                            <a:gd name="T10" fmla="*/ 1361 w 1361"/>
                            <a:gd name="T11" fmla="*/ 1360 h 2874"/>
                            <a:gd name="T12" fmla="*/ 0 w 1361"/>
                            <a:gd name="T13" fmla="*/ 0 h 2874"/>
                            <a:gd name="T14" fmla="*/ 0 w 1361"/>
                            <a:gd name="T15" fmla="*/ 797 h 2874"/>
                            <a:gd name="T16" fmla="*/ 563 w 1361"/>
                            <a:gd name="T17" fmla="*/ 1360 h 2874"/>
                            <a:gd name="T18" fmla="*/ 1361 w 1361"/>
                            <a:gd name="T19" fmla="*/ 1360 h 2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61" h="2874">
                              <a:moveTo>
                                <a:pt x="564" y="1513"/>
                              </a:moveTo>
                              <a:lnTo>
                                <a:pt x="1361" y="1513"/>
                              </a:lnTo>
                              <a:lnTo>
                                <a:pt x="0" y="2874"/>
                              </a:lnTo>
                              <a:lnTo>
                                <a:pt x="0" y="2077"/>
                              </a:lnTo>
                              <a:lnTo>
                                <a:pt x="564" y="1513"/>
                              </a:lnTo>
                              <a:close/>
                              <a:moveTo>
                                <a:pt x="1361" y="1360"/>
                              </a:moveTo>
                              <a:lnTo>
                                <a:pt x="0" y="0"/>
                              </a:lnTo>
                              <a:lnTo>
                                <a:pt x="0" y="797"/>
                              </a:lnTo>
                              <a:lnTo>
                                <a:pt x="563" y="1360"/>
                              </a:lnTo>
                              <a:lnTo>
                                <a:pt x="1361" y="1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6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3"/>
                      <wps:cNvSpPr>
                        <a:spLocks noEditPoints="1"/>
                      </wps:cNvSpPr>
                      <wps:spPr bwMode="auto">
                        <a:xfrm>
                          <a:off x="1412875" y="1139190"/>
                          <a:ext cx="5608320" cy="219710"/>
                        </a:xfrm>
                        <a:custGeom>
                          <a:avLst/>
                          <a:gdLst>
                            <a:gd name="T0" fmla="*/ 543 w 17665"/>
                            <a:gd name="T1" fmla="*/ 208 h 692"/>
                            <a:gd name="T2" fmla="*/ 642 w 17665"/>
                            <a:gd name="T3" fmla="*/ 425 h 692"/>
                            <a:gd name="T4" fmla="*/ 876 w 17665"/>
                            <a:gd name="T5" fmla="*/ 477 h 692"/>
                            <a:gd name="T6" fmla="*/ 176 w 17665"/>
                            <a:gd name="T7" fmla="*/ 508 h 692"/>
                            <a:gd name="T8" fmla="*/ 472 w 17665"/>
                            <a:gd name="T9" fmla="*/ 631 h 692"/>
                            <a:gd name="T10" fmla="*/ 4469 w 17665"/>
                            <a:gd name="T11" fmla="*/ 124 h 692"/>
                            <a:gd name="T12" fmla="*/ 3837 w 17665"/>
                            <a:gd name="T13" fmla="*/ 156 h 692"/>
                            <a:gd name="T14" fmla="*/ 3165 w 17665"/>
                            <a:gd name="T15" fmla="*/ 231 h 692"/>
                            <a:gd name="T16" fmla="*/ 3258 w 17665"/>
                            <a:gd name="T17" fmla="*/ 81 h 692"/>
                            <a:gd name="T18" fmla="*/ 3711 w 17665"/>
                            <a:gd name="T19" fmla="*/ 234 h 692"/>
                            <a:gd name="T20" fmla="*/ 4181 w 17665"/>
                            <a:gd name="T21" fmla="*/ 231 h 692"/>
                            <a:gd name="T22" fmla="*/ 3504 w 17665"/>
                            <a:gd name="T23" fmla="*/ 190 h 692"/>
                            <a:gd name="T24" fmla="*/ 2749 w 17665"/>
                            <a:gd name="T25" fmla="*/ 631 h 692"/>
                            <a:gd name="T26" fmla="*/ 2407 w 17665"/>
                            <a:gd name="T27" fmla="*/ 448 h 692"/>
                            <a:gd name="T28" fmla="*/ 3819 w 17665"/>
                            <a:gd name="T29" fmla="*/ 410 h 692"/>
                            <a:gd name="T30" fmla="*/ 3196 w 17665"/>
                            <a:gd name="T31" fmla="*/ 631 h 692"/>
                            <a:gd name="T32" fmla="*/ 4067 w 17665"/>
                            <a:gd name="T33" fmla="*/ 497 h 692"/>
                            <a:gd name="T34" fmla="*/ 4491 w 17665"/>
                            <a:gd name="T35" fmla="*/ 548 h 692"/>
                            <a:gd name="T36" fmla="*/ 4237 w 17665"/>
                            <a:gd name="T37" fmla="*/ 589 h 692"/>
                            <a:gd name="T38" fmla="*/ 2953 w 17665"/>
                            <a:gd name="T39" fmla="*/ 508 h 692"/>
                            <a:gd name="T40" fmla="*/ 6442 w 17665"/>
                            <a:gd name="T41" fmla="*/ 215 h 692"/>
                            <a:gd name="T42" fmla="*/ 7818 w 17665"/>
                            <a:gd name="T43" fmla="*/ 167 h 692"/>
                            <a:gd name="T44" fmla="*/ 6207 w 17665"/>
                            <a:gd name="T45" fmla="*/ 145 h 692"/>
                            <a:gd name="T46" fmla="*/ 7524 w 17665"/>
                            <a:gd name="T47" fmla="*/ 20 h 692"/>
                            <a:gd name="T48" fmla="*/ 7069 w 17665"/>
                            <a:gd name="T49" fmla="*/ 234 h 692"/>
                            <a:gd name="T50" fmla="*/ 6642 w 17665"/>
                            <a:gd name="T51" fmla="*/ 190 h 692"/>
                            <a:gd name="T52" fmla="*/ 8490 w 17665"/>
                            <a:gd name="T53" fmla="*/ 499 h 692"/>
                            <a:gd name="T54" fmla="*/ 6234 w 17665"/>
                            <a:gd name="T55" fmla="*/ 418 h 692"/>
                            <a:gd name="T56" fmla="*/ 7668 w 17665"/>
                            <a:gd name="T57" fmla="*/ 410 h 692"/>
                            <a:gd name="T58" fmla="*/ 8430 w 17665"/>
                            <a:gd name="T59" fmla="*/ 631 h 692"/>
                            <a:gd name="T60" fmla="*/ 6718 w 17665"/>
                            <a:gd name="T61" fmla="*/ 622 h 692"/>
                            <a:gd name="T62" fmla="*/ 6362 w 17665"/>
                            <a:gd name="T63" fmla="*/ 535 h 692"/>
                            <a:gd name="T64" fmla="*/ 7827 w 17665"/>
                            <a:gd name="T65" fmla="*/ 481 h 692"/>
                            <a:gd name="T66" fmla="*/ 11140 w 17665"/>
                            <a:gd name="T67" fmla="*/ 126 h 692"/>
                            <a:gd name="T68" fmla="*/ 12091 w 17665"/>
                            <a:gd name="T69" fmla="*/ 58 h 692"/>
                            <a:gd name="T70" fmla="*/ 11624 w 17665"/>
                            <a:gd name="T71" fmla="*/ 222 h 692"/>
                            <a:gd name="T72" fmla="*/ 11217 w 17665"/>
                            <a:gd name="T73" fmla="*/ 231 h 692"/>
                            <a:gd name="T74" fmla="*/ 10237 w 17665"/>
                            <a:gd name="T75" fmla="*/ 73 h 692"/>
                            <a:gd name="T76" fmla="*/ 9964 w 17665"/>
                            <a:gd name="T77" fmla="*/ 126 h 692"/>
                            <a:gd name="T78" fmla="*/ 9976 w 17665"/>
                            <a:gd name="T79" fmla="*/ 426 h 692"/>
                            <a:gd name="T80" fmla="*/ 9949 w 17665"/>
                            <a:gd name="T81" fmla="*/ 631 h 692"/>
                            <a:gd name="T82" fmla="*/ 10570 w 17665"/>
                            <a:gd name="T83" fmla="*/ 549 h 692"/>
                            <a:gd name="T84" fmla="*/ 10219 w 17665"/>
                            <a:gd name="T85" fmla="*/ 465 h 692"/>
                            <a:gd name="T86" fmla="*/ 11061 w 17665"/>
                            <a:gd name="T87" fmla="*/ 498 h 692"/>
                            <a:gd name="T88" fmla="*/ 11415 w 17665"/>
                            <a:gd name="T89" fmla="*/ 544 h 692"/>
                            <a:gd name="T90" fmla="*/ 14777 w 17665"/>
                            <a:gd name="T91" fmla="*/ 141 h 692"/>
                            <a:gd name="T92" fmla="*/ 13617 w 17665"/>
                            <a:gd name="T93" fmla="*/ 231 h 692"/>
                            <a:gd name="T94" fmla="*/ 13841 w 17665"/>
                            <a:gd name="T95" fmla="*/ 0 h 692"/>
                            <a:gd name="T96" fmla="*/ 14390 w 17665"/>
                            <a:gd name="T97" fmla="*/ 126 h 692"/>
                            <a:gd name="T98" fmla="*/ 14535 w 17665"/>
                            <a:gd name="T99" fmla="*/ 186 h 692"/>
                            <a:gd name="T100" fmla="*/ 17109 w 17665"/>
                            <a:gd name="T101" fmla="*/ 634 h 692"/>
                            <a:gd name="T102" fmla="*/ 17349 w 17665"/>
                            <a:gd name="T103" fmla="*/ 420 h 692"/>
                            <a:gd name="T104" fmla="*/ 17600 w 17665"/>
                            <a:gd name="T105" fmla="*/ 467 h 692"/>
                            <a:gd name="T106" fmla="*/ 13865 w 17665"/>
                            <a:gd name="T107" fmla="*/ 438 h 692"/>
                            <a:gd name="T108" fmla="*/ 14336 w 17665"/>
                            <a:gd name="T109" fmla="*/ 447 h 692"/>
                            <a:gd name="T110" fmla="*/ 14959 w 17665"/>
                            <a:gd name="T111" fmla="*/ 437 h 692"/>
                            <a:gd name="T112" fmla="*/ 13500 w 17665"/>
                            <a:gd name="T113" fmla="*/ 631 h 692"/>
                            <a:gd name="T114" fmla="*/ 13702 w 17665"/>
                            <a:gd name="T115" fmla="*/ 513 h 692"/>
                            <a:gd name="T116" fmla="*/ 14138 w 17665"/>
                            <a:gd name="T117" fmla="*/ 593 h 692"/>
                            <a:gd name="T118" fmla="*/ 15316 w 17665"/>
                            <a:gd name="T119" fmla="*/ 505 h 692"/>
                            <a:gd name="T120" fmla="*/ 16535 w 17665"/>
                            <a:gd name="T121" fmla="*/ 469 h 692"/>
                            <a:gd name="T122" fmla="*/ 15996 w 17665"/>
                            <a:gd name="T123" fmla="*/ 634 h 692"/>
                            <a:gd name="T124" fmla="*/ 15747 w 17665"/>
                            <a:gd name="T125" fmla="*/ 572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665" h="692">
                              <a:moveTo>
                                <a:pt x="851" y="30"/>
                              </a:moveTo>
                              <a:cubicBezTo>
                                <a:pt x="780" y="30"/>
                                <a:pt x="780" y="30"/>
                                <a:pt x="780" y="30"/>
                              </a:cubicBezTo>
                              <a:cubicBezTo>
                                <a:pt x="780" y="231"/>
                                <a:pt x="780" y="231"/>
                                <a:pt x="780" y="231"/>
                              </a:cubicBezTo>
                              <a:cubicBezTo>
                                <a:pt x="759" y="231"/>
                                <a:pt x="759" y="231"/>
                                <a:pt x="759" y="231"/>
                              </a:cubicBezTo>
                              <a:cubicBezTo>
                                <a:pt x="759" y="30"/>
                                <a:pt x="759" y="30"/>
                                <a:pt x="759" y="30"/>
                              </a:cubicBezTo>
                              <a:cubicBezTo>
                                <a:pt x="689" y="30"/>
                                <a:pt x="689" y="30"/>
                                <a:pt x="689" y="30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851" y="10"/>
                                <a:pt x="851" y="10"/>
                                <a:pt x="851" y="10"/>
                              </a:cubicBezTo>
                              <a:lnTo>
                                <a:pt x="851" y="30"/>
                              </a:lnTo>
                              <a:close/>
                              <a:moveTo>
                                <a:pt x="136" y="10"/>
                              </a:moveTo>
                              <a:cubicBezTo>
                                <a:pt x="110" y="10"/>
                                <a:pt x="110" y="10"/>
                                <a:pt x="110" y="10"/>
                              </a:cubicBezTo>
                              <a:cubicBezTo>
                                <a:pt x="27" y="114"/>
                                <a:pt x="27" y="114"/>
                                <a:pt x="27" y="114"/>
                              </a:cubicBez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7" y="231"/>
                                <a:pt x="7" y="231"/>
                                <a:pt x="7" y="231"/>
                              </a:cubicBezTo>
                              <a:cubicBezTo>
                                <a:pt x="27" y="231"/>
                                <a:pt x="27" y="231"/>
                                <a:pt x="27" y="231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124" y="231"/>
                                <a:pt x="124" y="231"/>
                                <a:pt x="124" y="231"/>
                              </a:cubicBezTo>
                              <a:cubicBezTo>
                                <a:pt x="152" y="231"/>
                                <a:pt x="152" y="231"/>
                                <a:pt x="152" y="231"/>
                              </a:cubicBezTo>
                              <a:cubicBezTo>
                                <a:pt x="46" y="123"/>
                                <a:pt x="46" y="123"/>
                                <a:pt x="46" y="123"/>
                              </a:cubicBezTo>
                              <a:lnTo>
                                <a:pt x="136" y="10"/>
                              </a:lnTo>
                              <a:close/>
                              <a:moveTo>
                                <a:pt x="445" y="47"/>
                              </a:moveTo>
                              <a:cubicBezTo>
                                <a:pt x="524" y="208"/>
                                <a:pt x="524" y="208"/>
                                <a:pt x="524" y="208"/>
                              </a:cubicBezTo>
                              <a:cubicBezTo>
                                <a:pt x="543" y="208"/>
                                <a:pt x="543" y="208"/>
                                <a:pt x="543" y="208"/>
                              </a:cubicBezTo>
                              <a:cubicBezTo>
                                <a:pt x="622" y="48"/>
                                <a:pt x="622" y="48"/>
                                <a:pt x="622" y="48"/>
                              </a:cubicBezTo>
                              <a:cubicBezTo>
                                <a:pt x="644" y="231"/>
                                <a:pt x="644" y="231"/>
                                <a:pt x="644" y="231"/>
                              </a:cubicBezTo>
                              <a:cubicBezTo>
                                <a:pt x="665" y="231"/>
                                <a:pt x="665" y="231"/>
                                <a:pt x="665" y="231"/>
                              </a:cubicBezTo>
                              <a:cubicBezTo>
                                <a:pt x="638" y="10"/>
                                <a:pt x="638" y="10"/>
                                <a:pt x="638" y="10"/>
                              </a:cubicBezTo>
                              <a:cubicBezTo>
                                <a:pt x="618" y="10"/>
                                <a:pt x="618" y="10"/>
                                <a:pt x="618" y="10"/>
                              </a:cubicBezTo>
                              <a:cubicBezTo>
                                <a:pt x="533" y="185"/>
                                <a:pt x="533" y="185"/>
                                <a:pt x="533" y="185"/>
                              </a:cubicBezTo>
                              <a:cubicBezTo>
                                <a:pt x="449" y="10"/>
                                <a:pt x="449" y="10"/>
                                <a:pt x="449" y="10"/>
                              </a:cubicBezTo>
                              <a:cubicBezTo>
                                <a:pt x="429" y="10"/>
                                <a:pt x="429" y="10"/>
                                <a:pt x="429" y="10"/>
                              </a:cubicBezTo>
                              <a:cubicBezTo>
                                <a:pt x="402" y="231"/>
                                <a:pt x="402" y="231"/>
                                <a:pt x="402" y="231"/>
                              </a:cubicBezTo>
                              <a:cubicBezTo>
                                <a:pt x="422" y="231"/>
                                <a:pt x="422" y="231"/>
                                <a:pt x="422" y="231"/>
                              </a:cubicBezTo>
                              <a:lnTo>
                                <a:pt x="445" y="47"/>
                              </a:lnTo>
                              <a:close/>
                              <a:moveTo>
                                <a:pt x="345" y="10"/>
                              </a:moveTo>
                              <a:cubicBezTo>
                                <a:pt x="324" y="10"/>
                                <a:pt x="324" y="10"/>
                                <a:pt x="324" y="10"/>
                              </a:cubicBezTo>
                              <a:cubicBezTo>
                                <a:pt x="324" y="193"/>
                                <a:pt x="324" y="193"/>
                                <a:pt x="324" y="19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189" y="231"/>
                                <a:pt x="189" y="231"/>
                                <a:pt x="189" y="231"/>
                              </a:cubicBezTo>
                              <a:cubicBezTo>
                                <a:pt x="210" y="231"/>
                                <a:pt x="210" y="231"/>
                                <a:pt x="210" y="231"/>
                              </a:cubicBezTo>
                              <a:cubicBezTo>
                                <a:pt x="210" y="47"/>
                                <a:pt x="210" y="47"/>
                                <a:pt x="210" y="47"/>
                              </a:cubicBezTo>
                              <a:cubicBezTo>
                                <a:pt x="323" y="231"/>
                                <a:pt x="323" y="231"/>
                                <a:pt x="323" y="231"/>
                              </a:cubicBezTo>
                              <a:cubicBezTo>
                                <a:pt x="345" y="231"/>
                                <a:pt x="345" y="231"/>
                                <a:pt x="345" y="231"/>
                              </a:cubicBezTo>
                              <a:lnTo>
                                <a:pt x="345" y="10"/>
                              </a:lnTo>
                              <a:close/>
                              <a:moveTo>
                                <a:pt x="662" y="425"/>
                              </a:moveTo>
                              <a:cubicBezTo>
                                <a:pt x="642" y="425"/>
                                <a:pt x="642" y="425"/>
                                <a:pt x="642" y="425"/>
                              </a:cubicBezTo>
                              <a:cubicBezTo>
                                <a:pt x="642" y="481"/>
                                <a:pt x="642" y="481"/>
                                <a:pt x="642" y="481"/>
                              </a:cubicBezTo>
                              <a:cubicBezTo>
                                <a:pt x="614" y="481"/>
                                <a:pt x="614" y="481"/>
                                <a:pt x="614" y="481"/>
                              </a:cubicBezTo>
                              <a:cubicBezTo>
                                <a:pt x="614" y="499"/>
                                <a:pt x="614" y="499"/>
                                <a:pt x="614" y="499"/>
                              </a:cubicBezTo>
                              <a:cubicBezTo>
                                <a:pt x="642" y="499"/>
                                <a:pt x="642" y="499"/>
                                <a:pt x="642" y="499"/>
                              </a:cubicBezTo>
                              <a:cubicBezTo>
                                <a:pt x="642" y="631"/>
                                <a:pt x="642" y="631"/>
                                <a:pt x="642" y="631"/>
                              </a:cubicBezTo>
                              <a:cubicBezTo>
                                <a:pt x="662" y="631"/>
                                <a:pt x="662" y="631"/>
                                <a:pt x="662" y="631"/>
                              </a:cubicBezTo>
                              <a:cubicBezTo>
                                <a:pt x="662" y="499"/>
                                <a:pt x="662" y="499"/>
                                <a:pt x="662" y="499"/>
                              </a:cubicBezTo>
                              <a:cubicBezTo>
                                <a:pt x="696" y="499"/>
                                <a:pt x="696" y="499"/>
                                <a:pt x="696" y="499"/>
                              </a:cubicBezTo>
                              <a:cubicBezTo>
                                <a:pt x="696" y="481"/>
                                <a:pt x="696" y="481"/>
                                <a:pt x="696" y="481"/>
                              </a:cubicBezTo>
                              <a:cubicBezTo>
                                <a:pt x="662" y="481"/>
                                <a:pt x="662" y="481"/>
                                <a:pt x="662" y="481"/>
                              </a:cubicBezTo>
                              <a:lnTo>
                                <a:pt x="662" y="425"/>
                              </a:lnTo>
                              <a:close/>
                              <a:moveTo>
                                <a:pt x="105" y="481"/>
                              </a:moveTo>
                              <a:cubicBezTo>
                                <a:pt x="76" y="481"/>
                                <a:pt x="76" y="481"/>
                                <a:pt x="76" y="481"/>
                              </a:cubicBezTo>
                              <a:cubicBezTo>
                                <a:pt x="20" y="538"/>
                                <a:pt x="20" y="538"/>
                                <a:pt x="20" y="538"/>
                              </a:cubicBezTo>
                              <a:cubicBezTo>
                                <a:pt x="20" y="400"/>
                                <a:pt x="20" y="400"/>
                                <a:pt x="20" y="400"/>
                              </a:cubicBezTo>
                              <a:cubicBezTo>
                                <a:pt x="0" y="400"/>
                                <a:pt x="0" y="400"/>
                                <a:pt x="0" y="400"/>
                              </a:cubicBezTo>
                              <a:cubicBezTo>
                                <a:pt x="0" y="631"/>
                                <a:pt x="0" y="631"/>
                                <a:pt x="0" y="631"/>
                              </a:cubicBezTo>
                              <a:cubicBezTo>
                                <a:pt x="20" y="631"/>
                                <a:pt x="20" y="631"/>
                                <a:pt x="20" y="631"/>
                              </a:cubicBezTo>
                              <a:cubicBezTo>
                                <a:pt x="20" y="554"/>
                                <a:pt x="20" y="554"/>
                                <a:pt x="20" y="554"/>
                              </a:cubicBezTo>
                              <a:cubicBezTo>
                                <a:pt x="96" y="631"/>
                                <a:pt x="96" y="631"/>
                                <a:pt x="96" y="631"/>
                              </a:cubicBezTo>
                              <a:cubicBezTo>
                                <a:pt x="123" y="631"/>
                                <a:pt x="123" y="631"/>
                                <a:pt x="123" y="631"/>
                              </a:cubicBezTo>
                              <a:cubicBezTo>
                                <a:pt x="41" y="546"/>
                                <a:pt x="41" y="546"/>
                                <a:pt x="41" y="546"/>
                              </a:cubicBezTo>
                              <a:lnTo>
                                <a:pt x="105" y="481"/>
                              </a:lnTo>
                              <a:close/>
                              <a:moveTo>
                                <a:pt x="876" y="477"/>
                              </a:moveTo>
                              <a:cubicBezTo>
                                <a:pt x="858" y="477"/>
                                <a:pt x="833" y="487"/>
                                <a:pt x="824" y="508"/>
                              </a:cubicBezTo>
                              <a:cubicBezTo>
                                <a:pt x="824" y="481"/>
                                <a:pt x="824" y="481"/>
                                <a:pt x="824" y="481"/>
                              </a:cubicBezTo>
                              <a:cubicBezTo>
                                <a:pt x="804" y="481"/>
                                <a:pt x="804" y="481"/>
                                <a:pt x="804" y="481"/>
                              </a:cubicBezTo>
                              <a:cubicBezTo>
                                <a:pt x="804" y="631"/>
                                <a:pt x="804" y="631"/>
                                <a:pt x="804" y="631"/>
                              </a:cubicBezTo>
                              <a:cubicBezTo>
                                <a:pt x="824" y="631"/>
                                <a:pt x="824" y="631"/>
                                <a:pt x="824" y="631"/>
                              </a:cubicBezTo>
                              <a:cubicBezTo>
                                <a:pt x="824" y="548"/>
                                <a:pt x="824" y="548"/>
                                <a:pt x="824" y="548"/>
                              </a:cubicBezTo>
                              <a:cubicBezTo>
                                <a:pt x="825" y="512"/>
                                <a:pt x="850" y="498"/>
                                <a:pt x="874" y="498"/>
                              </a:cubicBezTo>
                              <a:cubicBezTo>
                                <a:pt x="898" y="498"/>
                                <a:pt x="916" y="516"/>
                                <a:pt x="916" y="545"/>
                              </a:cubicBezTo>
                              <a:cubicBezTo>
                                <a:pt x="916" y="631"/>
                                <a:pt x="916" y="631"/>
                                <a:pt x="916" y="631"/>
                              </a:cubicBezTo>
                              <a:cubicBezTo>
                                <a:pt x="937" y="631"/>
                                <a:pt x="937" y="631"/>
                                <a:pt x="937" y="631"/>
                              </a:cubicBezTo>
                              <a:cubicBezTo>
                                <a:pt x="937" y="544"/>
                                <a:pt x="937" y="544"/>
                                <a:pt x="937" y="544"/>
                              </a:cubicBezTo>
                              <a:cubicBezTo>
                                <a:pt x="937" y="502"/>
                                <a:pt x="912" y="477"/>
                                <a:pt x="876" y="477"/>
                              </a:cubicBezTo>
                              <a:close/>
                              <a:moveTo>
                                <a:pt x="736" y="603"/>
                              </a:moveTo>
                              <a:cubicBezTo>
                                <a:pt x="728" y="603"/>
                                <a:pt x="720" y="610"/>
                                <a:pt x="720" y="619"/>
                              </a:cubicBezTo>
                              <a:cubicBezTo>
                                <a:pt x="720" y="627"/>
                                <a:pt x="728" y="634"/>
                                <a:pt x="736" y="634"/>
                              </a:cubicBezTo>
                              <a:cubicBezTo>
                                <a:pt x="746" y="634"/>
                                <a:pt x="753" y="627"/>
                                <a:pt x="753" y="619"/>
                              </a:cubicBezTo>
                              <a:cubicBezTo>
                                <a:pt x="753" y="610"/>
                                <a:pt x="746" y="603"/>
                                <a:pt x="736" y="603"/>
                              </a:cubicBezTo>
                              <a:close/>
                              <a:moveTo>
                                <a:pt x="990" y="631"/>
                              </a:moveTo>
                              <a:cubicBezTo>
                                <a:pt x="1011" y="631"/>
                                <a:pt x="1011" y="631"/>
                                <a:pt x="1011" y="631"/>
                              </a:cubicBezTo>
                              <a:cubicBezTo>
                                <a:pt x="1011" y="400"/>
                                <a:pt x="1011" y="400"/>
                                <a:pt x="1011" y="400"/>
                              </a:cubicBezTo>
                              <a:cubicBezTo>
                                <a:pt x="990" y="400"/>
                                <a:pt x="990" y="400"/>
                                <a:pt x="990" y="400"/>
                              </a:cubicBezTo>
                              <a:lnTo>
                                <a:pt x="990" y="631"/>
                              </a:lnTo>
                              <a:close/>
                              <a:moveTo>
                                <a:pt x="228" y="477"/>
                              </a:moveTo>
                              <a:cubicBezTo>
                                <a:pt x="210" y="477"/>
                                <a:pt x="185" y="487"/>
                                <a:pt x="176" y="508"/>
                              </a:cubicBezTo>
                              <a:cubicBezTo>
                                <a:pt x="176" y="481"/>
                                <a:pt x="176" y="481"/>
                                <a:pt x="176" y="481"/>
                              </a:cubicBezTo>
                              <a:cubicBezTo>
                                <a:pt x="156" y="481"/>
                                <a:pt x="156" y="481"/>
                                <a:pt x="156" y="481"/>
                              </a:cubicBezTo>
                              <a:cubicBezTo>
                                <a:pt x="156" y="631"/>
                                <a:pt x="156" y="631"/>
                                <a:pt x="156" y="631"/>
                              </a:cubicBezTo>
                              <a:cubicBezTo>
                                <a:pt x="176" y="631"/>
                                <a:pt x="176" y="631"/>
                                <a:pt x="176" y="631"/>
                              </a:cubicBezTo>
                              <a:cubicBezTo>
                                <a:pt x="176" y="548"/>
                                <a:pt x="176" y="548"/>
                                <a:pt x="176" y="548"/>
                              </a:cubicBezTo>
                              <a:cubicBezTo>
                                <a:pt x="177" y="512"/>
                                <a:pt x="202" y="498"/>
                                <a:pt x="226" y="498"/>
                              </a:cubicBezTo>
                              <a:cubicBezTo>
                                <a:pt x="250" y="498"/>
                                <a:pt x="268" y="516"/>
                                <a:pt x="268" y="545"/>
                              </a:cubicBezTo>
                              <a:cubicBezTo>
                                <a:pt x="268" y="631"/>
                                <a:pt x="268" y="631"/>
                                <a:pt x="268" y="631"/>
                              </a:cubicBezTo>
                              <a:cubicBezTo>
                                <a:pt x="289" y="631"/>
                                <a:pt x="289" y="631"/>
                                <a:pt x="289" y="631"/>
                              </a:cubicBezTo>
                              <a:cubicBezTo>
                                <a:pt x="289" y="544"/>
                                <a:pt x="289" y="544"/>
                                <a:pt x="289" y="544"/>
                              </a:cubicBezTo>
                              <a:cubicBezTo>
                                <a:pt x="289" y="502"/>
                                <a:pt x="264" y="477"/>
                                <a:pt x="228" y="477"/>
                              </a:cubicBezTo>
                              <a:close/>
                              <a:moveTo>
                                <a:pt x="522" y="477"/>
                              </a:moveTo>
                              <a:cubicBezTo>
                                <a:pt x="504" y="477"/>
                                <a:pt x="478" y="484"/>
                                <a:pt x="467" y="513"/>
                              </a:cubicBezTo>
                              <a:cubicBezTo>
                                <a:pt x="458" y="490"/>
                                <a:pt x="438" y="477"/>
                                <a:pt x="414" y="477"/>
                              </a:cubicBezTo>
                              <a:cubicBezTo>
                                <a:pt x="392" y="477"/>
                                <a:pt x="370" y="488"/>
                                <a:pt x="363" y="508"/>
                              </a:cubicBezTo>
                              <a:cubicBezTo>
                                <a:pt x="363" y="481"/>
                                <a:pt x="363" y="481"/>
                                <a:pt x="363" y="481"/>
                              </a:cubicBezTo>
                              <a:cubicBezTo>
                                <a:pt x="342" y="481"/>
                                <a:pt x="342" y="481"/>
                                <a:pt x="342" y="481"/>
                              </a:cubicBezTo>
                              <a:cubicBezTo>
                                <a:pt x="342" y="631"/>
                                <a:pt x="342" y="631"/>
                                <a:pt x="342" y="631"/>
                              </a:cubicBezTo>
                              <a:cubicBezTo>
                                <a:pt x="363" y="631"/>
                                <a:pt x="363" y="631"/>
                                <a:pt x="363" y="631"/>
                              </a:cubicBezTo>
                              <a:cubicBezTo>
                                <a:pt x="363" y="548"/>
                                <a:pt x="363" y="548"/>
                                <a:pt x="363" y="548"/>
                              </a:cubicBezTo>
                              <a:cubicBezTo>
                                <a:pt x="364" y="512"/>
                                <a:pt x="387" y="497"/>
                                <a:pt x="411" y="497"/>
                              </a:cubicBezTo>
                              <a:cubicBezTo>
                                <a:pt x="434" y="497"/>
                                <a:pt x="451" y="515"/>
                                <a:pt x="451" y="545"/>
                              </a:cubicBezTo>
                              <a:cubicBezTo>
                                <a:pt x="451" y="631"/>
                                <a:pt x="451" y="631"/>
                                <a:pt x="451" y="631"/>
                              </a:cubicBezTo>
                              <a:cubicBezTo>
                                <a:pt x="472" y="631"/>
                                <a:pt x="472" y="631"/>
                                <a:pt x="472" y="631"/>
                              </a:cubicBezTo>
                              <a:cubicBezTo>
                                <a:pt x="472" y="554"/>
                                <a:pt x="472" y="554"/>
                                <a:pt x="472" y="554"/>
                              </a:cubicBezTo>
                              <a:cubicBezTo>
                                <a:pt x="472" y="514"/>
                                <a:pt x="490" y="497"/>
                                <a:pt x="518" y="497"/>
                              </a:cubicBezTo>
                              <a:cubicBezTo>
                                <a:pt x="543" y="497"/>
                                <a:pt x="560" y="516"/>
                                <a:pt x="560" y="545"/>
                              </a:cubicBezTo>
                              <a:cubicBezTo>
                                <a:pt x="560" y="631"/>
                                <a:pt x="560" y="631"/>
                                <a:pt x="560" y="631"/>
                              </a:cubicBezTo>
                              <a:cubicBezTo>
                                <a:pt x="581" y="631"/>
                                <a:pt x="581" y="631"/>
                                <a:pt x="581" y="631"/>
                              </a:cubicBezTo>
                              <a:cubicBezTo>
                                <a:pt x="581" y="544"/>
                                <a:pt x="581" y="544"/>
                                <a:pt x="581" y="544"/>
                              </a:cubicBezTo>
                              <a:cubicBezTo>
                                <a:pt x="581" y="502"/>
                                <a:pt x="558" y="477"/>
                                <a:pt x="522" y="477"/>
                              </a:cubicBezTo>
                              <a:close/>
                              <a:moveTo>
                                <a:pt x="4797" y="126"/>
                              </a:moveTo>
                              <a:cubicBezTo>
                                <a:pt x="4797" y="185"/>
                                <a:pt x="4782" y="234"/>
                                <a:pt x="4723" y="234"/>
                              </a:cubicBezTo>
                              <a:cubicBezTo>
                                <a:pt x="4663" y="234"/>
                                <a:pt x="4648" y="185"/>
                                <a:pt x="4648" y="126"/>
                              </a:cubicBezTo>
                              <a:cubicBezTo>
                                <a:pt x="4648" y="66"/>
                                <a:pt x="4663" y="18"/>
                                <a:pt x="4723" y="18"/>
                              </a:cubicBezTo>
                              <a:cubicBezTo>
                                <a:pt x="4782" y="18"/>
                                <a:pt x="4797" y="66"/>
                                <a:pt x="4797" y="126"/>
                              </a:cubicBezTo>
                              <a:close/>
                              <a:moveTo>
                                <a:pt x="4777" y="126"/>
                              </a:moveTo>
                              <a:cubicBezTo>
                                <a:pt x="4777" y="77"/>
                                <a:pt x="4766" y="37"/>
                                <a:pt x="4723" y="37"/>
                              </a:cubicBezTo>
                              <a:cubicBezTo>
                                <a:pt x="4679" y="37"/>
                                <a:pt x="4668" y="77"/>
                                <a:pt x="4668" y="126"/>
                              </a:cubicBezTo>
                              <a:cubicBezTo>
                                <a:pt x="4668" y="174"/>
                                <a:pt x="4679" y="215"/>
                                <a:pt x="4723" y="215"/>
                              </a:cubicBezTo>
                              <a:cubicBezTo>
                                <a:pt x="4766" y="215"/>
                                <a:pt x="4777" y="174"/>
                                <a:pt x="4777" y="126"/>
                              </a:cubicBezTo>
                              <a:close/>
                              <a:moveTo>
                                <a:pt x="4540" y="99"/>
                              </a:moveTo>
                              <a:cubicBezTo>
                                <a:pt x="4523" y="99"/>
                                <a:pt x="4505" y="104"/>
                                <a:pt x="4490" y="113"/>
                              </a:cubicBezTo>
                              <a:cubicBezTo>
                                <a:pt x="4504" y="40"/>
                                <a:pt x="4504" y="40"/>
                                <a:pt x="4504" y="40"/>
                              </a:cubicBezTo>
                              <a:cubicBezTo>
                                <a:pt x="4592" y="40"/>
                                <a:pt x="4592" y="40"/>
                                <a:pt x="4592" y="40"/>
                              </a:cubicBezTo>
                              <a:cubicBezTo>
                                <a:pt x="4592" y="20"/>
                                <a:pt x="4592" y="20"/>
                                <a:pt x="4592" y="20"/>
                              </a:cubicBezTo>
                              <a:cubicBezTo>
                                <a:pt x="4487" y="20"/>
                                <a:pt x="4487" y="20"/>
                                <a:pt x="4487" y="20"/>
                              </a:cubicBezTo>
                              <a:cubicBezTo>
                                <a:pt x="4469" y="124"/>
                                <a:pt x="4469" y="124"/>
                                <a:pt x="4469" y="124"/>
                              </a:cubicBezTo>
                              <a:cubicBezTo>
                                <a:pt x="4480" y="135"/>
                                <a:pt x="4480" y="135"/>
                                <a:pt x="4480" y="135"/>
                              </a:cubicBezTo>
                              <a:cubicBezTo>
                                <a:pt x="4498" y="124"/>
                                <a:pt x="4518" y="117"/>
                                <a:pt x="4536" y="117"/>
                              </a:cubicBezTo>
                              <a:cubicBezTo>
                                <a:pt x="4564" y="117"/>
                                <a:pt x="4586" y="136"/>
                                <a:pt x="4586" y="165"/>
                              </a:cubicBezTo>
                              <a:cubicBezTo>
                                <a:pt x="4586" y="194"/>
                                <a:pt x="4563" y="215"/>
                                <a:pt x="4533" y="215"/>
                              </a:cubicBezTo>
                              <a:cubicBezTo>
                                <a:pt x="4508" y="215"/>
                                <a:pt x="4488" y="200"/>
                                <a:pt x="4478" y="181"/>
                              </a:cubicBezTo>
                              <a:cubicBezTo>
                                <a:pt x="4461" y="190"/>
                                <a:pt x="4461" y="190"/>
                                <a:pt x="4461" y="190"/>
                              </a:cubicBezTo>
                              <a:cubicBezTo>
                                <a:pt x="4475" y="216"/>
                                <a:pt x="4501" y="234"/>
                                <a:pt x="4534" y="234"/>
                              </a:cubicBezTo>
                              <a:cubicBezTo>
                                <a:pt x="4576" y="234"/>
                                <a:pt x="4607" y="206"/>
                                <a:pt x="4607" y="164"/>
                              </a:cubicBezTo>
                              <a:cubicBezTo>
                                <a:pt x="4607" y="125"/>
                                <a:pt x="4579" y="99"/>
                                <a:pt x="4540" y="99"/>
                              </a:cubicBezTo>
                              <a:close/>
                              <a:moveTo>
                                <a:pt x="4303" y="40"/>
                              </a:moveTo>
                              <a:cubicBezTo>
                                <a:pt x="4408" y="40"/>
                                <a:pt x="4408" y="40"/>
                                <a:pt x="4408" y="40"/>
                              </a:cubicBezTo>
                              <a:cubicBezTo>
                                <a:pt x="4303" y="231"/>
                                <a:pt x="4303" y="231"/>
                                <a:pt x="4303" y="231"/>
                              </a:cubicBezTo>
                              <a:cubicBezTo>
                                <a:pt x="4327" y="231"/>
                                <a:pt x="4327" y="231"/>
                                <a:pt x="4327" y="231"/>
                              </a:cubicBezTo>
                              <a:cubicBezTo>
                                <a:pt x="4442" y="22"/>
                                <a:pt x="4442" y="22"/>
                                <a:pt x="4442" y="22"/>
                              </a:cubicBezTo>
                              <a:cubicBezTo>
                                <a:pt x="4442" y="20"/>
                                <a:pt x="4442" y="20"/>
                                <a:pt x="4442" y="20"/>
                              </a:cubicBezTo>
                              <a:cubicBezTo>
                                <a:pt x="4303" y="20"/>
                                <a:pt x="4303" y="20"/>
                                <a:pt x="4303" y="20"/>
                              </a:cubicBezTo>
                              <a:lnTo>
                                <a:pt x="4303" y="40"/>
                              </a:lnTo>
                              <a:close/>
                              <a:moveTo>
                                <a:pt x="3972" y="81"/>
                              </a:moveTo>
                              <a:cubicBezTo>
                                <a:pt x="3993" y="81"/>
                                <a:pt x="3993" y="81"/>
                                <a:pt x="3993" y="81"/>
                              </a:cubicBezTo>
                              <a:cubicBezTo>
                                <a:pt x="3993" y="231"/>
                                <a:pt x="3993" y="231"/>
                                <a:pt x="3993" y="231"/>
                              </a:cubicBezTo>
                              <a:cubicBezTo>
                                <a:pt x="3972" y="231"/>
                                <a:pt x="3972" y="231"/>
                                <a:pt x="3972" y="231"/>
                              </a:cubicBezTo>
                              <a:cubicBezTo>
                                <a:pt x="3972" y="200"/>
                                <a:pt x="3972" y="200"/>
                                <a:pt x="3972" y="200"/>
                              </a:cubicBezTo>
                              <a:cubicBezTo>
                                <a:pt x="3961" y="220"/>
                                <a:pt x="3938" y="234"/>
                                <a:pt x="3912" y="234"/>
                              </a:cubicBezTo>
                              <a:cubicBezTo>
                                <a:pt x="3871" y="234"/>
                                <a:pt x="3837" y="200"/>
                                <a:pt x="3837" y="156"/>
                              </a:cubicBezTo>
                              <a:cubicBezTo>
                                <a:pt x="3837" y="112"/>
                                <a:pt x="3870" y="77"/>
                                <a:pt x="3912" y="77"/>
                              </a:cubicBezTo>
                              <a:cubicBezTo>
                                <a:pt x="3938" y="77"/>
                                <a:pt x="3961" y="90"/>
                                <a:pt x="3972" y="110"/>
                              </a:cubicBezTo>
                              <a:lnTo>
                                <a:pt x="3972" y="81"/>
                              </a:lnTo>
                              <a:close/>
                              <a:moveTo>
                                <a:pt x="3972" y="156"/>
                              </a:moveTo>
                              <a:cubicBezTo>
                                <a:pt x="3972" y="121"/>
                                <a:pt x="3944" y="97"/>
                                <a:pt x="3914" y="97"/>
                              </a:cubicBezTo>
                              <a:cubicBezTo>
                                <a:pt x="3883" y="97"/>
                                <a:pt x="3857" y="124"/>
                                <a:pt x="3857" y="156"/>
                              </a:cubicBezTo>
                              <a:cubicBezTo>
                                <a:pt x="3857" y="188"/>
                                <a:pt x="3883" y="215"/>
                                <a:pt x="3914" y="215"/>
                              </a:cubicBezTo>
                              <a:cubicBezTo>
                                <a:pt x="3945" y="215"/>
                                <a:pt x="3972" y="190"/>
                                <a:pt x="3972" y="156"/>
                              </a:cubicBezTo>
                              <a:close/>
                              <a:moveTo>
                                <a:pt x="3175" y="11"/>
                              </a:moveTo>
                              <a:cubicBezTo>
                                <a:pt x="3167" y="11"/>
                                <a:pt x="3159" y="18"/>
                                <a:pt x="3159" y="26"/>
                              </a:cubicBezTo>
                              <a:cubicBezTo>
                                <a:pt x="3159" y="35"/>
                                <a:pt x="3167" y="41"/>
                                <a:pt x="3175" y="41"/>
                              </a:cubicBezTo>
                              <a:cubicBezTo>
                                <a:pt x="3184" y="41"/>
                                <a:pt x="3191" y="35"/>
                                <a:pt x="3191" y="26"/>
                              </a:cubicBezTo>
                              <a:cubicBezTo>
                                <a:pt x="3191" y="18"/>
                                <a:pt x="3184" y="11"/>
                                <a:pt x="3175" y="11"/>
                              </a:cubicBezTo>
                              <a:close/>
                              <a:moveTo>
                                <a:pt x="2400" y="121"/>
                              </a:moveTo>
                              <a:cubicBezTo>
                                <a:pt x="2400" y="58"/>
                                <a:pt x="2449" y="6"/>
                                <a:pt x="2512" y="6"/>
                              </a:cubicBezTo>
                              <a:cubicBezTo>
                                <a:pt x="2574" y="6"/>
                                <a:pt x="2623" y="58"/>
                                <a:pt x="2623" y="121"/>
                              </a:cubicBezTo>
                              <a:cubicBezTo>
                                <a:pt x="2623" y="183"/>
                                <a:pt x="2574" y="234"/>
                                <a:pt x="2512" y="234"/>
                              </a:cubicBezTo>
                              <a:cubicBezTo>
                                <a:pt x="2449" y="234"/>
                                <a:pt x="2400" y="183"/>
                                <a:pt x="2400" y="121"/>
                              </a:cubicBezTo>
                              <a:close/>
                              <a:moveTo>
                                <a:pt x="2421" y="121"/>
                              </a:moveTo>
                              <a:cubicBezTo>
                                <a:pt x="2421" y="172"/>
                                <a:pt x="2461" y="215"/>
                                <a:pt x="2512" y="215"/>
                              </a:cubicBezTo>
                              <a:cubicBezTo>
                                <a:pt x="2562" y="215"/>
                                <a:pt x="2602" y="172"/>
                                <a:pt x="2602" y="121"/>
                              </a:cubicBezTo>
                              <a:cubicBezTo>
                                <a:pt x="2602" y="70"/>
                                <a:pt x="2562" y="26"/>
                                <a:pt x="2512" y="26"/>
                              </a:cubicBezTo>
                              <a:cubicBezTo>
                                <a:pt x="2461" y="26"/>
                                <a:pt x="2421" y="70"/>
                                <a:pt x="2421" y="121"/>
                              </a:cubicBezTo>
                              <a:close/>
                              <a:moveTo>
                                <a:pt x="3165" y="231"/>
                              </a:moveTo>
                              <a:cubicBezTo>
                                <a:pt x="3185" y="231"/>
                                <a:pt x="3185" y="231"/>
                                <a:pt x="3185" y="231"/>
                              </a:cubicBezTo>
                              <a:cubicBezTo>
                                <a:pt x="3185" y="81"/>
                                <a:pt x="3185" y="81"/>
                                <a:pt x="3185" y="81"/>
                              </a:cubicBezTo>
                              <a:cubicBezTo>
                                <a:pt x="3165" y="81"/>
                                <a:pt x="3165" y="81"/>
                                <a:pt x="3165" y="81"/>
                              </a:cubicBezTo>
                              <a:lnTo>
                                <a:pt x="3165" y="231"/>
                              </a:lnTo>
                              <a:close/>
                              <a:moveTo>
                                <a:pt x="3089" y="231"/>
                              </a:moveTo>
                              <a:cubicBezTo>
                                <a:pt x="3110" y="231"/>
                                <a:pt x="3110" y="231"/>
                                <a:pt x="3110" y="231"/>
                              </a:cubicBezTo>
                              <a:cubicBezTo>
                                <a:pt x="3110" y="0"/>
                                <a:pt x="3110" y="0"/>
                                <a:pt x="3110" y="0"/>
                              </a:cubicBezTo>
                              <a:cubicBezTo>
                                <a:pt x="3089" y="0"/>
                                <a:pt x="3089" y="0"/>
                                <a:pt x="3089" y="0"/>
                              </a:cubicBezTo>
                              <a:lnTo>
                                <a:pt x="3089" y="231"/>
                              </a:lnTo>
                              <a:close/>
                              <a:moveTo>
                                <a:pt x="2764" y="82"/>
                              </a:moveTo>
                              <a:cubicBezTo>
                                <a:pt x="2758" y="79"/>
                                <a:pt x="2748" y="77"/>
                                <a:pt x="2740" y="77"/>
                              </a:cubicBezTo>
                              <a:cubicBezTo>
                                <a:pt x="2717" y="77"/>
                                <a:pt x="2701" y="92"/>
                                <a:pt x="2693" y="118"/>
                              </a:cubicBezTo>
                              <a:cubicBezTo>
                                <a:pt x="2693" y="81"/>
                                <a:pt x="2693" y="81"/>
                                <a:pt x="2693" y="81"/>
                              </a:cubicBezTo>
                              <a:cubicBezTo>
                                <a:pt x="2673" y="81"/>
                                <a:pt x="2673" y="81"/>
                                <a:pt x="2673" y="81"/>
                              </a:cubicBezTo>
                              <a:cubicBezTo>
                                <a:pt x="2673" y="231"/>
                                <a:pt x="2673" y="231"/>
                                <a:pt x="2673" y="231"/>
                              </a:cubicBezTo>
                              <a:cubicBezTo>
                                <a:pt x="2693" y="231"/>
                                <a:pt x="2693" y="231"/>
                                <a:pt x="2693" y="231"/>
                              </a:cubicBezTo>
                              <a:cubicBezTo>
                                <a:pt x="2693" y="174"/>
                                <a:pt x="2693" y="174"/>
                                <a:pt x="2693" y="174"/>
                              </a:cubicBezTo>
                              <a:cubicBezTo>
                                <a:pt x="2693" y="137"/>
                                <a:pt x="2704" y="97"/>
                                <a:pt x="2740" y="97"/>
                              </a:cubicBezTo>
                              <a:cubicBezTo>
                                <a:pt x="2745" y="97"/>
                                <a:pt x="2752" y="98"/>
                                <a:pt x="2760" y="101"/>
                              </a:cubicBezTo>
                              <a:lnTo>
                                <a:pt x="2764" y="82"/>
                              </a:lnTo>
                              <a:close/>
                              <a:moveTo>
                                <a:pt x="3350" y="165"/>
                              </a:moveTo>
                              <a:cubicBezTo>
                                <a:pt x="3350" y="201"/>
                                <a:pt x="3324" y="215"/>
                                <a:pt x="3301" y="215"/>
                              </a:cubicBezTo>
                              <a:cubicBezTo>
                                <a:pt x="3276" y="215"/>
                                <a:pt x="3258" y="197"/>
                                <a:pt x="3258" y="168"/>
                              </a:cubicBezTo>
                              <a:cubicBezTo>
                                <a:pt x="3258" y="81"/>
                                <a:pt x="3258" y="81"/>
                                <a:pt x="3258" y="81"/>
                              </a:cubicBezTo>
                              <a:cubicBezTo>
                                <a:pt x="3238" y="81"/>
                                <a:pt x="3238" y="81"/>
                                <a:pt x="3238" y="81"/>
                              </a:cubicBezTo>
                              <a:cubicBezTo>
                                <a:pt x="3238" y="168"/>
                                <a:pt x="3238" y="168"/>
                                <a:pt x="3238" y="168"/>
                              </a:cubicBezTo>
                              <a:cubicBezTo>
                                <a:pt x="3238" y="209"/>
                                <a:pt x="3262" y="234"/>
                                <a:pt x="3298" y="234"/>
                              </a:cubicBezTo>
                              <a:cubicBezTo>
                                <a:pt x="3317" y="234"/>
                                <a:pt x="3341" y="225"/>
                                <a:pt x="3350" y="204"/>
                              </a:cubicBezTo>
                              <a:cubicBezTo>
                                <a:pt x="3350" y="231"/>
                                <a:pt x="3350" y="231"/>
                                <a:pt x="3350" y="231"/>
                              </a:cubicBezTo>
                              <a:cubicBezTo>
                                <a:pt x="3371" y="231"/>
                                <a:pt x="3371" y="231"/>
                                <a:pt x="3371" y="231"/>
                              </a:cubicBezTo>
                              <a:cubicBezTo>
                                <a:pt x="3371" y="81"/>
                                <a:pt x="3371" y="81"/>
                                <a:pt x="3371" y="81"/>
                              </a:cubicBezTo>
                              <a:cubicBezTo>
                                <a:pt x="3350" y="81"/>
                                <a:pt x="3350" y="81"/>
                                <a:pt x="3350" y="81"/>
                              </a:cubicBezTo>
                              <a:lnTo>
                                <a:pt x="3350" y="165"/>
                              </a:lnTo>
                              <a:close/>
                              <a:moveTo>
                                <a:pt x="2894" y="155"/>
                              </a:moveTo>
                              <a:cubicBezTo>
                                <a:pt x="2894" y="108"/>
                                <a:pt x="2928" y="77"/>
                                <a:pt x="2970" y="77"/>
                              </a:cubicBezTo>
                              <a:cubicBezTo>
                                <a:pt x="3013" y="77"/>
                                <a:pt x="3044" y="108"/>
                                <a:pt x="3044" y="155"/>
                              </a:cubicBezTo>
                              <a:cubicBezTo>
                                <a:pt x="3043" y="164"/>
                                <a:pt x="3043" y="164"/>
                                <a:pt x="3043" y="164"/>
                              </a:cubicBezTo>
                              <a:cubicBezTo>
                                <a:pt x="2915" y="164"/>
                                <a:pt x="2915" y="164"/>
                                <a:pt x="2915" y="164"/>
                              </a:cubicBezTo>
                              <a:cubicBezTo>
                                <a:pt x="2918" y="196"/>
                                <a:pt x="2941" y="215"/>
                                <a:pt x="2971" y="215"/>
                              </a:cubicBezTo>
                              <a:cubicBezTo>
                                <a:pt x="2991" y="215"/>
                                <a:pt x="3009" y="205"/>
                                <a:pt x="3019" y="189"/>
                              </a:cubicBezTo>
                              <a:cubicBezTo>
                                <a:pt x="3037" y="196"/>
                                <a:pt x="3037" y="196"/>
                                <a:pt x="3037" y="196"/>
                              </a:cubicBezTo>
                              <a:cubicBezTo>
                                <a:pt x="3024" y="220"/>
                                <a:pt x="2998" y="234"/>
                                <a:pt x="2970" y="234"/>
                              </a:cubicBezTo>
                              <a:cubicBezTo>
                                <a:pt x="2928" y="234"/>
                                <a:pt x="2894" y="203"/>
                                <a:pt x="2894" y="155"/>
                              </a:cubicBezTo>
                              <a:close/>
                              <a:moveTo>
                                <a:pt x="2915" y="147"/>
                              </a:moveTo>
                              <a:cubicBezTo>
                                <a:pt x="3023" y="147"/>
                                <a:pt x="3023" y="147"/>
                                <a:pt x="3023" y="147"/>
                              </a:cubicBezTo>
                              <a:cubicBezTo>
                                <a:pt x="3021" y="116"/>
                                <a:pt x="2999" y="97"/>
                                <a:pt x="2970" y="97"/>
                              </a:cubicBezTo>
                              <a:cubicBezTo>
                                <a:pt x="2941" y="97"/>
                                <a:pt x="2919" y="115"/>
                                <a:pt x="2915" y="147"/>
                              </a:cubicBezTo>
                              <a:close/>
                              <a:moveTo>
                                <a:pt x="3711" y="234"/>
                              </a:moveTo>
                              <a:cubicBezTo>
                                <a:pt x="3670" y="234"/>
                                <a:pt x="3636" y="200"/>
                                <a:pt x="3636" y="156"/>
                              </a:cubicBezTo>
                              <a:cubicBezTo>
                                <a:pt x="3636" y="112"/>
                                <a:pt x="3669" y="77"/>
                                <a:pt x="3711" y="77"/>
                              </a:cubicBezTo>
                              <a:cubicBezTo>
                                <a:pt x="3737" y="77"/>
                                <a:pt x="3760" y="90"/>
                                <a:pt x="3771" y="110"/>
                              </a:cubicBezTo>
                              <a:cubicBezTo>
                                <a:pt x="3771" y="81"/>
                                <a:pt x="3771" y="81"/>
                                <a:pt x="3771" y="81"/>
                              </a:cubicBezTo>
                              <a:cubicBezTo>
                                <a:pt x="3791" y="81"/>
                                <a:pt x="3791" y="81"/>
                                <a:pt x="3791" y="81"/>
                              </a:cubicBezTo>
                              <a:cubicBezTo>
                                <a:pt x="3791" y="231"/>
                                <a:pt x="3791" y="231"/>
                                <a:pt x="3791" y="231"/>
                              </a:cubicBezTo>
                              <a:cubicBezTo>
                                <a:pt x="3771" y="231"/>
                                <a:pt x="3771" y="231"/>
                                <a:pt x="3771" y="231"/>
                              </a:cubicBezTo>
                              <a:cubicBezTo>
                                <a:pt x="3771" y="200"/>
                                <a:pt x="3771" y="200"/>
                                <a:pt x="3771" y="200"/>
                              </a:cubicBezTo>
                              <a:cubicBezTo>
                                <a:pt x="3760" y="220"/>
                                <a:pt x="3737" y="234"/>
                                <a:pt x="3711" y="234"/>
                              </a:cubicBezTo>
                              <a:close/>
                              <a:moveTo>
                                <a:pt x="3713" y="215"/>
                              </a:moveTo>
                              <a:cubicBezTo>
                                <a:pt x="3744" y="215"/>
                                <a:pt x="3771" y="190"/>
                                <a:pt x="3771" y="156"/>
                              </a:cubicBezTo>
                              <a:cubicBezTo>
                                <a:pt x="3771" y="121"/>
                                <a:pt x="3743" y="97"/>
                                <a:pt x="3713" y="97"/>
                              </a:cubicBezTo>
                              <a:cubicBezTo>
                                <a:pt x="3681" y="97"/>
                                <a:pt x="3656" y="124"/>
                                <a:pt x="3656" y="156"/>
                              </a:cubicBezTo>
                              <a:cubicBezTo>
                                <a:pt x="3656" y="188"/>
                                <a:pt x="3681" y="215"/>
                                <a:pt x="3713" y="215"/>
                              </a:cubicBezTo>
                              <a:close/>
                              <a:moveTo>
                                <a:pt x="3570" y="231"/>
                              </a:moveTo>
                              <a:cubicBezTo>
                                <a:pt x="3590" y="231"/>
                                <a:pt x="3590" y="231"/>
                                <a:pt x="3590" y="231"/>
                              </a:cubicBezTo>
                              <a:cubicBezTo>
                                <a:pt x="3590" y="0"/>
                                <a:pt x="3590" y="0"/>
                                <a:pt x="3590" y="0"/>
                              </a:cubicBezTo>
                              <a:cubicBezTo>
                                <a:pt x="3570" y="0"/>
                                <a:pt x="3570" y="0"/>
                                <a:pt x="3570" y="0"/>
                              </a:cubicBezTo>
                              <a:lnTo>
                                <a:pt x="3570" y="231"/>
                              </a:lnTo>
                              <a:close/>
                              <a:moveTo>
                                <a:pt x="4068" y="148"/>
                              </a:moveTo>
                              <a:cubicBezTo>
                                <a:pt x="4069" y="112"/>
                                <a:pt x="4094" y="98"/>
                                <a:pt x="4118" y="98"/>
                              </a:cubicBezTo>
                              <a:cubicBezTo>
                                <a:pt x="4142" y="98"/>
                                <a:pt x="4160" y="116"/>
                                <a:pt x="4160" y="145"/>
                              </a:cubicBezTo>
                              <a:cubicBezTo>
                                <a:pt x="4160" y="231"/>
                                <a:pt x="4160" y="231"/>
                                <a:pt x="4160" y="231"/>
                              </a:cubicBezTo>
                              <a:cubicBezTo>
                                <a:pt x="4181" y="231"/>
                                <a:pt x="4181" y="231"/>
                                <a:pt x="4181" y="231"/>
                              </a:cubicBezTo>
                              <a:cubicBezTo>
                                <a:pt x="4181" y="144"/>
                                <a:pt x="4181" y="144"/>
                                <a:pt x="4181" y="144"/>
                              </a:cubicBezTo>
                              <a:cubicBezTo>
                                <a:pt x="4181" y="102"/>
                                <a:pt x="4156" y="77"/>
                                <a:pt x="4120" y="77"/>
                              </a:cubicBezTo>
                              <a:cubicBezTo>
                                <a:pt x="4101" y="77"/>
                                <a:pt x="4077" y="87"/>
                                <a:pt x="4068" y="108"/>
                              </a:cubicBezTo>
                              <a:cubicBezTo>
                                <a:pt x="4068" y="81"/>
                                <a:pt x="4068" y="81"/>
                                <a:pt x="4068" y="81"/>
                              </a:cubicBezTo>
                              <a:cubicBezTo>
                                <a:pt x="4048" y="81"/>
                                <a:pt x="4048" y="81"/>
                                <a:pt x="4048" y="81"/>
                              </a:cubicBezTo>
                              <a:cubicBezTo>
                                <a:pt x="4048" y="231"/>
                                <a:pt x="4048" y="231"/>
                                <a:pt x="4048" y="231"/>
                              </a:cubicBezTo>
                              <a:cubicBezTo>
                                <a:pt x="4068" y="231"/>
                                <a:pt x="4068" y="231"/>
                                <a:pt x="4068" y="231"/>
                              </a:cubicBezTo>
                              <a:lnTo>
                                <a:pt x="4068" y="148"/>
                              </a:lnTo>
                              <a:close/>
                              <a:moveTo>
                                <a:pt x="3469" y="216"/>
                              </a:moveTo>
                              <a:cubicBezTo>
                                <a:pt x="3448" y="216"/>
                                <a:pt x="3436" y="203"/>
                                <a:pt x="3434" y="191"/>
                              </a:cubicBezTo>
                              <a:cubicBezTo>
                                <a:pt x="3415" y="191"/>
                                <a:pt x="3415" y="191"/>
                                <a:pt x="3415" y="191"/>
                              </a:cubicBezTo>
                              <a:cubicBezTo>
                                <a:pt x="3418" y="219"/>
                                <a:pt x="3443" y="234"/>
                                <a:pt x="3469" y="234"/>
                              </a:cubicBezTo>
                              <a:cubicBezTo>
                                <a:pt x="3500" y="234"/>
                                <a:pt x="3524" y="217"/>
                                <a:pt x="3524" y="190"/>
                              </a:cubicBezTo>
                              <a:cubicBezTo>
                                <a:pt x="3524" y="173"/>
                                <a:pt x="3515" y="155"/>
                                <a:pt x="3486" y="148"/>
                              </a:cubicBezTo>
                              <a:cubicBezTo>
                                <a:pt x="3464" y="143"/>
                                <a:pt x="3464" y="143"/>
                                <a:pt x="3464" y="143"/>
                              </a:cubicBezTo>
                              <a:cubicBezTo>
                                <a:pt x="3453" y="140"/>
                                <a:pt x="3441" y="134"/>
                                <a:pt x="3441" y="120"/>
                              </a:cubicBezTo>
                              <a:cubicBezTo>
                                <a:pt x="3441" y="106"/>
                                <a:pt x="3453" y="96"/>
                                <a:pt x="3470" y="96"/>
                              </a:cubicBezTo>
                              <a:cubicBezTo>
                                <a:pt x="3485" y="96"/>
                                <a:pt x="3498" y="105"/>
                                <a:pt x="3499" y="118"/>
                              </a:cubicBezTo>
                              <a:cubicBezTo>
                                <a:pt x="3519" y="118"/>
                                <a:pt x="3519" y="118"/>
                                <a:pt x="3519" y="118"/>
                              </a:cubicBezTo>
                              <a:cubicBezTo>
                                <a:pt x="3518" y="91"/>
                                <a:pt x="3495" y="77"/>
                                <a:pt x="3470" y="77"/>
                              </a:cubicBezTo>
                              <a:cubicBezTo>
                                <a:pt x="3442" y="77"/>
                                <a:pt x="3421" y="96"/>
                                <a:pt x="3421" y="120"/>
                              </a:cubicBezTo>
                              <a:cubicBezTo>
                                <a:pt x="3421" y="145"/>
                                <a:pt x="3438" y="156"/>
                                <a:pt x="3459" y="161"/>
                              </a:cubicBezTo>
                              <a:cubicBezTo>
                                <a:pt x="3480" y="166"/>
                                <a:pt x="3480" y="166"/>
                                <a:pt x="3480" y="166"/>
                              </a:cubicBezTo>
                              <a:cubicBezTo>
                                <a:pt x="3496" y="170"/>
                                <a:pt x="3504" y="178"/>
                                <a:pt x="3504" y="190"/>
                              </a:cubicBezTo>
                              <a:cubicBezTo>
                                <a:pt x="3504" y="205"/>
                                <a:pt x="3491" y="216"/>
                                <a:pt x="3469" y="216"/>
                              </a:cubicBezTo>
                              <a:close/>
                              <a:moveTo>
                                <a:pt x="2817" y="231"/>
                              </a:moveTo>
                              <a:cubicBezTo>
                                <a:pt x="2837" y="231"/>
                                <a:pt x="2837" y="231"/>
                                <a:pt x="2837" y="231"/>
                              </a:cubicBezTo>
                              <a:cubicBezTo>
                                <a:pt x="2837" y="99"/>
                                <a:pt x="2837" y="99"/>
                                <a:pt x="2837" y="99"/>
                              </a:cubicBezTo>
                              <a:cubicBezTo>
                                <a:pt x="2871" y="99"/>
                                <a:pt x="2871" y="99"/>
                                <a:pt x="2871" y="99"/>
                              </a:cubicBezTo>
                              <a:cubicBezTo>
                                <a:pt x="2871" y="81"/>
                                <a:pt x="2871" y="81"/>
                                <a:pt x="2871" y="81"/>
                              </a:cubicBezTo>
                              <a:cubicBezTo>
                                <a:pt x="2837" y="81"/>
                                <a:pt x="2837" y="81"/>
                                <a:pt x="2837" y="81"/>
                              </a:cubicBezTo>
                              <a:cubicBezTo>
                                <a:pt x="2837" y="25"/>
                                <a:pt x="2837" y="25"/>
                                <a:pt x="2837" y="25"/>
                              </a:cubicBezTo>
                              <a:cubicBezTo>
                                <a:pt x="2817" y="25"/>
                                <a:pt x="2817" y="25"/>
                                <a:pt x="2817" y="25"/>
                              </a:cubicBezTo>
                              <a:cubicBezTo>
                                <a:pt x="2817" y="81"/>
                                <a:pt x="2817" y="81"/>
                                <a:pt x="2817" y="81"/>
                              </a:cubicBezTo>
                              <a:cubicBezTo>
                                <a:pt x="2790" y="81"/>
                                <a:pt x="2790" y="81"/>
                                <a:pt x="2790" y="81"/>
                              </a:cubicBezTo>
                              <a:cubicBezTo>
                                <a:pt x="2790" y="99"/>
                                <a:pt x="2790" y="99"/>
                                <a:pt x="2790" y="99"/>
                              </a:cubicBezTo>
                              <a:cubicBezTo>
                                <a:pt x="2817" y="99"/>
                                <a:pt x="2817" y="99"/>
                                <a:pt x="2817" y="99"/>
                              </a:cubicBezTo>
                              <a:lnTo>
                                <a:pt x="2817" y="231"/>
                              </a:lnTo>
                              <a:close/>
                              <a:moveTo>
                                <a:pt x="2850" y="531"/>
                              </a:moveTo>
                              <a:cubicBezTo>
                                <a:pt x="2863" y="515"/>
                                <a:pt x="2874" y="495"/>
                                <a:pt x="2874" y="477"/>
                              </a:cubicBezTo>
                              <a:cubicBezTo>
                                <a:pt x="2874" y="441"/>
                                <a:pt x="2848" y="418"/>
                                <a:pt x="2810" y="418"/>
                              </a:cubicBezTo>
                              <a:cubicBezTo>
                                <a:pt x="2777" y="418"/>
                                <a:pt x="2752" y="436"/>
                                <a:pt x="2747" y="465"/>
                              </a:cubicBezTo>
                              <a:cubicBezTo>
                                <a:pt x="2765" y="470"/>
                                <a:pt x="2765" y="470"/>
                                <a:pt x="2765" y="470"/>
                              </a:cubicBezTo>
                              <a:cubicBezTo>
                                <a:pt x="2769" y="450"/>
                                <a:pt x="2787" y="437"/>
                                <a:pt x="2810" y="437"/>
                              </a:cubicBezTo>
                              <a:cubicBezTo>
                                <a:pt x="2836" y="437"/>
                                <a:pt x="2853" y="453"/>
                                <a:pt x="2853" y="477"/>
                              </a:cubicBezTo>
                              <a:cubicBezTo>
                                <a:pt x="2853" y="490"/>
                                <a:pt x="2844" y="506"/>
                                <a:pt x="2832" y="522"/>
                              </a:cubicBezTo>
                              <a:cubicBezTo>
                                <a:pt x="2749" y="622"/>
                                <a:pt x="2749" y="622"/>
                                <a:pt x="2749" y="622"/>
                              </a:cubicBezTo>
                              <a:cubicBezTo>
                                <a:pt x="2749" y="631"/>
                                <a:pt x="2749" y="631"/>
                                <a:pt x="2749" y="631"/>
                              </a:cubicBezTo>
                              <a:cubicBezTo>
                                <a:pt x="2876" y="631"/>
                                <a:pt x="2876" y="631"/>
                                <a:pt x="2876" y="631"/>
                              </a:cubicBezTo>
                              <a:cubicBezTo>
                                <a:pt x="2876" y="611"/>
                                <a:pt x="2876" y="611"/>
                                <a:pt x="2876" y="611"/>
                              </a:cubicBezTo>
                              <a:cubicBezTo>
                                <a:pt x="2783" y="611"/>
                                <a:pt x="2783" y="611"/>
                                <a:pt x="2783" y="611"/>
                              </a:cubicBezTo>
                              <a:lnTo>
                                <a:pt x="2850" y="531"/>
                              </a:lnTo>
                              <a:close/>
                              <a:moveTo>
                                <a:pt x="2652" y="499"/>
                              </a:moveTo>
                              <a:cubicBezTo>
                                <a:pt x="2635" y="499"/>
                                <a:pt x="2617" y="504"/>
                                <a:pt x="2602" y="513"/>
                              </a:cubicBezTo>
                              <a:cubicBezTo>
                                <a:pt x="2616" y="440"/>
                                <a:pt x="2616" y="440"/>
                                <a:pt x="2616" y="440"/>
                              </a:cubicBezTo>
                              <a:cubicBezTo>
                                <a:pt x="2704" y="440"/>
                                <a:pt x="2704" y="440"/>
                                <a:pt x="2704" y="440"/>
                              </a:cubicBezTo>
                              <a:cubicBezTo>
                                <a:pt x="2704" y="420"/>
                                <a:pt x="2704" y="420"/>
                                <a:pt x="2704" y="420"/>
                              </a:cubicBezTo>
                              <a:cubicBezTo>
                                <a:pt x="2599" y="420"/>
                                <a:pt x="2599" y="420"/>
                                <a:pt x="2599" y="420"/>
                              </a:cubicBezTo>
                              <a:cubicBezTo>
                                <a:pt x="2581" y="524"/>
                                <a:pt x="2581" y="524"/>
                                <a:pt x="2581" y="524"/>
                              </a:cubicBezTo>
                              <a:cubicBezTo>
                                <a:pt x="2592" y="535"/>
                                <a:pt x="2592" y="535"/>
                                <a:pt x="2592" y="535"/>
                              </a:cubicBezTo>
                              <a:cubicBezTo>
                                <a:pt x="2610" y="524"/>
                                <a:pt x="2630" y="517"/>
                                <a:pt x="2648" y="517"/>
                              </a:cubicBezTo>
                              <a:cubicBezTo>
                                <a:pt x="2676" y="517"/>
                                <a:pt x="2698" y="536"/>
                                <a:pt x="2698" y="565"/>
                              </a:cubicBezTo>
                              <a:cubicBezTo>
                                <a:pt x="2698" y="594"/>
                                <a:pt x="2675" y="615"/>
                                <a:pt x="2645" y="615"/>
                              </a:cubicBezTo>
                              <a:cubicBezTo>
                                <a:pt x="2620" y="615"/>
                                <a:pt x="2600" y="600"/>
                                <a:pt x="2590" y="581"/>
                              </a:cubicBezTo>
                              <a:cubicBezTo>
                                <a:pt x="2573" y="590"/>
                                <a:pt x="2573" y="590"/>
                                <a:pt x="2573" y="590"/>
                              </a:cubicBezTo>
                              <a:cubicBezTo>
                                <a:pt x="2587" y="616"/>
                                <a:pt x="2613" y="634"/>
                                <a:pt x="2646" y="634"/>
                              </a:cubicBezTo>
                              <a:cubicBezTo>
                                <a:pt x="2688" y="634"/>
                                <a:pt x="2719" y="606"/>
                                <a:pt x="2719" y="564"/>
                              </a:cubicBezTo>
                              <a:cubicBezTo>
                                <a:pt x="2719" y="525"/>
                                <a:pt x="2691" y="499"/>
                                <a:pt x="2652" y="499"/>
                              </a:cubicBezTo>
                              <a:close/>
                              <a:moveTo>
                                <a:pt x="2497" y="517"/>
                              </a:moveTo>
                              <a:cubicBezTo>
                                <a:pt x="2514" y="509"/>
                                <a:pt x="2525" y="492"/>
                                <a:pt x="2525" y="473"/>
                              </a:cubicBezTo>
                              <a:cubicBezTo>
                                <a:pt x="2525" y="440"/>
                                <a:pt x="2500" y="418"/>
                                <a:pt x="2464" y="418"/>
                              </a:cubicBezTo>
                              <a:cubicBezTo>
                                <a:pt x="2440" y="418"/>
                                <a:pt x="2418" y="430"/>
                                <a:pt x="2407" y="448"/>
                              </a:cubicBezTo>
                              <a:cubicBezTo>
                                <a:pt x="2422" y="459"/>
                                <a:pt x="2422" y="459"/>
                                <a:pt x="2422" y="459"/>
                              </a:cubicBezTo>
                              <a:cubicBezTo>
                                <a:pt x="2430" y="446"/>
                                <a:pt x="2446" y="437"/>
                                <a:pt x="2463" y="437"/>
                              </a:cubicBezTo>
                              <a:cubicBezTo>
                                <a:pt x="2488" y="437"/>
                                <a:pt x="2504" y="451"/>
                                <a:pt x="2504" y="473"/>
                              </a:cubicBezTo>
                              <a:cubicBezTo>
                                <a:pt x="2504" y="494"/>
                                <a:pt x="2489" y="509"/>
                                <a:pt x="2466" y="509"/>
                              </a:cubicBezTo>
                              <a:cubicBezTo>
                                <a:pt x="2445" y="509"/>
                                <a:pt x="2445" y="509"/>
                                <a:pt x="2445" y="509"/>
                              </a:cubicBezTo>
                              <a:cubicBezTo>
                                <a:pt x="2445" y="527"/>
                                <a:pt x="2445" y="527"/>
                                <a:pt x="2445" y="527"/>
                              </a:cubicBezTo>
                              <a:cubicBezTo>
                                <a:pt x="2467" y="527"/>
                                <a:pt x="2467" y="527"/>
                                <a:pt x="2467" y="527"/>
                              </a:cubicBezTo>
                              <a:cubicBezTo>
                                <a:pt x="2494" y="527"/>
                                <a:pt x="2515" y="545"/>
                                <a:pt x="2515" y="571"/>
                              </a:cubicBezTo>
                              <a:cubicBezTo>
                                <a:pt x="2515" y="597"/>
                                <a:pt x="2492" y="615"/>
                                <a:pt x="2461" y="615"/>
                              </a:cubicBezTo>
                              <a:cubicBezTo>
                                <a:pt x="2441" y="615"/>
                                <a:pt x="2422" y="603"/>
                                <a:pt x="2413" y="583"/>
                              </a:cubicBezTo>
                              <a:cubicBezTo>
                                <a:pt x="2396" y="593"/>
                                <a:pt x="2396" y="593"/>
                                <a:pt x="2396" y="593"/>
                              </a:cubicBezTo>
                              <a:cubicBezTo>
                                <a:pt x="2407" y="618"/>
                                <a:pt x="2433" y="634"/>
                                <a:pt x="2462" y="634"/>
                              </a:cubicBezTo>
                              <a:cubicBezTo>
                                <a:pt x="2505" y="634"/>
                                <a:pt x="2536" y="608"/>
                                <a:pt x="2536" y="571"/>
                              </a:cubicBezTo>
                              <a:cubicBezTo>
                                <a:pt x="2536" y="544"/>
                                <a:pt x="2519" y="524"/>
                                <a:pt x="2497" y="517"/>
                              </a:cubicBezTo>
                              <a:close/>
                              <a:moveTo>
                                <a:pt x="3819" y="557"/>
                              </a:moveTo>
                              <a:cubicBezTo>
                                <a:pt x="3819" y="594"/>
                                <a:pt x="3793" y="614"/>
                                <a:pt x="3762" y="614"/>
                              </a:cubicBezTo>
                              <a:cubicBezTo>
                                <a:pt x="3730" y="614"/>
                                <a:pt x="3704" y="594"/>
                                <a:pt x="3704" y="557"/>
                              </a:cubicBezTo>
                              <a:cubicBezTo>
                                <a:pt x="3704" y="410"/>
                                <a:pt x="3704" y="410"/>
                                <a:pt x="3704" y="410"/>
                              </a:cubicBezTo>
                              <a:cubicBezTo>
                                <a:pt x="3683" y="410"/>
                                <a:pt x="3683" y="410"/>
                                <a:pt x="3683" y="410"/>
                              </a:cubicBezTo>
                              <a:cubicBezTo>
                                <a:pt x="3683" y="557"/>
                                <a:pt x="3683" y="557"/>
                                <a:pt x="3683" y="557"/>
                              </a:cubicBezTo>
                              <a:cubicBezTo>
                                <a:pt x="3683" y="605"/>
                                <a:pt x="3719" y="634"/>
                                <a:pt x="3762" y="634"/>
                              </a:cubicBezTo>
                              <a:cubicBezTo>
                                <a:pt x="3804" y="634"/>
                                <a:pt x="3840" y="605"/>
                                <a:pt x="3840" y="557"/>
                              </a:cubicBezTo>
                              <a:cubicBezTo>
                                <a:pt x="3840" y="410"/>
                                <a:pt x="3840" y="410"/>
                                <a:pt x="3840" y="410"/>
                              </a:cubicBezTo>
                              <a:cubicBezTo>
                                <a:pt x="3819" y="410"/>
                                <a:pt x="3819" y="410"/>
                                <a:pt x="3819" y="410"/>
                              </a:cubicBezTo>
                              <a:lnTo>
                                <a:pt x="3819" y="557"/>
                              </a:lnTo>
                              <a:close/>
                              <a:moveTo>
                                <a:pt x="3552" y="570"/>
                              </a:moveTo>
                              <a:cubicBezTo>
                                <a:pt x="3552" y="601"/>
                                <a:pt x="3528" y="631"/>
                                <a:pt x="3489" y="631"/>
                              </a:cubicBezTo>
                              <a:cubicBezTo>
                                <a:pt x="3401" y="631"/>
                                <a:pt x="3401" y="631"/>
                                <a:pt x="3401" y="631"/>
                              </a:cubicBezTo>
                              <a:cubicBezTo>
                                <a:pt x="3401" y="410"/>
                                <a:pt x="3401" y="410"/>
                                <a:pt x="3401" y="410"/>
                              </a:cubicBezTo>
                              <a:cubicBezTo>
                                <a:pt x="3481" y="410"/>
                                <a:pt x="3481" y="410"/>
                                <a:pt x="3481" y="410"/>
                              </a:cubicBezTo>
                              <a:cubicBezTo>
                                <a:pt x="3517" y="410"/>
                                <a:pt x="3540" y="430"/>
                                <a:pt x="3540" y="465"/>
                              </a:cubicBezTo>
                              <a:cubicBezTo>
                                <a:pt x="3540" y="484"/>
                                <a:pt x="3531" y="505"/>
                                <a:pt x="3511" y="513"/>
                              </a:cubicBezTo>
                              <a:cubicBezTo>
                                <a:pt x="3539" y="521"/>
                                <a:pt x="3552" y="547"/>
                                <a:pt x="3552" y="570"/>
                              </a:cubicBezTo>
                              <a:close/>
                              <a:moveTo>
                                <a:pt x="3422" y="505"/>
                              </a:moveTo>
                              <a:cubicBezTo>
                                <a:pt x="3485" y="505"/>
                                <a:pt x="3485" y="505"/>
                                <a:pt x="3485" y="505"/>
                              </a:cubicBezTo>
                              <a:cubicBezTo>
                                <a:pt x="3507" y="505"/>
                                <a:pt x="3519" y="488"/>
                                <a:pt x="3519" y="466"/>
                              </a:cubicBezTo>
                              <a:cubicBezTo>
                                <a:pt x="3519" y="444"/>
                                <a:pt x="3504" y="430"/>
                                <a:pt x="3481" y="430"/>
                              </a:cubicBezTo>
                              <a:cubicBezTo>
                                <a:pt x="3422" y="430"/>
                                <a:pt x="3422" y="430"/>
                                <a:pt x="3422" y="430"/>
                              </a:cubicBezTo>
                              <a:lnTo>
                                <a:pt x="3422" y="505"/>
                              </a:lnTo>
                              <a:close/>
                              <a:moveTo>
                                <a:pt x="3531" y="568"/>
                              </a:moveTo>
                              <a:cubicBezTo>
                                <a:pt x="3531" y="545"/>
                                <a:pt x="3514" y="523"/>
                                <a:pt x="3485" y="523"/>
                              </a:cubicBezTo>
                              <a:cubicBezTo>
                                <a:pt x="3422" y="523"/>
                                <a:pt x="3422" y="523"/>
                                <a:pt x="3422" y="523"/>
                              </a:cubicBezTo>
                              <a:cubicBezTo>
                                <a:pt x="3422" y="611"/>
                                <a:pt x="3422" y="611"/>
                                <a:pt x="3422" y="611"/>
                              </a:cubicBezTo>
                              <a:cubicBezTo>
                                <a:pt x="3486" y="611"/>
                                <a:pt x="3486" y="611"/>
                                <a:pt x="3486" y="611"/>
                              </a:cubicBezTo>
                              <a:cubicBezTo>
                                <a:pt x="3514" y="611"/>
                                <a:pt x="3531" y="591"/>
                                <a:pt x="3531" y="568"/>
                              </a:cubicBezTo>
                              <a:close/>
                              <a:moveTo>
                                <a:pt x="3346" y="570"/>
                              </a:moveTo>
                              <a:cubicBezTo>
                                <a:pt x="3346" y="601"/>
                                <a:pt x="3323" y="631"/>
                                <a:pt x="3283" y="631"/>
                              </a:cubicBezTo>
                              <a:cubicBezTo>
                                <a:pt x="3196" y="631"/>
                                <a:pt x="3196" y="631"/>
                                <a:pt x="3196" y="631"/>
                              </a:cubicBezTo>
                              <a:cubicBezTo>
                                <a:pt x="3196" y="410"/>
                                <a:pt x="3196" y="410"/>
                                <a:pt x="3196" y="410"/>
                              </a:cubicBezTo>
                              <a:cubicBezTo>
                                <a:pt x="3275" y="410"/>
                                <a:pt x="3275" y="410"/>
                                <a:pt x="3275" y="410"/>
                              </a:cubicBezTo>
                              <a:cubicBezTo>
                                <a:pt x="3311" y="410"/>
                                <a:pt x="3334" y="430"/>
                                <a:pt x="3334" y="465"/>
                              </a:cubicBezTo>
                              <a:cubicBezTo>
                                <a:pt x="3334" y="484"/>
                                <a:pt x="3325" y="505"/>
                                <a:pt x="3305" y="513"/>
                              </a:cubicBezTo>
                              <a:cubicBezTo>
                                <a:pt x="3333" y="521"/>
                                <a:pt x="3346" y="547"/>
                                <a:pt x="3346" y="570"/>
                              </a:cubicBezTo>
                              <a:close/>
                              <a:moveTo>
                                <a:pt x="3217" y="505"/>
                              </a:moveTo>
                              <a:cubicBezTo>
                                <a:pt x="3279" y="505"/>
                                <a:pt x="3279" y="505"/>
                                <a:pt x="3279" y="505"/>
                              </a:cubicBezTo>
                              <a:cubicBezTo>
                                <a:pt x="3301" y="505"/>
                                <a:pt x="3313" y="488"/>
                                <a:pt x="3313" y="466"/>
                              </a:cubicBezTo>
                              <a:cubicBezTo>
                                <a:pt x="3313" y="444"/>
                                <a:pt x="3299" y="430"/>
                                <a:pt x="3275" y="430"/>
                              </a:cubicBezTo>
                              <a:cubicBezTo>
                                <a:pt x="3217" y="430"/>
                                <a:pt x="3217" y="430"/>
                                <a:pt x="3217" y="430"/>
                              </a:cubicBezTo>
                              <a:lnTo>
                                <a:pt x="3217" y="505"/>
                              </a:lnTo>
                              <a:close/>
                              <a:moveTo>
                                <a:pt x="3325" y="568"/>
                              </a:moveTo>
                              <a:cubicBezTo>
                                <a:pt x="3325" y="545"/>
                                <a:pt x="3308" y="523"/>
                                <a:pt x="3279" y="523"/>
                              </a:cubicBezTo>
                              <a:cubicBezTo>
                                <a:pt x="3217" y="523"/>
                                <a:pt x="3217" y="523"/>
                                <a:pt x="3217" y="523"/>
                              </a:cubicBezTo>
                              <a:cubicBezTo>
                                <a:pt x="3217" y="611"/>
                                <a:pt x="3217" y="611"/>
                                <a:pt x="3217" y="611"/>
                              </a:cubicBezTo>
                              <a:cubicBezTo>
                                <a:pt x="3280" y="611"/>
                                <a:pt x="3280" y="611"/>
                                <a:pt x="3280" y="611"/>
                              </a:cubicBezTo>
                              <a:cubicBezTo>
                                <a:pt x="3308" y="611"/>
                                <a:pt x="3325" y="591"/>
                                <a:pt x="3325" y="568"/>
                              </a:cubicBezTo>
                              <a:close/>
                              <a:moveTo>
                                <a:pt x="4020" y="518"/>
                              </a:moveTo>
                              <a:cubicBezTo>
                                <a:pt x="4020" y="481"/>
                                <a:pt x="4020" y="481"/>
                                <a:pt x="4020" y="481"/>
                              </a:cubicBezTo>
                              <a:cubicBezTo>
                                <a:pt x="4000" y="481"/>
                                <a:pt x="4000" y="481"/>
                                <a:pt x="4000" y="481"/>
                              </a:cubicBezTo>
                              <a:cubicBezTo>
                                <a:pt x="4000" y="631"/>
                                <a:pt x="4000" y="631"/>
                                <a:pt x="4000" y="631"/>
                              </a:cubicBezTo>
                              <a:cubicBezTo>
                                <a:pt x="4020" y="631"/>
                                <a:pt x="4020" y="631"/>
                                <a:pt x="4020" y="631"/>
                              </a:cubicBezTo>
                              <a:cubicBezTo>
                                <a:pt x="4020" y="574"/>
                                <a:pt x="4020" y="574"/>
                                <a:pt x="4020" y="574"/>
                              </a:cubicBezTo>
                              <a:cubicBezTo>
                                <a:pt x="4020" y="537"/>
                                <a:pt x="4031" y="497"/>
                                <a:pt x="4067" y="497"/>
                              </a:cubicBezTo>
                              <a:cubicBezTo>
                                <a:pt x="4072" y="497"/>
                                <a:pt x="4079" y="498"/>
                                <a:pt x="4087" y="501"/>
                              </a:cubicBezTo>
                              <a:cubicBezTo>
                                <a:pt x="4091" y="482"/>
                                <a:pt x="4091" y="482"/>
                                <a:pt x="4091" y="482"/>
                              </a:cubicBezTo>
                              <a:cubicBezTo>
                                <a:pt x="4085" y="479"/>
                                <a:pt x="4075" y="477"/>
                                <a:pt x="4067" y="477"/>
                              </a:cubicBezTo>
                              <a:cubicBezTo>
                                <a:pt x="4044" y="477"/>
                                <a:pt x="4028" y="492"/>
                                <a:pt x="4020" y="518"/>
                              </a:cubicBezTo>
                              <a:close/>
                              <a:moveTo>
                                <a:pt x="3929" y="425"/>
                              </a:moveTo>
                              <a:cubicBezTo>
                                <a:pt x="3909" y="425"/>
                                <a:pt x="3909" y="425"/>
                                <a:pt x="3909" y="425"/>
                              </a:cubicBezTo>
                              <a:cubicBezTo>
                                <a:pt x="3909" y="481"/>
                                <a:pt x="3909" y="481"/>
                                <a:pt x="3909" y="481"/>
                              </a:cubicBezTo>
                              <a:cubicBezTo>
                                <a:pt x="3882" y="481"/>
                                <a:pt x="3882" y="481"/>
                                <a:pt x="3882" y="481"/>
                              </a:cubicBezTo>
                              <a:cubicBezTo>
                                <a:pt x="3882" y="499"/>
                                <a:pt x="3882" y="499"/>
                                <a:pt x="3882" y="499"/>
                              </a:cubicBezTo>
                              <a:cubicBezTo>
                                <a:pt x="3909" y="499"/>
                                <a:pt x="3909" y="499"/>
                                <a:pt x="3909" y="499"/>
                              </a:cubicBezTo>
                              <a:cubicBezTo>
                                <a:pt x="3909" y="631"/>
                                <a:pt x="3909" y="631"/>
                                <a:pt x="3909" y="631"/>
                              </a:cubicBezTo>
                              <a:cubicBezTo>
                                <a:pt x="3929" y="631"/>
                                <a:pt x="3929" y="631"/>
                                <a:pt x="3929" y="631"/>
                              </a:cubicBezTo>
                              <a:cubicBezTo>
                                <a:pt x="3929" y="499"/>
                                <a:pt x="3929" y="499"/>
                                <a:pt x="3929" y="499"/>
                              </a:cubicBezTo>
                              <a:cubicBezTo>
                                <a:pt x="3963" y="499"/>
                                <a:pt x="3963" y="499"/>
                                <a:pt x="3963" y="499"/>
                              </a:cubicBezTo>
                              <a:cubicBezTo>
                                <a:pt x="3963" y="481"/>
                                <a:pt x="3963" y="481"/>
                                <a:pt x="3963" y="481"/>
                              </a:cubicBezTo>
                              <a:cubicBezTo>
                                <a:pt x="3929" y="481"/>
                                <a:pt x="3929" y="481"/>
                                <a:pt x="3929" y="481"/>
                              </a:cubicBezTo>
                              <a:lnTo>
                                <a:pt x="3929" y="425"/>
                              </a:lnTo>
                              <a:close/>
                              <a:moveTo>
                                <a:pt x="4542" y="477"/>
                              </a:moveTo>
                              <a:cubicBezTo>
                                <a:pt x="4524" y="477"/>
                                <a:pt x="4500" y="487"/>
                                <a:pt x="4491" y="508"/>
                              </a:cubicBezTo>
                              <a:cubicBezTo>
                                <a:pt x="4491" y="400"/>
                                <a:pt x="4491" y="400"/>
                                <a:pt x="4491" y="400"/>
                              </a:cubicBezTo>
                              <a:cubicBezTo>
                                <a:pt x="4470" y="400"/>
                                <a:pt x="4470" y="400"/>
                                <a:pt x="4470" y="400"/>
                              </a:cubicBezTo>
                              <a:cubicBezTo>
                                <a:pt x="4470" y="631"/>
                                <a:pt x="4470" y="631"/>
                                <a:pt x="4470" y="631"/>
                              </a:cubicBezTo>
                              <a:cubicBezTo>
                                <a:pt x="4491" y="631"/>
                                <a:pt x="4491" y="631"/>
                                <a:pt x="4491" y="631"/>
                              </a:cubicBezTo>
                              <a:cubicBezTo>
                                <a:pt x="4491" y="548"/>
                                <a:pt x="4491" y="548"/>
                                <a:pt x="4491" y="548"/>
                              </a:cubicBezTo>
                              <a:cubicBezTo>
                                <a:pt x="4491" y="512"/>
                                <a:pt x="4517" y="498"/>
                                <a:pt x="4540" y="498"/>
                              </a:cubicBezTo>
                              <a:cubicBezTo>
                                <a:pt x="4564" y="498"/>
                                <a:pt x="4583" y="516"/>
                                <a:pt x="4583" y="545"/>
                              </a:cubicBezTo>
                              <a:cubicBezTo>
                                <a:pt x="4583" y="631"/>
                                <a:pt x="4583" y="631"/>
                                <a:pt x="4583" y="631"/>
                              </a:cubicBezTo>
                              <a:cubicBezTo>
                                <a:pt x="4603" y="631"/>
                                <a:pt x="4603" y="631"/>
                                <a:pt x="4603" y="631"/>
                              </a:cubicBezTo>
                              <a:cubicBezTo>
                                <a:pt x="4603" y="544"/>
                                <a:pt x="4603" y="544"/>
                                <a:pt x="4603" y="544"/>
                              </a:cubicBezTo>
                              <a:cubicBezTo>
                                <a:pt x="4603" y="502"/>
                                <a:pt x="4579" y="477"/>
                                <a:pt x="4542" y="477"/>
                              </a:cubicBezTo>
                              <a:close/>
                              <a:moveTo>
                                <a:pt x="4683" y="425"/>
                              </a:moveTo>
                              <a:cubicBezTo>
                                <a:pt x="4663" y="425"/>
                                <a:pt x="4663" y="425"/>
                                <a:pt x="4663" y="425"/>
                              </a:cubicBezTo>
                              <a:cubicBezTo>
                                <a:pt x="4663" y="481"/>
                                <a:pt x="4663" y="481"/>
                                <a:pt x="4663" y="481"/>
                              </a:cubicBezTo>
                              <a:cubicBezTo>
                                <a:pt x="4636" y="481"/>
                                <a:pt x="4636" y="481"/>
                                <a:pt x="4636" y="481"/>
                              </a:cubicBezTo>
                              <a:cubicBezTo>
                                <a:pt x="4636" y="499"/>
                                <a:pt x="4636" y="499"/>
                                <a:pt x="4636" y="499"/>
                              </a:cubicBezTo>
                              <a:cubicBezTo>
                                <a:pt x="4663" y="499"/>
                                <a:pt x="4663" y="499"/>
                                <a:pt x="4663" y="499"/>
                              </a:cubicBezTo>
                              <a:cubicBezTo>
                                <a:pt x="4663" y="631"/>
                                <a:pt x="4663" y="631"/>
                                <a:pt x="4663" y="631"/>
                              </a:cubicBezTo>
                              <a:cubicBezTo>
                                <a:pt x="4683" y="631"/>
                                <a:pt x="4683" y="631"/>
                                <a:pt x="4683" y="631"/>
                              </a:cubicBezTo>
                              <a:cubicBezTo>
                                <a:pt x="4683" y="499"/>
                                <a:pt x="4683" y="499"/>
                                <a:pt x="4683" y="499"/>
                              </a:cubicBezTo>
                              <a:cubicBezTo>
                                <a:pt x="4717" y="499"/>
                                <a:pt x="4717" y="499"/>
                                <a:pt x="4717" y="499"/>
                              </a:cubicBezTo>
                              <a:cubicBezTo>
                                <a:pt x="4717" y="481"/>
                                <a:pt x="4717" y="481"/>
                                <a:pt x="4717" y="481"/>
                              </a:cubicBezTo>
                              <a:cubicBezTo>
                                <a:pt x="4683" y="481"/>
                                <a:pt x="4683" y="481"/>
                                <a:pt x="4683" y="481"/>
                              </a:cubicBezTo>
                              <a:lnTo>
                                <a:pt x="4683" y="425"/>
                              </a:lnTo>
                              <a:close/>
                              <a:moveTo>
                                <a:pt x="4262" y="555"/>
                              </a:moveTo>
                              <a:cubicBezTo>
                                <a:pt x="4261" y="564"/>
                                <a:pt x="4261" y="564"/>
                                <a:pt x="4261" y="564"/>
                              </a:cubicBezTo>
                              <a:cubicBezTo>
                                <a:pt x="4132" y="564"/>
                                <a:pt x="4132" y="564"/>
                                <a:pt x="4132" y="564"/>
                              </a:cubicBezTo>
                              <a:cubicBezTo>
                                <a:pt x="4136" y="596"/>
                                <a:pt x="4158" y="615"/>
                                <a:pt x="4188" y="615"/>
                              </a:cubicBezTo>
                              <a:cubicBezTo>
                                <a:pt x="4209" y="615"/>
                                <a:pt x="4227" y="605"/>
                                <a:pt x="4237" y="589"/>
                              </a:cubicBezTo>
                              <a:cubicBezTo>
                                <a:pt x="4254" y="596"/>
                                <a:pt x="4254" y="596"/>
                                <a:pt x="4254" y="596"/>
                              </a:cubicBezTo>
                              <a:cubicBezTo>
                                <a:pt x="4241" y="620"/>
                                <a:pt x="4216" y="634"/>
                                <a:pt x="4188" y="634"/>
                              </a:cubicBezTo>
                              <a:cubicBezTo>
                                <a:pt x="4145" y="634"/>
                                <a:pt x="4112" y="603"/>
                                <a:pt x="4112" y="555"/>
                              </a:cubicBezTo>
                              <a:cubicBezTo>
                                <a:pt x="4112" y="508"/>
                                <a:pt x="4145" y="477"/>
                                <a:pt x="4188" y="477"/>
                              </a:cubicBezTo>
                              <a:cubicBezTo>
                                <a:pt x="4230" y="477"/>
                                <a:pt x="4262" y="508"/>
                                <a:pt x="4262" y="555"/>
                              </a:cubicBezTo>
                              <a:close/>
                              <a:moveTo>
                                <a:pt x="4241" y="547"/>
                              </a:moveTo>
                              <a:cubicBezTo>
                                <a:pt x="4238" y="516"/>
                                <a:pt x="4217" y="497"/>
                                <a:pt x="4188" y="497"/>
                              </a:cubicBezTo>
                              <a:cubicBezTo>
                                <a:pt x="4158" y="497"/>
                                <a:pt x="4137" y="515"/>
                                <a:pt x="4133" y="547"/>
                              </a:cubicBezTo>
                              <a:lnTo>
                                <a:pt x="4241" y="547"/>
                              </a:lnTo>
                              <a:close/>
                              <a:moveTo>
                                <a:pt x="4377" y="615"/>
                              </a:moveTo>
                              <a:cubicBezTo>
                                <a:pt x="4344" y="615"/>
                                <a:pt x="4318" y="591"/>
                                <a:pt x="4318" y="556"/>
                              </a:cubicBezTo>
                              <a:cubicBezTo>
                                <a:pt x="4318" y="521"/>
                                <a:pt x="4344" y="497"/>
                                <a:pt x="4377" y="497"/>
                              </a:cubicBezTo>
                              <a:cubicBezTo>
                                <a:pt x="4393" y="497"/>
                                <a:pt x="4407" y="503"/>
                                <a:pt x="4417" y="512"/>
                              </a:cubicBezTo>
                              <a:cubicBezTo>
                                <a:pt x="4430" y="498"/>
                                <a:pt x="4430" y="498"/>
                                <a:pt x="4430" y="498"/>
                              </a:cubicBezTo>
                              <a:cubicBezTo>
                                <a:pt x="4417" y="485"/>
                                <a:pt x="4398" y="477"/>
                                <a:pt x="4376" y="477"/>
                              </a:cubicBezTo>
                              <a:cubicBezTo>
                                <a:pt x="4334" y="477"/>
                                <a:pt x="4297" y="508"/>
                                <a:pt x="4297" y="556"/>
                              </a:cubicBezTo>
                              <a:cubicBezTo>
                                <a:pt x="4297" y="603"/>
                                <a:pt x="4334" y="634"/>
                                <a:pt x="4376" y="634"/>
                              </a:cubicBezTo>
                              <a:cubicBezTo>
                                <a:pt x="4398" y="634"/>
                                <a:pt x="4417" y="627"/>
                                <a:pt x="4430" y="614"/>
                              </a:cubicBezTo>
                              <a:cubicBezTo>
                                <a:pt x="4417" y="600"/>
                                <a:pt x="4417" y="600"/>
                                <a:pt x="4417" y="600"/>
                              </a:cubicBezTo>
                              <a:cubicBezTo>
                                <a:pt x="4407" y="609"/>
                                <a:pt x="4393" y="615"/>
                                <a:pt x="4377" y="615"/>
                              </a:cubicBezTo>
                              <a:close/>
                              <a:moveTo>
                                <a:pt x="3062" y="568"/>
                              </a:moveTo>
                              <a:cubicBezTo>
                                <a:pt x="3062" y="606"/>
                                <a:pt x="3030" y="634"/>
                                <a:pt x="2986" y="634"/>
                              </a:cubicBezTo>
                              <a:cubicBezTo>
                                <a:pt x="2942" y="634"/>
                                <a:pt x="2910" y="606"/>
                                <a:pt x="2910" y="569"/>
                              </a:cubicBezTo>
                              <a:cubicBezTo>
                                <a:pt x="2910" y="541"/>
                                <a:pt x="2927" y="518"/>
                                <a:pt x="2953" y="508"/>
                              </a:cubicBezTo>
                              <a:cubicBezTo>
                                <a:pt x="2939" y="500"/>
                                <a:pt x="2929" y="486"/>
                                <a:pt x="2929" y="468"/>
                              </a:cubicBezTo>
                              <a:cubicBezTo>
                                <a:pt x="2929" y="439"/>
                                <a:pt x="2952" y="418"/>
                                <a:pt x="2986" y="418"/>
                              </a:cubicBezTo>
                              <a:cubicBezTo>
                                <a:pt x="3020" y="418"/>
                                <a:pt x="3044" y="439"/>
                                <a:pt x="3044" y="468"/>
                              </a:cubicBezTo>
                              <a:cubicBezTo>
                                <a:pt x="3044" y="486"/>
                                <a:pt x="3034" y="500"/>
                                <a:pt x="3019" y="508"/>
                              </a:cubicBezTo>
                              <a:cubicBezTo>
                                <a:pt x="3045" y="518"/>
                                <a:pt x="3062" y="541"/>
                                <a:pt x="3062" y="568"/>
                              </a:cubicBezTo>
                              <a:close/>
                              <a:moveTo>
                                <a:pt x="2986" y="502"/>
                              </a:moveTo>
                              <a:cubicBezTo>
                                <a:pt x="3007" y="501"/>
                                <a:pt x="3023" y="488"/>
                                <a:pt x="3023" y="469"/>
                              </a:cubicBezTo>
                              <a:cubicBezTo>
                                <a:pt x="3023" y="451"/>
                                <a:pt x="3007" y="437"/>
                                <a:pt x="2986" y="437"/>
                              </a:cubicBezTo>
                              <a:cubicBezTo>
                                <a:pt x="2966" y="437"/>
                                <a:pt x="2950" y="451"/>
                                <a:pt x="2950" y="469"/>
                              </a:cubicBezTo>
                              <a:cubicBezTo>
                                <a:pt x="2950" y="487"/>
                                <a:pt x="2965" y="501"/>
                                <a:pt x="2986" y="502"/>
                              </a:cubicBezTo>
                              <a:close/>
                              <a:moveTo>
                                <a:pt x="3041" y="567"/>
                              </a:moveTo>
                              <a:cubicBezTo>
                                <a:pt x="3041" y="540"/>
                                <a:pt x="3017" y="519"/>
                                <a:pt x="2986" y="519"/>
                              </a:cubicBezTo>
                              <a:cubicBezTo>
                                <a:pt x="2955" y="520"/>
                                <a:pt x="2932" y="540"/>
                                <a:pt x="2932" y="567"/>
                              </a:cubicBezTo>
                              <a:cubicBezTo>
                                <a:pt x="2932" y="594"/>
                                <a:pt x="2955" y="615"/>
                                <a:pt x="2986" y="615"/>
                              </a:cubicBezTo>
                              <a:cubicBezTo>
                                <a:pt x="3018" y="615"/>
                                <a:pt x="3041" y="593"/>
                                <a:pt x="3041" y="567"/>
                              </a:cubicBezTo>
                              <a:close/>
                              <a:moveTo>
                                <a:pt x="6520" y="156"/>
                              </a:moveTo>
                              <a:cubicBezTo>
                                <a:pt x="6520" y="203"/>
                                <a:pt x="6484" y="234"/>
                                <a:pt x="6442" y="234"/>
                              </a:cubicBezTo>
                              <a:cubicBezTo>
                                <a:pt x="6399" y="234"/>
                                <a:pt x="6364" y="203"/>
                                <a:pt x="6364" y="156"/>
                              </a:cubicBezTo>
                              <a:cubicBezTo>
                                <a:pt x="6364" y="108"/>
                                <a:pt x="6399" y="77"/>
                                <a:pt x="6442" y="77"/>
                              </a:cubicBezTo>
                              <a:cubicBezTo>
                                <a:pt x="6484" y="77"/>
                                <a:pt x="6520" y="108"/>
                                <a:pt x="6520" y="156"/>
                              </a:cubicBezTo>
                              <a:close/>
                              <a:moveTo>
                                <a:pt x="6500" y="156"/>
                              </a:moveTo>
                              <a:cubicBezTo>
                                <a:pt x="6500" y="121"/>
                                <a:pt x="6473" y="97"/>
                                <a:pt x="6442" y="97"/>
                              </a:cubicBezTo>
                              <a:cubicBezTo>
                                <a:pt x="6410" y="97"/>
                                <a:pt x="6384" y="121"/>
                                <a:pt x="6384" y="156"/>
                              </a:cubicBezTo>
                              <a:cubicBezTo>
                                <a:pt x="6384" y="191"/>
                                <a:pt x="6410" y="215"/>
                                <a:pt x="6442" y="215"/>
                              </a:cubicBezTo>
                              <a:cubicBezTo>
                                <a:pt x="6473" y="215"/>
                                <a:pt x="6500" y="191"/>
                                <a:pt x="6500" y="156"/>
                              </a:cubicBezTo>
                              <a:close/>
                              <a:moveTo>
                                <a:pt x="6718" y="231"/>
                              </a:moveTo>
                              <a:cubicBezTo>
                                <a:pt x="6738" y="231"/>
                                <a:pt x="6738" y="231"/>
                                <a:pt x="6738" y="231"/>
                              </a:cubicBezTo>
                              <a:cubicBezTo>
                                <a:pt x="6738" y="99"/>
                                <a:pt x="6738" y="99"/>
                                <a:pt x="6738" y="99"/>
                              </a:cubicBezTo>
                              <a:cubicBezTo>
                                <a:pt x="6772" y="99"/>
                                <a:pt x="6772" y="99"/>
                                <a:pt x="6772" y="99"/>
                              </a:cubicBezTo>
                              <a:cubicBezTo>
                                <a:pt x="6772" y="81"/>
                                <a:pt x="6772" y="81"/>
                                <a:pt x="6772" y="81"/>
                              </a:cubicBezTo>
                              <a:cubicBezTo>
                                <a:pt x="6738" y="81"/>
                                <a:pt x="6738" y="81"/>
                                <a:pt x="6738" y="81"/>
                              </a:cubicBezTo>
                              <a:cubicBezTo>
                                <a:pt x="6738" y="25"/>
                                <a:pt x="6738" y="25"/>
                                <a:pt x="6738" y="25"/>
                              </a:cubicBezTo>
                              <a:cubicBezTo>
                                <a:pt x="6718" y="25"/>
                                <a:pt x="6718" y="25"/>
                                <a:pt x="6718" y="25"/>
                              </a:cubicBezTo>
                              <a:cubicBezTo>
                                <a:pt x="6718" y="81"/>
                                <a:pt x="6718" y="81"/>
                                <a:pt x="6718" y="81"/>
                              </a:cubicBezTo>
                              <a:cubicBezTo>
                                <a:pt x="6691" y="81"/>
                                <a:pt x="6691" y="81"/>
                                <a:pt x="6691" y="81"/>
                              </a:cubicBezTo>
                              <a:cubicBezTo>
                                <a:pt x="6691" y="99"/>
                                <a:pt x="6691" y="99"/>
                                <a:pt x="6691" y="99"/>
                              </a:cubicBezTo>
                              <a:cubicBezTo>
                                <a:pt x="6718" y="99"/>
                                <a:pt x="6718" y="99"/>
                                <a:pt x="6718" y="99"/>
                              </a:cubicBezTo>
                              <a:lnTo>
                                <a:pt x="6718" y="231"/>
                              </a:lnTo>
                              <a:close/>
                              <a:moveTo>
                                <a:pt x="7849" y="186"/>
                              </a:moveTo>
                              <a:cubicBezTo>
                                <a:pt x="7818" y="186"/>
                                <a:pt x="7818" y="186"/>
                                <a:pt x="7818" y="186"/>
                              </a:cubicBezTo>
                              <a:cubicBezTo>
                                <a:pt x="7818" y="231"/>
                                <a:pt x="7818" y="231"/>
                                <a:pt x="7818" y="231"/>
                              </a:cubicBezTo>
                              <a:cubicBezTo>
                                <a:pt x="7797" y="231"/>
                                <a:pt x="7797" y="231"/>
                                <a:pt x="7797" y="231"/>
                              </a:cubicBezTo>
                              <a:cubicBezTo>
                                <a:pt x="7797" y="186"/>
                                <a:pt x="7797" y="186"/>
                                <a:pt x="7797" y="186"/>
                              </a:cubicBezTo>
                              <a:cubicBezTo>
                                <a:pt x="7687" y="186"/>
                                <a:pt x="7687" y="186"/>
                                <a:pt x="7687" y="186"/>
                              </a:cubicBezTo>
                              <a:cubicBezTo>
                                <a:pt x="7687" y="181"/>
                                <a:pt x="7687" y="181"/>
                                <a:pt x="7687" y="181"/>
                              </a:cubicBezTo>
                              <a:cubicBezTo>
                                <a:pt x="7813" y="20"/>
                                <a:pt x="7813" y="20"/>
                                <a:pt x="7813" y="20"/>
                              </a:cubicBezTo>
                              <a:cubicBezTo>
                                <a:pt x="7818" y="20"/>
                                <a:pt x="7818" y="20"/>
                                <a:pt x="7818" y="20"/>
                              </a:cubicBezTo>
                              <a:cubicBezTo>
                                <a:pt x="7818" y="167"/>
                                <a:pt x="7818" y="167"/>
                                <a:pt x="7818" y="167"/>
                              </a:cubicBezTo>
                              <a:cubicBezTo>
                                <a:pt x="7849" y="167"/>
                                <a:pt x="7849" y="167"/>
                                <a:pt x="7849" y="167"/>
                              </a:cubicBezTo>
                              <a:lnTo>
                                <a:pt x="7849" y="186"/>
                              </a:lnTo>
                              <a:close/>
                              <a:moveTo>
                                <a:pt x="7797" y="69"/>
                              </a:moveTo>
                              <a:cubicBezTo>
                                <a:pt x="7721" y="167"/>
                                <a:pt x="7721" y="167"/>
                                <a:pt x="7721" y="167"/>
                              </a:cubicBezTo>
                              <a:cubicBezTo>
                                <a:pt x="7797" y="167"/>
                                <a:pt x="7797" y="167"/>
                                <a:pt x="7797" y="167"/>
                              </a:cubicBezTo>
                              <a:lnTo>
                                <a:pt x="7797" y="69"/>
                              </a:lnTo>
                              <a:close/>
                              <a:moveTo>
                                <a:pt x="6965" y="156"/>
                              </a:moveTo>
                              <a:cubicBezTo>
                                <a:pt x="6965" y="201"/>
                                <a:pt x="6931" y="234"/>
                                <a:pt x="6889" y="234"/>
                              </a:cubicBezTo>
                              <a:cubicBezTo>
                                <a:pt x="6864" y="234"/>
                                <a:pt x="6840" y="222"/>
                                <a:pt x="6829" y="201"/>
                              </a:cubicBezTo>
                              <a:cubicBezTo>
                                <a:pt x="6829" y="231"/>
                                <a:pt x="6829" y="231"/>
                                <a:pt x="6829" y="231"/>
                              </a:cubicBezTo>
                              <a:cubicBezTo>
                                <a:pt x="6809" y="231"/>
                                <a:pt x="6809" y="231"/>
                                <a:pt x="6809" y="231"/>
                              </a:cubicBezTo>
                              <a:cubicBezTo>
                                <a:pt x="6809" y="0"/>
                                <a:pt x="6809" y="0"/>
                                <a:pt x="6809" y="0"/>
                              </a:cubicBezTo>
                              <a:cubicBezTo>
                                <a:pt x="6829" y="0"/>
                                <a:pt x="6829" y="0"/>
                                <a:pt x="6829" y="0"/>
                              </a:cubicBezTo>
                              <a:cubicBezTo>
                                <a:pt x="6829" y="110"/>
                                <a:pt x="6829" y="110"/>
                                <a:pt x="6829" y="110"/>
                              </a:cubicBezTo>
                              <a:cubicBezTo>
                                <a:pt x="6840" y="90"/>
                                <a:pt x="6864" y="77"/>
                                <a:pt x="6889" y="77"/>
                              </a:cubicBezTo>
                              <a:cubicBezTo>
                                <a:pt x="6931" y="77"/>
                                <a:pt x="6965" y="110"/>
                                <a:pt x="6965" y="156"/>
                              </a:cubicBezTo>
                              <a:close/>
                              <a:moveTo>
                                <a:pt x="6944" y="155"/>
                              </a:moveTo>
                              <a:cubicBezTo>
                                <a:pt x="6944" y="122"/>
                                <a:pt x="6919" y="97"/>
                                <a:pt x="6887" y="97"/>
                              </a:cubicBezTo>
                              <a:cubicBezTo>
                                <a:pt x="6857" y="97"/>
                                <a:pt x="6829" y="120"/>
                                <a:pt x="6829" y="156"/>
                              </a:cubicBezTo>
                              <a:cubicBezTo>
                                <a:pt x="6829" y="191"/>
                                <a:pt x="6856" y="215"/>
                                <a:pt x="6887" y="215"/>
                              </a:cubicBezTo>
                              <a:cubicBezTo>
                                <a:pt x="6919" y="215"/>
                                <a:pt x="6944" y="189"/>
                                <a:pt x="6944" y="155"/>
                              </a:cubicBezTo>
                              <a:close/>
                              <a:moveTo>
                                <a:pt x="6336" y="77"/>
                              </a:moveTo>
                              <a:cubicBezTo>
                                <a:pt x="6336" y="112"/>
                                <a:pt x="6318" y="145"/>
                                <a:pt x="6272" y="145"/>
                              </a:cubicBezTo>
                              <a:cubicBezTo>
                                <a:pt x="6207" y="145"/>
                                <a:pt x="6207" y="145"/>
                                <a:pt x="6207" y="145"/>
                              </a:cubicBezTo>
                              <a:cubicBezTo>
                                <a:pt x="6207" y="231"/>
                                <a:pt x="6207" y="231"/>
                                <a:pt x="6207" y="231"/>
                              </a:cubicBezTo>
                              <a:cubicBezTo>
                                <a:pt x="6186" y="231"/>
                                <a:pt x="6186" y="231"/>
                                <a:pt x="6186" y="231"/>
                              </a:cubicBezTo>
                              <a:cubicBezTo>
                                <a:pt x="6186" y="10"/>
                                <a:pt x="6186" y="10"/>
                                <a:pt x="6186" y="10"/>
                              </a:cubicBezTo>
                              <a:cubicBezTo>
                                <a:pt x="6273" y="10"/>
                                <a:pt x="6273" y="10"/>
                                <a:pt x="6273" y="10"/>
                              </a:cubicBezTo>
                              <a:cubicBezTo>
                                <a:pt x="6318" y="10"/>
                                <a:pt x="6336" y="43"/>
                                <a:pt x="6336" y="77"/>
                              </a:cubicBezTo>
                              <a:close/>
                              <a:moveTo>
                                <a:pt x="6315" y="77"/>
                              </a:moveTo>
                              <a:cubicBezTo>
                                <a:pt x="6315" y="54"/>
                                <a:pt x="6303" y="30"/>
                                <a:pt x="6273" y="30"/>
                              </a:cubicBezTo>
                              <a:cubicBezTo>
                                <a:pt x="6207" y="30"/>
                                <a:pt x="6207" y="30"/>
                                <a:pt x="6207" y="30"/>
                              </a:cubicBezTo>
                              <a:cubicBezTo>
                                <a:pt x="6207" y="125"/>
                                <a:pt x="6207" y="125"/>
                                <a:pt x="6207" y="125"/>
                              </a:cubicBezTo>
                              <a:cubicBezTo>
                                <a:pt x="6271" y="125"/>
                                <a:pt x="6271" y="125"/>
                                <a:pt x="6271" y="125"/>
                              </a:cubicBezTo>
                              <a:cubicBezTo>
                                <a:pt x="6303" y="125"/>
                                <a:pt x="6315" y="101"/>
                                <a:pt x="6315" y="77"/>
                              </a:cubicBezTo>
                              <a:close/>
                              <a:moveTo>
                                <a:pt x="7869" y="47"/>
                              </a:moveTo>
                              <a:cubicBezTo>
                                <a:pt x="7869" y="67"/>
                                <a:pt x="7869" y="67"/>
                                <a:pt x="7869" y="67"/>
                              </a:cubicBezTo>
                              <a:cubicBezTo>
                                <a:pt x="7915" y="48"/>
                                <a:pt x="7915" y="48"/>
                                <a:pt x="7915" y="48"/>
                              </a:cubicBezTo>
                              <a:cubicBezTo>
                                <a:pt x="7915" y="231"/>
                                <a:pt x="7915" y="231"/>
                                <a:pt x="7915" y="231"/>
                              </a:cubicBezTo>
                              <a:cubicBezTo>
                                <a:pt x="7935" y="231"/>
                                <a:pt x="7935" y="231"/>
                                <a:pt x="7935" y="231"/>
                              </a:cubicBezTo>
                              <a:cubicBezTo>
                                <a:pt x="7935" y="18"/>
                                <a:pt x="7935" y="18"/>
                                <a:pt x="7935" y="18"/>
                              </a:cubicBezTo>
                              <a:cubicBezTo>
                                <a:pt x="7934" y="18"/>
                                <a:pt x="7934" y="18"/>
                                <a:pt x="7934" y="18"/>
                              </a:cubicBezTo>
                              <a:lnTo>
                                <a:pt x="7869" y="47"/>
                              </a:lnTo>
                              <a:close/>
                              <a:moveTo>
                                <a:pt x="7508" y="231"/>
                              </a:moveTo>
                              <a:cubicBezTo>
                                <a:pt x="7508" y="186"/>
                                <a:pt x="7508" y="186"/>
                                <a:pt x="7508" y="186"/>
                              </a:cubicBezTo>
                              <a:cubicBezTo>
                                <a:pt x="7398" y="186"/>
                                <a:pt x="7398" y="186"/>
                                <a:pt x="7398" y="186"/>
                              </a:cubicBezTo>
                              <a:cubicBezTo>
                                <a:pt x="7398" y="181"/>
                                <a:pt x="7398" y="181"/>
                                <a:pt x="7398" y="181"/>
                              </a:cubicBezTo>
                              <a:cubicBezTo>
                                <a:pt x="7524" y="20"/>
                                <a:pt x="7524" y="20"/>
                                <a:pt x="7524" y="20"/>
                              </a:cubicBezTo>
                              <a:cubicBezTo>
                                <a:pt x="7529" y="20"/>
                                <a:pt x="7529" y="20"/>
                                <a:pt x="7529" y="20"/>
                              </a:cubicBezTo>
                              <a:cubicBezTo>
                                <a:pt x="7529" y="167"/>
                                <a:pt x="7529" y="167"/>
                                <a:pt x="7529" y="167"/>
                              </a:cubicBezTo>
                              <a:cubicBezTo>
                                <a:pt x="7560" y="167"/>
                                <a:pt x="7560" y="167"/>
                                <a:pt x="7560" y="167"/>
                              </a:cubicBezTo>
                              <a:cubicBezTo>
                                <a:pt x="7560" y="186"/>
                                <a:pt x="7560" y="186"/>
                                <a:pt x="7560" y="186"/>
                              </a:cubicBezTo>
                              <a:cubicBezTo>
                                <a:pt x="7529" y="186"/>
                                <a:pt x="7529" y="186"/>
                                <a:pt x="7529" y="186"/>
                              </a:cubicBezTo>
                              <a:cubicBezTo>
                                <a:pt x="7529" y="231"/>
                                <a:pt x="7529" y="231"/>
                                <a:pt x="7529" y="231"/>
                              </a:cubicBezTo>
                              <a:lnTo>
                                <a:pt x="7508" y="231"/>
                              </a:lnTo>
                              <a:close/>
                              <a:moveTo>
                                <a:pt x="7508" y="167"/>
                              </a:moveTo>
                              <a:cubicBezTo>
                                <a:pt x="7508" y="69"/>
                                <a:pt x="7508" y="69"/>
                                <a:pt x="7508" y="69"/>
                              </a:cubicBezTo>
                              <a:cubicBezTo>
                                <a:pt x="7432" y="167"/>
                                <a:pt x="7432" y="167"/>
                                <a:pt x="7432" y="167"/>
                              </a:cubicBezTo>
                              <a:lnTo>
                                <a:pt x="7508" y="167"/>
                              </a:lnTo>
                              <a:close/>
                              <a:moveTo>
                                <a:pt x="7069" y="234"/>
                              </a:moveTo>
                              <a:cubicBezTo>
                                <a:pt x="7087" y="234"/>
                                <a:pt x="7111" y="225"/>
                                <a:pt x="7120" y="204"/>
                              </a:cubicBezTo>
                              <a:cubicBezTo>
                                <a:pt x="7120" y="231"/>
                                <a:pt x="7120" y="231"/>
                                <a:pt x="7120" y="231"/>
                              </a:cubicBezTo>
                              <a:cubicBezTo>
                                <a:pt x="7141" y="231"/>
                                <a:pt x="7141" y="231"/>
                                <a:pt x="7141" y="231"/>
                              </a:cubicBezTo>
                              <a:cubicBezTo>
                                <a:pt x="7141" y="81"/>
                                <a:pt x="7141" y="81"/>
                                <a:pt x="7141" y="81"/>
                              </a:cubicBezTo>
                              <a:cubicBezTo>
                                <a:pt x="7120" y="81"/>
                                <a:pt x="7120" y="81"/>
                                <a:pt x="7120" y="81"/>
                              </a:cubicBezTo>
                              <a:cubicBezTo>
                                <a:pt x="7120" y="165"/>
                                <a:pt x="7120" y="165"/>
                                <a:pt x="7120" y="165"/>
                              </a:cubicBezTo>
                              <a:cubicBezTo>
                                <a:pt x="7120" y="201"/>
                                <a:pt x="7095" y="215"/>
                                <a:pt x="7071" y="215"/>
                              </a:cubicBezTo>
                              <a:cubicBezTo>
                                <a:pt x="7047" y="215"/>
                                <a:pt x="7029" y="197"/>
                                <a:pt x="7029" y="168"/>
                              </a:cubicBezTo>
                              <a:cubicBezTo>
                                <a:pt x="7029" y="81"/>
                                <a:pt x="7029" y="81"/>
                                <a:pt x="7029" y="81"/>
                              </a:cubicBezTo>
                              <a:cubicBezTo>
                                <a:pt x="7008" y="81"/>
                                <a:pt x="7008" y="81"/>
                                <a:pt x="7008" y="81"/>
                              </a:cubicBezTo>
                              <a:cubicBezTo>
                                <a:pt x="7008" y="168"/>
                                <a:pt x="7008" y="168"/>
                                <a:pt x="7008" y="168"/>
                              </a:cubicBezTo>
                              <a:cubicBezTo>
                                <a:pt x="7008" y="209"/>
                                <a:pt x="7032" y="234"/>
                                <a:pt x="7069" y="234"/>
                              </a:cubicBezTo>
                              <a:close/>
                              <a:moveTo>
                                <a:pt x="7626" y="231"/>
                              </a:moveTo>
                              <a:cubicBezTo>
                                <a:pt x="7646" y="231"/>
                                <a:pt x="7646" y="231"/>
                                <a:pt x="7646" y="231"/>
                              </a:cubicBezTo>
                              <a:cubicBezTo>
                                <a:pt x="7646" y="18"/>
                                <a:pt x="7646" y="18"/>
                                <a:pt x="7646" y="18"/>
                              </a:cubicBezTo>
                              <a:cubicBezTo>
                                <a:pt x="7645" y="18"/>
                                <a:pt x="7645" y="18"/>
                                <a:pt x="7645" y="18"/>
                              </a:cubicBezTo>
                              <a:cubicBezTo>
                                <a:pt x="7580" y="47"/>
                                <a:pt x="7580" y="47"/>
                                <a:pt x="7580" y="47"/>
                              </a:cubicBezTo>
                              <a:cubicBezTo>
                                <a:pt x="7580" y="67"/>
                                <a:pt x="7580" y="67"/>
                                <a:pt x="7580" y="67"/>
                              </a:cubicBezTo>
                              <a:cubicBezTo>
                                <a:pt x="7626" y="48"/>
                                <a:pt x="7626" y="48"/>
                                <a:pt x="7626" y="48"/>
                              </a:cubicBezTo>
                              <a:lnTo>
                                <a:pt x="7626" y="231"/>
                              </a:lnTo>
                              <a:close/>
                              <a:moveTo>
                                <a:pt x="6608" y="216"/>
                              </a:moveTo>
                              <a:cubicBezTo>
                                <a:pt x="6586" y="216"/>
                                <a:pt x="6574" y="203"/>
                                <a:pt x="6572" y="191"/>
                              </a:cubicBezTo>
                              <a:cubicBezTo>
                                <a:pt x="6553" y="191"/>
                                <a:pt x="6553" y="191"/>
                                <a:pt x="6553" y="191"/>
                              </a:cubicBezTo>
                              <a:cubicBezTo>
                                <a:pt x="6556" y="219"/>
                                <a:pt x="6582" y="234"/>
                                <a:pt x="6608" y="234"/>
                              </a:cubicBezTo>
                              <a:cubicBezTo>
                                <a:pt x="6639" y="234"/>
                                <a:pt x="6663" y="217"/>
                                <a:pt x="6663" y="190"/>
                              </a:cubicBezTo>
                              <a:cubicBezTo>
                                <a:pt x="6663" y="173"/>
                                <a:pt x="6654" y="155"/>
                                <a:pt x="6624" y="148"/>
                              </a:cubicBezTo>
                              <a:cubicBezTo>
                                <a:pt x="6602" y="143"/>
                                <a:pt x="6602" y="143"/>
                                <a:pt x="6602" y="143"/>
                              </a:cubicBezTo>
                              <a:cubicBezTo>
                                <a:pt x="6592" y="140"/>
                                <a:pt x="6579" y="134"/>
                                <a:pt x="6579" y="120"/>
                              </a:cubicBezTo>
                              <a:cubicBezTo>
                                <a:pt x="6579" y="106"/>
                                <a:pt x="6591" y="96"/>
                                <a:pt x="6608" y="96"/>
                              </a:cubicBezTo>
                              <a:cubicBezTo>
                                <a:pt x="6623" y="96"/>
                                <a:pt x="6636" y="105"/>
                                <a:pt x="6637" y="118"/>
                              </a:cubicBezTo>
                              <a:cubicBezTo>
                                <a:pt x="6657" y="118"/>
                                <a:pt x="6657" y="118"/>
                                <a:pt x="6657" y="118"/>
                              </a:cubicBezTo>
                              <a:cubicBezTo>
                                <a:pt x="6656" y="91"/>
                                <a:pt x="6633" y="77"/>
                                <a:pt x="6608" y="77"/>
                              </a:cubicBezTo>
                              <a:cubicBezTo>
                                <a:pt x="6580" y="77"/>
                                <a:pt x="6559" y="96"/>
                                <a:pt x="6559" y="120"/>
                              </a:cubicBezTo>
                              <a:cubicBezTo>
                                <a:pt x="6559" y="145"/>
                                <a:pt x="6576" y="156"/>
                                <a:pt x="6597" y="161"/>
                              </a:cubicBezTo>
                              <a:cubicBezTo>
                                <a:pt x="6618" y="166"/>
                                <a:pt x="6618" y="166"/>
                                <a:pt x="6618" y="166"/>
                              </a:cubicBezTo>
                              <a:cubicBezTo>
                                <a:pt x="6634" y="170"/>
                                <a:pt x="6642" y="178"/>
                                <a:pt x="6642" y="190"/>
                              </a:cubicBezTo>
                              <a:cubicBezTo>
                                <a:pt x="6642" y="205"/>
                                <a:pt x="6629" y="216"/>
                                <a:pt x="6608" y="216"/>
                              </a:cubicBezTo>
                              <a:close/>
                              <a:moveTo>
                                <a:pt x="7240" y="216"/>
                              </a:moveTo>
                              <a:cubicBezTo>
                                <a:pt x="7218" y="216"/>
                                <a:pt x="7206" y="203"/>
                                <a:pt x="7204" y="191"/>
                              </a:cubicBezTo>
                              <a:cubicBezTo>
                                <a:pt x="7185" y="191"/>
                                <a:pt x="7185" y="191"/>
                                <a:pt x="7185" y="191"/>
                              </a:cubicBezTo>
                              <a:cubicBezTo>
                                <a:pt x="7188" y="219"/>
                                <a:pt x="7214" y="234"/>
                                <a:pt x="7240" y="234"/>
                              </a:cubicBezTo>
                              <a:cubicBezTo>
                                <a:pt x="7271" y="234"/>
                                <a:pt x="7295" y="217"/>
                                <a:pt x="7295" y="190"/>
                              </a:cubicBezTo>
                              <a:cubicBezTo>
                                <a:pt x="7295" y="173"/>
                                <a:pt x="7286" y="155"/>
                                <a:pt x="7257" y="148"/>
                              </a:cubicBezTo>
                              <a:cubicBezTo>
                                <a:pt x="7235" y="143"/>
                                <a:pt x="7235" y="143"/>
                                <a:pt x="7235" y="143"/>
                              </a:cubicBezTo>
                              <a:cubicBezTo>
                                <a:pt x="7224" y="140"/>
                                <a:pt x="7211" y="134"/>
                                <a:pt x="7211" y="120"/>
                              </a:cubicBezTo>
                              <a:cubicBezTo>
                                <a:pt x="7211" y="106"/>
                                <a:pt x="7223" y="96"/>
                                <a:pt x="7241" y="96"/>
                              </a:cubicBezTo>
                              <a:cubicBezTo>
                                <a:pt x="7255" y="96"/>
                                <a:pt x="7268" y="105"/>
                                <a:pt x="7269" y="118"/>
                              </a:cubicBezTo>
                              <a:cubicBezTo>
                                <a:pt x="7289" y="118"/>
                                <a:pt x="7289" y="118"/>
                                <a:pt x="7289" y="118"/>
                              </a:cubicBezTo>
                              <a:cubicBezTo>
                                <a:pt x="7288" y="91"/>
                                <a:pt x="7265" y="77"/>
                                <a:pt x="7240" y="77"/>
                              </a:cubicBezTo>
                              <a:cubicBezTo>
                                <a:pt x="7212" y="77"/>
                                <a:pt x="7191" y="96"/>
                                <a:pt x="7191" y="120"/>
                              </a:cubicBezTo>
                              <a:cubicBezTo>
                                <a:pt x="7191" y="145"/>
                                <a:pt x="7208" y="156"/>
                                <a:pt x="7229" y="161"/>
                              </a:cubicBezTo>
                              <a:cubicBezTo>
                                <a:pt x="7250" y="166"/>
                                <a:pt x="7250" y="166"/>
                                <a:pt x="7250" y="166"/>
                              </a:cubicBezTo>
                              <a:cubicBezTo>
                                <a:pt x="7266" y="170"/>
                                <a:pt x="7274" y="178"/>
                                <a:pt x="7274" y="190"/>
                              </a:cubicBezTo>
                              <a:cubicBezTo>
                                <a:pt x="7274" y="205"/>
                                <a:pt x="7261" y="216"/>
                                <a:pt x="7240" y="216"/>
                              </a:cubicBezTo>
                              <a:close/>
                              <a:moveTo>
                                <a:pt x="8510" y="425"/>
                              </a:moveTo>
                              <a:cubicBezTo>
                                <a:pt x="8490" y="425"/>
                                <a:pt x="8490" y="425"/>
                                <a:pt x="8490" y="425"/>
                              </a:cubicBezTo>
                              <a:cubicBezTo>
                                <a:pt x="8490" y="481"/>
                                <a:pt x="8490" y="481"/>
                                <a:pt x="8490" y="481"/>
                              </a:cubicBezTo>
                              <a:cubicBezTo>
                                <a:pt x="8463" y="481"/>
                                <a:pt x="8463" y="481"/>
                                <a:pt x="8463" y="481"/>
                              </a:cubicBezTo>
                              <a:cubicBezTo>
                                <a:pt x="8463" y="499"/>
                                <a:pt x="8463" y="499"/>
                                <a:pt x="8463" y="499"/>
                              </a:cubicBezTo>
                              <a:cubicBezTo>
                                <a:pt x="8490" y="499"/>
                                <a:pt x="8490" y="499"/>
                                <a:pt x="8490" y="499"/>
                              </a:cubicBezTo>
                              <a:cubicBezTo>
                                <a:pt x="8490" y="631"/>
                                <a:pt x="8490" y="631"/>
                                <a:pt x="8490" y="631"/>
                              </a:cubicBezTo>
                              <a:cubicBezTo>
                                <a:pt x="8510" y="631"/>
                                <a:pt x="8510" y="631"/>
                                <a:pt x="8510" y="631"/>
                              </a:cubicBezTo>
                              <a:cubicBezTo>
                                <a:pt x="8510" y="499"/>
                                <a:pt x="8510" y="499"/>
                                <a:pt x="8510" y="499"/>
                              </a:cubicBezTo>
                              <a:cubicBezTo>
                                <a:pt x="8544" y="499"/>
                                <a:pt x="8544" y="499"/>
                                <a:pt x="8544" y="499"/>
                              </a:cubicBezTo>
                              <a:cubicBezTo>
                                <a:pt x="8544" y="481"/>
                                <a:pt x="8544" y="481"/>
                                <a:pt x="8544" y="481"/>
                              </a:cubicBezTo>
                              <a:cubicBezTo>
                                <a:pt x="8510" y="481"/>
                                <a:pt x="8510" y="481"/>
                                <a:pt x="8510" y="481"/>
                              </a:cubicBezTo>
                              <a:lnTo>
                                <a:pt x="8510" y="425"/>
                              </a:lnTo>
                              <a:close/>
                              <a:moveTo>
                                <a:pt x="8089" y="555"/>
                              </a:moveTo>
                              <a:cubicBezTo>
                                <a:pt x="8088" y="564"/>
                                <a:pt x="8088" y="564"/>
                                <a:pt x="8088" y="564"/>
                              </a:cubicBezTo>
                              <a:cubicBezTo>
                                <a:pt x="7960" y="564"/>
                                <a:pt x="7960" y="564"/>
                                <a:pt x="7960" y="564"/>
                              </a:cubicBezTo>
                              <a:cubicBezTo>
                                <a:pt x="7963" y="596"/>
                                <a:pt x="7985" y="615"/>
                                <a:pt x="8016" y="615"/>
                              </a:cubicBezTo>
                              <a:cubicBezTo>
                                <a:pt x="8036" y="615"/>
                                <a:pt x="8054" y="605"/>
                                <a:pt x="8064" y="589"/>
                              </a:cubicBezTo>
                              <a:cubicBezTo>
                                <a:pt x="8082" y="596"/>
                                <a:pt x="8082" y="596"/>
                                <a:pt x="8082" y="596"/>
                              </a:cubicBezTo>
                              <a:cubicBezTo>
                                <a:pt x="8069" y="620"/>
                                <a:pt x="8043" y="634"/>
                                <a:pt x="8015" y="634"/>
                              </a:cubicBezTo>
                              <a:cubicBezTo>
                                <a:pt x="7973" y="634"/>
                                <a:pt x="7939" y="603"/>
                                <a:pt x="7939" y="555"/>
                              </a:cubicBezTo>
                              <a:cubicBezTo>
                                <a:pt x="7939" y="508"/>
                                <a:pt x="7973" y="477"/>
                                <a:pt x="8015" y="477"/>
                              </a:cubicBezTo>
                              <a:cubicBezTo>
                                <a:pt x="8057" y="477"/>
                                <a:pt x="8089" y="508"/>
                                <a:pt x="8089" y="555"/>
                              </a:cubicBezTo>
                              <a:close/>
                              <a:moveTo>
                                <a:pt x="8068" y="547"/>
                              </a:moveTo>
                              <a:cubicBezTo>
                                <a:pt x="8065" y="516"/>
                                <a:pt x="8044" y="497"/>
                                <a:pt x="8015" y="497"/>
                              </a:cubicBezTo>
                              <a:cubicBezTo>
                                <a:pt x="7985" y="497"/>
                                <a:pt x="7964" y="515"/>
                                <a:pt x="7960" y="547"/>
                              </a:cubicBezTo>
                              <a:lnTo>
                                <a:pt x="8068" y="547"/>
                              </a:lnTo>
                              <a:close/>
                              <a:moveTo>
                                <a:pt x="6267" y="517"/>
                              </a:moveTo>
                              <a:cubicBezTo>
                                <a:pt x="6284" y="509"/>
                                <a:pt x="6295" y="492"/>
                                <a:pt x="6295" y="473"/>
                              </a:cubicBezTo>
                              <a:cubicBezTo>
                                <a:pt x="6295" y="440"/>
                                <a:pt x="6270" y="418"/>
                                <a:pt x="6234" y="418"/>
                              </a:cubicBezTo>
                              <a:cubicBezTo>
                                <a:pt x="6210" y="418"/>
                                <a:pt x="6188" y="430"/>
                                <a:pt x="6177" y="448"/>
                              </a:cubicBezTo>
                              <a:cubicBezTo>
                                <a:pt x="6192" y="459"/>
                                <a:pt x="6192" y="459"/>
                                <a:pt x="6192" y="459"/>
                              </a:cubicBezTo>
                              <a:cubicBezTo>
                                <a:pt x="6200" y="446"/>
                                <a:pt x="6216" y="437"/>
                                <a:pt x="6233" y="437"/>
                              </a:cubicBezTo>
                              <a:cubicBezTo>
                                <a:pt x="6258" y="437"/>
                                <a:pt x="6274" y="451"/>
                                <a:pt x="6274" y="473"/>
                              </a:cubicBezTo>
                              <a:cubicBezTo>
                                <a:pt x="6274" y="494"/>
                                <a:pt x="6259" y="509"/>
                                <a:pt x="6236" y="509"/>
                              </a:cubicBezTo>
                              <a:cubicBezTo>
                                <a:pt x="6215" y="509"/>
                                <a:pt x="6215" y="509"/>
                                <a:pt x="6215" y="509"/>
                              </a:cubicBezTo>
                              <a:cubicBezTo>
                                <a:pt x="6215" y="527"/>
                                <a:pt x="6215" y="527"/>
                                <a:pt x="6215" y="527"/>
                              </a:cubicBezTo>
                              <a:cubicBezTo>
                                <a:pt x="6237" y="527"/>
                                <a:pt x="6237" y="527"/>
                                <a:pt x="6237" y="527"/>
                              </a:cubicBezTo>
                              <a:cubicBezTo>
                                <a:pt x="6264" y="527"/>
                                <a:pt x="6285" y="545"/>
                                <a:pt x="6285" y="571"/>
                              </a:cubicBezTo>
                              <a:cubicBezTo>
                                <a:pt x="6285" y="597"/>
                                <a:pt x="6262" y="615"/>
                                <a:pt x="6231" y="615"/>
                              </a:cubicBezTo>
                              <a:cubicBezTo>
                                <a:pt x="6211" y="615"/>
                                <a:pt x="6192" y="603"/>
                                <a:pt x="6183" y="583"/>
                              </a:cubicBezTo>
                              <a:cubicBezTo>
                                <a:pt x="6165" y="593"/>
                                <a:pt x="6165" y="593"/>
                                <a:pt x="6165" y="593"/>
                              </a:cubicBezTo>
                              <a:cubicBezTo>
                                <a:pt x="6177" y="618"/>
                                <a:pt x="6203" y="634"/>
                                <a:pt x="6232" y="634"/>
                              </a:cubicBezTo>
                              <a:cubicBezTo>
                                <a:pt x="6275" y="634"/>
                                <a:pt x="6306" y="608"/>
                                <a:pt x="6306" y="571"/>
                              </a:cubicBezTo>
                              <a:cubicBezTo>
                                <a:pt x="6306" y="544"/>
                                <a:pt x="6289" y="524"/>
                                <a:pt x="6267" y="517"/>
                              </a:cubicBezTo>
                              <a:close/>
                              <a:moveTo>
                                <a:pt x="7646" y="557"/>
                              </a:moveTo>
                              <a:cubicBezTo>
                                <a:pt x="7646" y="594"/>
                                <a:pt x="7620" y="614"/>
                                <a:pt x="7589" y="614"/>
                              </a:cubicBezTo>
                              <a:cubicBezTo>
                                <a:pt x="7558" y="614"/>
                                <a:pt x="7531" y="594"/>
                                <a:pt x="7531" y="557"/>
                              </a:cubicBezTo>
                              <a:cubicBezTo>
                                <a:pt x="7531" y="410"/>
                                <a:pt x="7531" y="410"/>
                                <a:pt x="7531" y="410"/>
                              </a:cubicBezTo>
                              <a:cubicBezTo>
                                <a:pt x="7510" y="410"/>
                                <a:pt x="7510" y="410"/>
                                <a:pt x="7510" y="410"/>
                              </a:cubicBezTo>
                              <a:cubicBezTo>
                                <a:pt x="7510" y="557"/>
                                <a:pt x="7510" y="557"/>
                                <a:pt x="7510" y="557"/>
                              </a:cubicBezTo>
                              <a:cubicBezTo>
                                <a:pt x="7510" y="605"/>
                                <a:pt x="7546" y="634"/>
                                <a:pt x="7589" y="634"/>
                              </a:cubicBezTo>
                              <a:cubicBezTo>
                                <a:pt x="7631" y="634"/>
                                <a:pt x="7668" y="605"/>
                                <a:pt x="7668" y="557"/>
                              </a:cubicBezTo>
                              <a:cubicBezTo>
                                <a:pt x="7668" y="410"/>
                                <a:pt x="7668" y="410"/>
                                <a:pt x="7668" y="410"/>
                              </a:cubicBezTo>
                              <a:cubicBezTo>
                                <a:pt x="7646" y="410"/>
                                <a:pt x="7646" y="410"/>
                                <a:pt x="7646" y="410"/>
                              </a:cubicBezTo>
                              <a:lnTo>
                                <a:pt x="7646" y="557"/>
                              </a:lnTo>
                              <a:close/>
                              <a:moveTo>
                                <a:pt x="8204" y="615"/>
                              </a:moveTo>
                              <a:cubicBezTo>
                                <a:pt x="8171" y="615"/>
                                <a:pt x="8145" y="591"/>
                                <a:pt x="8145" y="556"/>
                              </a:cubicBezTo>
                              <a:cubicBezTo>
                                <a:pt x="8145" y="521"/>
                                <a:pt x="8171" y="497"/>
                                <a:pt x="8204" y="497"/>
                              </a:cubicBezTo>
                              <a:cubicBezTo>
                                <a:pt x="8220" y="497"/>
                                <a:pt x="8234" y="503"/>
                                <a:pt x="8245" y="512"/>
                              </a:cubicBezTo>
                              <a:cubicBezTo>
                                <a:pt x="8257" y="498"/>
                                <a:pt x="8257" y="498"/>
                                <a:pt x="8257" y="498"/>
                              </a:cubicBezTo>
                              <a:cubicBezTo>
                                <a:pt x="8244" y="485"/>
                                <a:pt x="8225" y="477"/>
                                <a:pt x="8204" y="477"/>
                              </a:cubicBezTo>
                              <a:cubicBezTo>
                                <a:pt x="8161" y="477"/>
                                <a:pt x="8124" y="508"/>
                                <a:pt x="8124" y="556"/>
                              </a:cubicBezTo>
                              <a:cubicBezTo>
                                <a:pt x="8124" y="603"/>
                                <a:pt x="8161" y="634"/>
                                <a:pt x="8204" y="634"/>
                              </a:cubicBezTo>
                              <a:cubicBezTo>
                                <a:pt x="8225" y="634"/>
                                <a:pt x="8244" y="627"/>
                                <a:pt x="8257" y="614"/>
                              </a:cubicBezTo>
                              <a:cubicBezTo>
                                <a:pt x="8245" y="600"/>
                                <a:pt x="8245" y="600"/>
                                <a:pt x="8245" y="600"/>
                              </a:cubicBezTo>
                              <a:cubicBezTo>
                                <a:pt x="8234" y="609"/>
                                <a:pt x="8220" y="615"/>
                                <a:pt x="8204" y="615"/>
                              </a:cubicBezTo>
                              <a:close/>
                              <a:moveTo>
                                <a:pt x="8370" y="477"/>
                              </a:moveTo>
                              <a:cubicBezTo>
                                <a:pt x="8351" y="477"/>
                                <a:pt x="8327" y="487"/>
                                <a:pt x="8318" y="508"/>
                              </a:cubicBezTo>
                              <a:cubicBezTo>
                                <a:pt x="8318" y="400"/>
                                <a:pt x="8318" y="400"/>
                                <a:pt x="8318" y="400"/>
                              </a:cubicBezTo>
                              <a:cubicBezTo>
                                <a:pt x="8297" y="400"/>
                                <a:pt x="8297" y="400"/>
                                <a:pt x="8297" y="400"/>
                              </a:cubicBezTo>
                              <a:cubicBezTo>
                                <a:pt x="8297" y="631"/>
                                <a:pt x="8297" y="631"/>
                                <a:pt x="8297" y="631"/>
                              </a:cubicBezTo>
                              <a:cubicBezTo>
                                <a:pt x="8318" y="631"/>
                                <a:pt x="8318" y="631"/>
                                <a:pt x="8318" y="631"/>
                              </a:cubicBezTo>
                              <a:cubicBezTo>
                                <a:pt x="8318" y="548"/>
                                <a:pt x="8318" y="548"/>
                                <a:pt x="8318" y="548"/>
                              </a:cubicBezTo>
                              <a:cubicBezTo>
                                <a:pt x="8318" y="512"/>
                                <a:pt x="8344" y="498"/>
                                <a:pt x="8368" y="498"/>
                              </a:cubicBezTo>
                              <a:cubicBezTo>
                                <a:pt x="8392" y="498"/>
                                <a:pt x="8410" y="516"/>
                                <a:pt x="8410" y="545"/>
                              </a:cubicBezTo>
                              <a:cubicBezTo>
                                <a:pt x="8410" y="631"/>
                                <a:pt x="8410" y="631"/>
                                <a:pt x="8410" y="631"/>
                              </a:cubicBezTo>
                              <a:cubicBezTo>
                                <a:pt x="8430" y="631"/>
                                <a:pt x="8430" y="631"/>
                                <a:pt x="8430" y="631"/>
                              </a:cubicBezTo>
                              <a:cubicBezTo>
                                <a:pt x="8430" y="544"/>
                                <a:pt x="8430" y="544"/>
                                <a:pt x="8430" y="544"/>
                              </a:cubicBezTo>
                              <a:cubicBezTo>
                                <a:pt x="8430" y="502"/>
                                <a:pt x="8406" y="477"/>
                                <a:pt x="8370" y="477"/>
                              </a:cubicBezTo>
                              <a:close/>
                              <a:moveTo>
                                <a:pt x="7122" y="512"/>
                              </a:moveTo>
                              <a:cubicBezTo>
                                <a:pt x="7000" y="512"/>
                                <a:pt x="7000" y="512"/>
                                <a:pt x="7000" y="512"/>
                              </a:cubicBezTo>
                              <a:cubicBezTo>
                                <a:pt x="7000" y="410"/>
                                <a:pt x="7000" y="410"/>
                                <a:pt x="7000" y="410"/>
                              </a:cubicBezTo>
                              <a:cubicBezTo>
                                <a:pt x="6979" y="410"/>
                                <a:pt x="6979" y="410"/>
                                <a:pt x="6979" y="410"/>
                              </a:cubicBezTo>
                              <a:cubicBezTo>
                                <a:pt x="6979" y="631"/>
                                <a:pt x="6979" y="631"/>
                                <a:pt x="6979" y="631"/>
                              </a:cubicBezTo>
                              <a:cubicBezTo>
                                <a:pt x="7000" y="631"/>
                                <a:pt x="7000" y="631"/>
                                <a:pt x="7000" y="631"/>
                              </a:cubicBezTo>
                              <a:cubicBezTo>
                                <a:pt x="7000" y="530"/>
                                <a:pt x="7000" y="530"/>
                                <a:pt x="7000" y="530"/>
                              </a:cubicBezTo>
                              <a:cubicBezTo>
                                <a:pt x="7122" y="530"/>
                                <a:pt x="7122" y="530"/>
                                <a:pt x="7122" y="530"/>
                              </a:cubicBezTo>
                              <a:cubicBezTo>
                                <a:pt x="7122" y="631"/>
                                <a:pt x="7122" y="631"/>
                                <a:pt x="7122" y="631"/>
                              </a:cubicBezTo>
                              <a:cubicBezTo>
                                <a:pt x="7143" y="631"/>
                                <a:pt x="7143" y="631"/>
                                <a:pt x="7143" y="631"/>
                              </a:cubicBezTo>
                              <a:cubicBezTo>
                                <a:pt x="7143" y="410"/>
                                <a:pt x="7143" y="410"/>
                                <a:pt x="7143" y="410"/>
                              </a:cubicBezTo>
                              <a:cubicBezTo>
                                <a:pt x="7122" y="410"/>
                                <a:pt x="7122" y="410"/>
                                <a:pt x="7122" y="410"/>
                              </a:cubicBezTo>
                              <a:lnTo>
                                <a:pt x="7122" y="512"/>
                              </a:lnTo>
                              <a:close/>
                              <a:moveTo>
                                <a:pt x="6819" y="531"/>
                              </a:moveTo>
                              <a:cubicBezTo>
                                <a:pt x="6832" y="515"/>
                                <a:pt x="6843" y="495"/>
                                <a:pt x="6843" y="477"/>
                              </a:cubicBezTo>
                              <a:cubicBezTo>
                                <a:pt x="6843" y="441"/>
                                <a:pt x="6817" y="418"/>
                                <a:pt x="6779" y="418"/>
                              </a:cubicBezTo>
                              <a:cubicBezTo>
                                <a:pt x="6746" y="418"/>
                                <a:pt x="6721" y="436"/>
                                <a:pt x="6716" y="465"/>
                              </a:cubicBezTo>
                              <a:cubicBezTo>
                                <a:pt x="6735" y="470"/>
                                <a:pt x="6735" y="470"/>
                                <a:pt x="6735" y="470"/>
                              </a:cubicBezTo>
                              <a:cubicBezTo>
                                <a:pt x="6738" y="450"/>
                                <a:pt x="6756" y="437"/>
                                <a:pt x="6779" y="437"/>
                              </a:cubicBezTo>
                              <a:cubicBezTo>
                                <a:pt x="6805" y="437"/>
                                <a:pt x="6822" y="453"/>
                                <a:pt x="6822" y="477"/>
                              </a:cubicBezTo>
                              <a:cubicBezTo>
                                <a:pt x="6822" y="490"/>
                                <a:pt x="6813" y="506"/>
                                <a:pt x="6801" y="522"/>
                              </a:cubicBezTo>
                              <a:cubicBezTo>
                                <a:pt x="6718" y="622"/>
                                <a:pt x="6718" y="622"/>
                                <a:pt x="6718" y="622"/>
                              </a:cubicBezTo>
                              <a:cubicBezTo>
                                <a:pt x="6718" y="631"/>
                                <a:pt x="6718" y="631"/>
                                <a:pt x="6718" y="631"/>
                              </a:cubicBezTo>
                              <a:cubicBezTo>
                                <a:pt x="6845" y="631"/>
                                <a:pt x="6845" y="631"/>
                                <a:pt x="6845" y="631"/>
                              </a:cubicBezTo>
                              <a:cubicBezTo>
                                <a:pt x="6845" y="611"/>
                                <a:pt x="6845" y="611"/>
                                <a:pt x="6845" y="611"/>
                              </a:cubicBezTo>
                              <a:cubicBezTo>
                                <a:pt x="6752" y="611"/>
                                <a:pt x="6752" y="611"/>
                                <a:pt x="6752" y="611"/>
                              </a:cubicBezTo>
                              <a:lnTo>
                                <a:pt x="6819" y="531"/>
                              </a:lnTo>
                              <a:close/>
                              <a:moveTo>
                                <a:pt x="7307" y="426"/>
                              </a:moveTo>
                              <a:cubicBezTo>
                                <a:pt x="7332" y="426"/>
                                <a:pt x="7355" y="437"/>
                                <a:pt x="7370" y="453"/>
                              </a:cubicBezTo>
                              <a:cubicBezTo>
                                <a:pt x="7385" y="440"/>
                                <a:pt x="7385" y="440"/>
                                <a:pt x="7385" y="440"/>
                              </a:cubicBezTo>
                              <a:cubicBezTo>
                                <a:pt x="7366" y="419"/>
                                <a:pt x="7338" y="406"/>
                                <a:pt x="7307" y="406"/>
                              </a:cubicBezTo>
                              <a:cubicBezTo>
                                <a:pt x="7246" y="406"/>
                                <a:pt x="7197" y="458"/>
                                <a:pt x="7197" y="521"/>
                              </a:cubicBezTo>
                              <a:cubicBezTo>
                                <a:pt x="7197" y="583"/>
                                <a:pt x="7246" y="634"/>
                                <a:pt x="7307" y="634"/>
                              </a:cubicBezTo>
                              <a:cubicBezTo>
                                <a:pt x="7338" y="634"/>
                                <a:pt x="7366" y="622"/>
                                <a:pt x="7385" y="601"/>
                              </a:cubicBezTo>
                              <a:cubicBezTo>
                                <a:pt x="7370" y="588"/>
                                <a:pt x="7370" y="588"/>
                                <a:pt x="7370" y="588"/>
                              </a:cubicBezTo>
                              <a:cubicBezTo>
                                <a:pt x="7354" y="604"/>
                                <a:pt x="7332" y="615"/>
                                <a:pt x="7307" y="615"/>
                              </a:cubicBezTo>
                              <a:cubicBezTo>
                                <a:pt x="7257" y="615"/>
                                <a:pt x="7218" y="572"/>
                                <a:pt x="7218" y="521"/>
                              </a:cubicBezTo>
                              <a:cubicBezTo>
                                <a:pt x="7218" y="470"/>
                                <a:pt x="7257" y="426"/>
                                <a:pt x="7307" y="426"/>
                              </a:cubicBezTo>
                              <a:close/>
                              <a:moveTo>
                                <a:pt x="6422" y="499"/>
                              </a:moveTo>
                              <a:cubicBezTo>
                                <a:pt x="6405" y="499"/>
                                <a:pt x="6387" y="504"/>
                                <a:pt x="6372" y="513"/>
                              </a:cubicBezTo>
                              <a:cubicBezTo>
                                <a:pt x="6386" y="440"/>
                                <a:pt x="6386" y="440"/>
                                <a:pt x="6386" y="440"/>
                              </a:cubicBezTo>
                              <a:cubicBezTo>
                                <a:pt x="6474" y="440"/>
                                <a:pt x="6474" y="440"/>
                                <a:pt x="6474" y="440"/>
                              </a:cubicBezTo>
                              <a:cubicBezTo>
                                <a:pt x="6474" y="420"/>
                                <a:pt x="6474" y="420"/>
                                <a:pt x="6474" y="420"/>
                              </a:cubicBezTo>
                              <a:cubicBezTo>
                                <a:pt x="6369" y="420"/>
                                <a:pt x="6369" y="420"/>
                                <a:pt x="6369" y="420"/>
                              </a:cubicBezTo>
                              <a:cubicBezTo>
                                <a:pt x="6351" y="524"/>
                                <a:pt x="6351" y="524"/>
                                <a:pt x="6351" y="524"/>
                              </a:cubicBezTo>
                              <a:cubicBezTo>
                                <a:pt x="6362" y="535"/>
                                <a:pt x="6362" y="535"/>
                                <a:pt x="6362" y="535"/>
                              </a:cubicBezTo>
                              <a:cubicBezTo>
                                <a:pt x="6380" y="524"/>
                                <a:pt x="6400" y="517"/>
                                <a:pt x="6418" y="517"/>
                              </a:cubicBezTo>
                              <a:cubicBezTo>
                                <a:pt x="6446" y="517"/>
                                <a:pt x="6468" y="536"/>
                                <a:pt x="6468" y="565"/>
                              </a:cubicBezTo>
                              <a:cubicBezTo>
                                <a:pt x="6468" y="594"/>
                                <a:pt x="6445" y="615"/>
                                <a:pt x="6415" y="615"/>
                              </a:cubicBezTo>
                              <a:cubicBezTo>
                                <a:pt x="6390" y="615"/>
                                <a:pt x="6370" y="600"/>
                                <a:pt x="6360" y="581"/>
                              </a:cubicBezTo>
                              <a:cubicBezTo>
                                <a:pt x="6343" y="590"/>
                                <a:pt x="6343" y="590"/>
                                <a:pt x="6343" y="590"/>
                              </a:cubicBezTo>
                              <a:cubicBezTo>
                                <a:pt x="6357" y="616"/>
                                <a:pt x="6383" y="634"/>
                                <a:pt x="6416" y="634"/>
                              </a:cubicBezTo>
                              <a:cubicBezTo>
                                <a:pt x="6458" y="634"/>
                                <a:pt x="6488" y="606"/>
                                <a:pt x="6488" y="564"/>
                              </a:cubicBezTo>
                              <a:cubicBezTo>
                                <a:pt x="6488" y="525"/>
                                <a:pt x="6461" y="499"/>
                                <a:pt x="6422" y="499"/>
                              </a:cubicBezTo>
                              <a:close/>
                              <a:moveTo>
                                <a:pt x="7756" y="425"/>
                              </a:moveTo>
                              <a:cubicBezTo>
                                <a:pt x="7736" y="425"/>
                                <a:pt x="7736" y="425"/>
                                <a:pt x="7736" y="425"/>
                              </a:cubicBezTo>
                              <a:cubicBezTo>
                                <a:pt x="7736" y="481"/>
                                <a:pt x="7736" y="481"/>
                                <a:pt x="7736" y="481"/>
                              </a:cubicBezTo>
                              <a:cubicBezTo>
                                <a:pt x="7709" y="481"/>
                                <a:pt x="7709" y="481"/>
                                <a:pt x="7709" y="481"/>
                              </a:cubicBezTo>
                              <a:cubicBezTo>
                                <a:pt x="7709" y="499"/>
                                <a:pt x="7709" y="499"/>
                                <a:pt x="7709" y="499"/>
                              </a:cubicBezTo>
                              <a:cubicBezTo>
                                <a:pt x="7736" y="499"/>
                                <a:pt x="7736" y="499"/>
                                <a:pt x="7736" y="499"/>
                              </a:cubicBezTo>
                              <a:cubicBezTo>
                                <a:pt x="7736" y="631"/>
                                <a:pt x="7736" y="631"/>
                                <a:pt x="7736" y="631"/>
                              </a:cubicBezTo>
                              <a:cubicBezTo>
                                <a:pt x="7756" y="631"/>
                                <a:pt x="7756" y="631"/>
                                <a:pt x="7756" y="631"/>
                              </a:cubicBezTo>
                              <a:cubicBezTo>
                                <a:pt x="7756" y="499"/>
                                <a:pt x="7756" y="499"/>
                                <a:pt x="7756" y="499"/>
                              </a:cubicBezTo>
                              <a:cubicBezTo>
                                <a:pt x="7790" y="499"/>
                                <a:pt x="7790" y="499"/>
                                <a:pt x="7790" y="499"/>
                              </a:cubicBezTo>
                              <a:cubicBezTo>
                                <a:pt x="7790" y="481"/>
                                <a:pt x="7790" y="481"/>
                                <a:pt x="7790" y="481"/>
                              </a:cubicBezTo>
                              <a:cubicBezTo>
                                <a:pt x="7756" y="481"/>
                                <a:pt x="7756" y="481"/>
                                <a:pt x="7756" y="481"/>
                              </a:cubicBezTo>
                              <a:lnTo>
                                <a:pt x="7756" y="425"/>
                              </a:lnTo>
                              <a:close/>
                              <a:moveTo>
                                <a:pt x="7848" y="518"/>
                              </a:moveTo>
                              <a:cubicBezTo>
                                <a:pt x="7848" y="481"/>
                                <a:pt x="7848" y="481"/>
                                <a:pt x="7848" y="481"/>
                              </a:cubicBezTo>
                              <a:cubicBezTo>
                                <a:pt x="7827" y="481"/>
                                <a:pt x="7827" y="481"/>
                                <a:pt x="7827" y="481"/>
                              </a:cubicBezTo>
                              <a:cubicBezTo>
                                <a:pt x="7827" y="631"/>
                                <a:pt x="7827" y="631"/>
                                <a:pt x="7827" y="631"/>
                              </a:cubicBezTo>
                              <a:cubicBezTo>
                                <a:pt x="7848" y="631"/>
                                <a:pt x="7848" y="631"/>
                                <a:pt x="7848" y="631"/>
                              </a:cubicBezTo>
                              <a:cubicBezTo>
                                <a:pt x="7848" y="574"/>
                                <a:pt x="7848" y="574"/>
                                <a:pt x="7848" y="574"/>
                              </a:cubicBezTo>
                              <a:cubicBezTo>
                                <a:pt x="7848" y="537"/>
                                <a:pt x="7859" y="497"/>
                                <a:pt x="7894" y="497"/>
                              </a:cubicBezTo>
                              <a:cubicBezTo>
                                <a:pt x="7900" y="497"/>
                                <a:pt x="7907" y="498"/>
                                <a:pt x="7914" y="501"/>
                              </a:cubicBezTo>
                              <a:cubicBezTo>
                                <a:pt x="7918" y="482"/>
                                <a:pt x="7918" y="482"/>
                                <a:pt x="7918" y="482"/>
                              </a:cubicBezTo>
                              <a:cubicBezTo>
                                <a:pt x="7912" y="479"/>
                                <a:pt x="7903" y="477"/>
                                <a:pt x="7894" y="477"/>
                              </a:cubicBezTo>
                              <a:cubicBezTo>
                                <a:pt x="7871" y="477"/>
                                <a:pt x="7855" y="492"/>
                                <a:pt x="7848" y="518"/>
                              </a:cubicBezTo>
                              <a:close/>
                              <a:moveTo>
                                <a:pt x="6679" y="526"/>
                              </a:moveTo>
                              <a:cubicBezTo>
                                <a:pt x="6679" y="585"/>
                                <a:pt x="6664" y="634"/>
                                <a:pt x="6605" y="634"/>
                              </a:cubicBezTo>
                              <a:cubicBezTo>
                                <a:pt x="6545" y="634"/>
                                <a:pt x="6530" y="585"/>
                                <a:pt x="6530" y="526"/>
                              </a:cubicBezTo>
                              <a:cubicBezTo>
                                <a:pt x="6530" y="466"/>
                                <a:pt x="6545" y="418"/>
                                <a:pt x="6605" y="418"/>
                              </a:cubicBezTo>
                              <a:cubicBezTo>
                                <a:pt x="6664" y="418"/>
                                <a:pt x="6679" y="466"/>
                                <a:pt x="6679" y="526"/>
                              </a:cubicBezTo>
                              <a:close/>
                              <a:moveTo>
                                <a:pt x="6659" y="526"/>
                              </a:moveTo>
                              <a:cubicBezTo>
                                <a:pt x="6659" y="477"/>
                                <a:pt x="6648" y="437"/>
                                <a:pt x="6605" y="437"/>
                              </a:cubicBezTo>
                              <a:cubicBezTo>
                                <a:pt x="6561" y="437"/>
                                <a:pt x="6550" y="477"/>
                                <a:pt x="6550" y="526"/>
                              </a:cubicBezTo>
                              <a:cubicBezTo>
                                <a:pt x="6550" y="574"/>
                                <a:pt x="6561" y="615"/>
                                <a:pt x="6605" y="615"/>
                              </a:cubicBezTo>
                              <a:cubicBezTo>
                                <a:pt x="6648" y="615"/>
                                <a:pt x="6659" y="574"/>
                                <a:pt x="6659" y="526"/>
                              </a:cubicBezTo>
                              <a:close/>
                              <a:moveTo>
                                <a:pt x="11160" y="126"/>
                              </a:moveTo>
                              <a:cubicBezTo>
                                <a:pt x="11160" y="185"/>
                                <a:pt x="11145" y="234"/>
                                <a:pt x="11086" y="234"/>
                              </a:cubicBezTo>
                              <a:cubicBezTo>
                                <a:pt x="11026" y="234"/>
                                <a:pt x="11011" y="185"/>
                                <a:pt x="11011" y="126"/>
                              </a:cubicBezTo>
                              <a:cubicBezTo>
                                <a:pt x="11011" y="66"/>
                                <a:pt x="11026" y="18"/>
                                <a:pt x="11086" y="18"/>
                              </a:cubicBezTo>
                              <a:cubicBezTo>
                                <a:pt x="11145" y="18"/>
                                <a:pt x="11160" y="66"/>
                                <a:pt x="11160" y="126"/>
                              </a:cubicBezTo>
                              <a:close/>
                              <a:moveTo>
                                <a:pt x="11140" y="126"/>
                              </a:moveTo>
                              <a:cubicBezTo>
                                <a:pt x="11140" y="77"/>
                                <a:pt x="11129" y="37"/>
                                <a:pt x="11086" y="37"/>
                              </a:cubicBezTo>
                              <a:cubicBezTo>
                                <a:pt x="11042" y="37"/>
                                <a:pt x="11031" y="77"/>
                                <a:pt x="11031" y="126"/>
                              </a:cubicBezTo>
                              <a:cubicBezTo>
                                <a:pt x="11031" y="174"/>
                                <a:pt x="11042" y="215"/>
                                <a:pt x="11086" y="215"/>
                              </a:cubicBezTo>
                              <a:cubicBezTo>
                                <a:pt x="11129" y="215"/>
                                <a:pt x="11140" y="174"/>
                                <a:pt x="11140" y="126"/>
                              </a:cubicBezTo>
                              <a:close/>
                              <a:moveTo>
                                <a:pt x="10966" y="165"/>
                              </a:moveTo>
                              <a:cubicBezTo>
                                <a:pt x="10966" y="198"/>
                                <a:pt x="10942" y="234"/>
                                <a:pt x="10893" y="234"/>
                              </a:cubicBezTo>
                              <a:cubicBezTo>
                                <a:pt x="10845" y="234"/>
                                <a:pt x="10819" y="201"/>
                                <a:pt x="10819" y="141"/>
                              </a:cubicBezTo>
                              <a:cubicBezTo>
                                <a:pt x="10819" y="96"/>
                                <a:pt x="10830" y="18"/>
                                <a:pt x="10901" y="18"/>
                              </a:cubicBezTo>
                              <a:cubicBezTo>
                                <a:pt x="10925" y="18"/>
                                <a:pt x="10949" y="26"/>
                                <a:pt x="10963" y="58"/>
                              </a:cubicBezTo>
                              <a:cubicBezTo>
                                <a:pt x="10944" y="65"/>
                                <a:pt x="10944" y="65"/>
                                <a:pt x="10944" y="65"/>
                              </a:cubicBezTo>
                              <a:cubicBezTo>
                                <a:pt x="10935" y="44"/>
                                <a:pt x="10918" y="37"/>
                                <a:pt x="10900" y="37"/>
                              </a:cubicBezTo>
                              <a:cubicBezTo>
                                <a:pt x="10858" y="37"/>
                                <a:pt x="10840" y="84"/>
                                <a:pt x="10841" y="126"/>
                              </a:cubicBezTo>
                              <a:cubicBezTo>
                                <a:pt x="10851" y="109"/>
                                <a:pt x="10873" y="97"/>
                                <a:pt x="10896" y="97"/>
                              </a:cubicBezTo>
                              <a:cubicBezTo>
                                <a:pt x="10937" y="97"/>
                                <a:pt x="10966" y="129"/>
                                <a:pt x="10966" y="165"/>
                              </a:cubicBezTo>
                              <a:close/>
                              <a:moveTo>
                                <a:pt x="10945" y="165"/>
                              </a:moveTo>
                              <a:cubicBezTo>
                                <a:pt x="10945" y="138"/>
                                <a:pt x="10924" y="117"/>
                                <a:pt x="10895" y="117"/>
                              </a:cubicBezTo>
                              <a:cubicBezTo>
                                <a:pt x="10871" y="117"/>
                                <a:pt x="10842" y="131"/>
                                <a:pt x="10841" y="161"/>
                              </a:cubicBezTo>
                              <a:cubicBezTo>
                                <a:pt x="10841" y="195"/>
                                <a:pt x="10865" y="214"/>
                                <a:pt x="10892" y="215"/>
                              </a:cubicBezTo>
                              <a:cubicBezTo>
                                <a:pt x="10924" y="215"/>
                                <a:pt x="10945" y="192"/>
                                <a:pt x="10945" y="165"/>
                              </a:cubicBezTo>
                              <a:close/>
                              <a:moveTo>
                                <a:pt x="12095" y="165"/>
                              </a:moveTo>
                              <a:cubicBezTo>
                                <a:pt x="12095" y="198"/>
                                <a:pt x="12071" y="234"/>
                                <a:pt x="12022" y="234"/>
                              </a:cubicBezTo>
                              <a:cubicBezTo>
                                <a:pt x="11973" y="234"/>
                                <a:pt x="11947" y="201"/>
                                <a:pt x="11947" y="141"/>
                              </a:cubicBezTo>
                              <a:cubicBezTo>
                                <a:pt x="11947" y="96"/>
                                <a:pt x="11959" y="18"/>
                                <a:pt x="12029" y="18"/>
                              </a:cubicBezTo>
                              <a:cubicBezTo>
                                <a:pt x="12054" y="18"/>
                                <a:pt x="12078" y="26"/>
                                <a:pt x="12091" y="58"/>
                              </a:cubicBezTo>
                              <a:cubicBezTo>
                                <a:pt x="12073" y="65"/>
                                <a:pt x="12073" y="65"/>
                                <a:pt x="12073" y="65"/>
                              </a:cubicBezTo>
                              <a:cubicBezTo>
                                <a:pt x="12063" y="44"/>
                                <a:pt x="12047" y="37"/>
                                <a:pt x="12029" y="37"/>
                              </a:cubicBezTo>
                              <a:cubicBezTo>
                                <a:pt x="11987" y="37"/>
                                <a:pt x="11968" y="84"/>
                                <a:pt x="11969" y="126"/>
                              </a:cubicBezTo>
                              <a:cubicBezTo>
                                <a:pt x="11980" y="109"/>
                                <a:pt x="12001" y="97"/>
                                <a:pt x="12024" y="97"/>
                              </a:cubicBezTo>
                              <a:cubicBezTo>
                                <a:pt x="12066" y="97"/>
                                <a:pt x="12095" y="129"/>
                                <a:pt x="12095" y="165"/>
                              </a:cubicBezTo>
                              <a:close/>
                              <a:moveTo>
                                <a:pt x="12073" y="165"/>
                              </a:moveTo>
                              <a:cubicBezTo>
                                <a:pt x="12073" y="138"/>
                                <a:pt x="12053" y="117"/>
                                <a:pt x="12024" y="117"/>
                              </a:cubicBezTo>
                              <a:cubicBezTo>
                                <a:pt x="11999" y="117"/>
                                <a:pt x="11971" y="131"/>
                                <a:pt x="11970" y="161"/>
                              </a:cubicBezTo>
                              <a:cubicBezTo>
                                <a:pt x="11970" y="195"/>
                                <a:pt x="11993" y="214"/>
                                <a:pt x="12021" y="215"/>
                              </a:cubicBezTo>
                              <a:cubicBezTo>
                                <a:pt x="12052" y="215"/>
                                <a:pt x="12073" y="192"/>
                                <a:pt x="12073" y="165"/>
                              </a:cubicBezTo>
                              <a:close/>
                              <a:moveTo>
                                <a:pt x="11624" y="222"/>
                              </a:moveTo>
                              <a:cubicBezTo>
                                <a:pt x="11624" y="231"/>
                                <a:pt x="11624" y="231"/>
                                <a:pt x="11624" y="231"/>
                              </a:cubicBezTo>
                              <a:cubicBezTo>
                                <a:pt x="11752" y="231"/>
                                <a:pt x="11752" y="231"/>
                                <a:pt x="11752" y="231"/>
                              </a:cubicBezTo>
                              <a:cubicBezTo>
                                <a:pt x="11752" y="211"/>
                                <a:pt x="11752" y="211"/>
                                <a:pt x="11752" y="211"/>
                              </a:cubicBezTo>
                              <a:cubicBezTo>
                                <a:pt x="11658" y="211"/>
                                <a:pt x="11658" y="211"/>
                                <a:pt x="11658" y="211"/>
                              </a:cubicBezTo>
                              <a:cubicBezTo>
                                <a:pt x="11725" y="131"/>
                                <a:pt x="11725" y="131"/>
                                <a:pt x="11725" y="131"/>
                              </a:cubicBezTo>
                              <a:cubicBezTo>
                                <a:pt x="11739" y="115"/>
                                <a:pt x="11749" y="95"/>
                                <a:pt x="11749" y="77"/>
                              </a:cubicBezTo>
                              <a:cubicBezTo>
                                <a:pt x="11749" y="41"/>
                                <a:pt x="11723" y="18"/>
                                <a:pt x="11686" y="18"/>
                              </a:cubicBezTo>
                              <a:cubicBezTo>
                                <a:pt x="11652" y="18"/>
                                <a:pt x="11628" y="36"/>
                                <a:pt x="11623" y="65"/>
                              </a:cubicBezTo>
                              <a:cubicBezTo>
                                <a:pt x="11641" y="70"/>
                                <a:pt x="11641" y="70"/>
                                <a:pt x="11641" y="70"/>
                              </a:cubicBezTo>
                              <a:cubicBezTo>
                                <a:pt x="11645" y="50"/>
                                <a:pt x="11662" y="37"/>
                                <a:pt x="11686" y="37"/>
                              </a:cubicBezTo>
                              <a:cubicBezTo>
                                <a:pt x="11711" y="37"/>
                                <a:pt x="11728" y="53"/>
                                <a:pt x="11728" y="77"/>
                              </a:cubicBezTo>
                              <a:cubicBezTo>
                                <a:pt x="11728" y="90"/>
                                <a:pt x="11720" y="106"/>
                                <a:pt x="11707" y="122"/>
                              </a:cubicBezTo>
                              <a:lnTo>
                                <a:pt x="11624" y="222"/>
                              </a:lnTo>
                              <a:close/>
                              <a:moveTo>
                                <a:pt x="11791" y="40"/>
                              </a:moveTo>
                              <a:cubicBezTo>
                                <a:pt x="11895" y="40"/>
                                <a:pt x="11895" y="40"/>
                                <a:pt x="11895" y="40"/>
                              </a:cubicBezTo>
                              <a:cubicBezTo>
                                <a:pt x="11790" y="231"/>
                                <a:pt x="11790" y="231"/>
                                <a:pt x="11790" y="231"/>
                              </a:cubicBezTo>
                              <a:cubicBezTo>
                                <a:pt x="11814" y="231"/>
                                <a:pt x="11814" y="231"/>
                                <a:pt x="11814" y="231"/>
                              </a:cubicBezTo>
                              <a:cubicBezTo>
                                <a:pt x="11929" y="22"/>
                                <a:pt x="11929" y="22"/>
                                <a:pt x="11929" y="22"/>
                              </a:cubicBezTo>
                              <a:cubicBezTo>
                                <a:pt x="11929" y="20"/>
                                <a:pt x="11929" y="20"/>
                                <a:pt x="11929" y="20"/>
                              </a:cubicBezTo>
                              <a:cubicBezTo>
                                <a:pt x="11791" y="20"/>
                                <a:pt x="11791" y="20"/>
                                <a:pt x="11791" y="20"/>
                              </a:cubicBezTo>
                              <a:lnTo>
                                <a:pt x="11791" y="40"/>
                              </a:lnTo>
                              <a:close/>
                              <a:moveTo>
                                <a:pt x="11438" y="141"/>
                              </a:moveTo>
                              <a:cubicBezTo>
                                <a:pt x="11438" y="96"/>
                                <a:pt x="11450" y="18"/>
                                <a:pt x="11520" y="18"/>
                              </a:cubicBezTo>
                              <a:cubicBezTo>
                                <a:pt x="11545" y="18"/>
                                <a:pt x="11568" y="26"/>
                                <a:pt x="11582" y="58"/>
                              </a:cubicBezTo>
                              <a:cubicBezTo>
                                <a:pt x="11564" y="65"/>
                                <a:pt x="11564" y="65"/>
                                <a:pt x="11564" y="65"/>
                              </a:cubicBezTo>
                              <a:cubicBezTo>
                                <a:pt x="11554" y="44"/>
                                <a:pt x="11538" y="37"/>
                                <a:pt x="11520" y="37"/>
                              </a:cubicBezTo>
                              <a:cubicBezTo>
                                <a:pt x="11478" y="37"/>
                                <a:pt x="11459" y="84"/>
                                <a:pt x="11460" y="126"/>
                              </a:cubicBezTo>
                              <a:cubicBezTo>
                                <a:pt x="11471" y="109"/>
                                <a:pt x="11492" y="97"/>
                                <a:pt x="11515" y="97"/>
                              </a:cubicBezTo>
                              <a:cubicBezTo>
                                <a:pt x="11557" y="97"/>
                                <a:pt x="11585" y="129"/>
                                <a:pt x="11585" y="165"/>
                              </a:cubicBezTo>
                              <a:cubicBezTo>
                                <a:pt x="11585" y="198"/>
                                <a:pt x="11561" y="234"/>
                                <a:pt x="11513" y="234"/>
                              </a:cubicBezTo>
                              <a:cubicBezTo>
                                <a:pt x="11464" y="234"/>
                                <a:pt x="11438" y="201"/>
                                <a:pt x="11438" y="141"/>
                              </a:cubicBezTo>
                              <a:close/>
                              <a:moveTo>
                                <a:pt x="11461" y="161"/>
                              </a:moveTo>
                              <a:cubicBezTo>
                                <a:pt x="11461" y="195"/>
                                <a:pt x="11484" y="214"/>
                                <a:pt x="11512" y="215"/>
                              </a:cubicBezTo>
                              <a:cubicBezTo>
                                <a:pt x="11543" y="215"/>
                                <a:pt x="11564" y="192"/>
                                <a:pt x="11564" y="165"/>
                              </a:cubicBezTo>
                              <a:cubicBezTo>
                                <a:pt x="11564" y="138"/>
                                <a:pt x="11544" y="117"/>
                                <a:pt x="11515" y="117"/>
                              </a:cubicBezTo>
                              <a:cubicBezTo>
                                <a:pt x="11490" y="117"/>
                                <a:pt x="11462" y="131"/>
                                <a:pt x="11461" y="161"/>
                              </a:cubicBezTo>
                              <a:close/>
                              <a:moveTo>
                                <a:pt x="11217" y="231"/>
                              </a:moveTo>
                              <a:cubicBezTo>
                                <a:pt x="11331" y="22"/>
                                <a:pt x="11331" y="22"/>
                                <a:pt x="11331" y="22"/>
                              </a:cubicBezTo>
                              <a:cubicBezTo>
                                <a:pt x="11331" y="20"/>
                                <a:pt x="11331" y="20"/>
                                <a:pt x="11331" y="20"/>
                              </a:cubicBezTo>
                              <a:cubicBezTo>
                                <a:pt x="11193" y="20"/>
                                <a:pt x="11193" y="20"/>
                                <a:pt x="11193" y="20"/>
                              </a:cubicBezTo>
                              <a:cubicBezTo>
                                <a:pt x="11193" y="40"/>
                                <a:pt x="11193" y="40"/>
                                <a:pt x="11193" y="40"/>
                              </a:cubicBezTo>
                              <a:cubicBezTo>
                                <a:pt x="11297" y="40"/>
                                <a:pt x="11297" y="40"/>
                                <a:pt x="11297" y="40"/>
                              </a:cubicBezTo>
                              <a:cubicBezTo>
                                <a:pt x="11193" y="231"/>
                                <a:pt x="11193" y="231"/>
                                <a:pt x="11193" y="231"/>
                              </a:cubicBezTo>
                              <a:lnTo>
                                <a:pt x="11217" y="231"/>
                              </a:lnTo>
                              <a:close/>
                              <a:moveTo>
                                <a:pt x="10695" y="147"/>
                              </a:moveTo>
                              <a:cubicBezTo>
                                <a:pt x="10587" y="147"/>
                                <a:pt x="10587" y="147"/>
                                <a:pt x="10587" y="147"/>
                              </a:cubicBezTo>
                              <a:cubicBezTo>
                                <a:pt x="10587" y="167"/>
                                <a:pt x="10587" y="167"/>
                                <a:pt x="10587" y="167"/>
                              </a:cubicBezTo>
                              <a:cubicBezTo>
                                <a:pt x="10695" y="167"/>
                                <a:pt x="10695" y="167"/>
                                <a:pt x="10695" y="167"/>
                              </a:cubicBezTo>
                              <a:lnTo>
                                <a:pt x="10695" y="147"/>
                              </a:lnTo>
                              <a:close/>
                              <a:moveTo>
                                <a:pt x="10194" y="215"/>
                              </a:moveTo>
                              <a:cubicBezTo>
                                <a:pt x="10174" y="215"/>
                                <a:pt x="10155" y="203"/>
                                <a:pt x="10145" y="183"/>
                              </a:cubicBezTo>
                              <a:cubicBezTo>
                                <a:pt x="10128" y="193"/>
                                <a:pt x="10128" y="193"/>
                                <a:pt x="10128" y="193"/>
                              </a:cubicBezTo>
                              <a:cubicBezTo>
                                <a:pt x="10140" y="218"/>
                                <a:pt x="10166" y="234"/>
                                <a:pt x="10195" y="234"/>
                              </a:cubicBezTo>
                              <a:cubicBezTo>
                                <a:pt x="10238" y="234"/>
                                <a:pt x="10268" y="208"/>
                                <a:pt x="10268" y="171"/>
                              </a:cubicBezTo>
                              <a:cubicBezTo>
                                <a:pt x="10268" y="144"/>
                                <a:pt x="10252" y="124"/>
                                <a:pt x="10229" y="117"/>
                              </a:cubicBezTo>
                              <a:cubicBezTo>
                                <a:pt x="10247" y="109"/>
                                <a:pt x="10257" y="92"/>
                                <a:pt x="10257" y="73"/>
                              </a:cubicBezTo>
                              <a:cubicBezTo>
                                <a:pt x="10257" y="40"/>
                                <a:pt x="10233" y="18"/>
                                <a:pt x="10196" y="18"/>
                              </a:cubicBezTo>
                              <a:cubicBezTo>
                                <a:pt x="10173" y="18"/>
                                <a:pt x="10151" y="30"/>
                                <a:pt x="10140" y="48"/>
                              </a:cubicBezTo>
                              <a:cubicBezTo>
                                <a:pt x="10155" y="59"/>
                                <a:pt x="10155" y="59"/>
                                <a:pt x="10155" y="59"/>
                              </a:cubicBezTo>
                              <a:cubicBezTo>
                                <a:pt x="10163" y="46"/>
                                <a:pt x="10179" y="37"/>
                                <a:pt x="10196" y="37"/>
                              </a:cubicBezTo>
                              <a:cubicBezTo>
                                <a:pt x="10221" y="37"/>
                                <a:pt x="10237" y="51"/>
                                <a:pt x="10237" y="73"/>
                              </a:cubicBezTo>
                              <a:cubicBezTo>
                                <a:pt x="10237" y="94"/>
                                <a:pt x="10222" y="109"/>
                                <a:pt x="10199" y="109"/>
                              </a:cubicBezTo>
                              <a:cubicBezTo>
                                <a:pt x="10178" y="109"/>
                                <a:pt x="10178" y="109"/>
                                <a:pt x="10178" y="109"/>
                              </a:cubicBezTo>
                              <a:cubicBezTo>
                                <a:pt x="10178" y="127"/>
                                <a:pt x="10178" y="127"/>
                                <a:pt x="10178" y="127"/>
                              </a:cubicBezTo>
                              <a:cubicBezTo>
                                <a:pt x="10200" y="127"/>
                                <a:pt x="10200" y="127"/>
                                <a:pt x="10200" y="127"/>
                              </a:cubicBezTo>
                              <a:cubicBezTo>
                                <a:pt x="10227" y="127"/>
                                <a:pt x="10248" y="145"/>
                                <a:pt x="10248" y="171"/>
                              </a:cubicBezTo>
                              <a:cubicBezTo>
                                <a:pt x="10248" y="197"/>
                                <a:pt x="10225" y="215"/>
                                <a:pt x="10194" y="215"/>
                              </a:cubicBezTo>
                              <a:close/>
                              <a:moveTo>
                                <a:pt x="10463" y="126"/>
                              </a:moveTo>
                              <a:cubicBezTo>
                                <a:pt x="10463" y="185"/>
                                <a:pt x="10448" y="234"/>
                                <a:pt x="10388" y="234"/>
                              </a:cubicBezTo>
                              <a:cubicBezTo>
                                <a:pt x="10329" y="234"/>
                                <a:pt x="10313" y="185"/>
                                <a:pt x="10313" y="126"/>
                              </a:cubicBezTo>
                              <a:cubicBezTo>
                                <a:pt x="10313" y="66"/>
                                <a:pt x="10329" y="18"/>
                                <a:pt x="10388" y="18"/>
                              </a:cubicBezTo>
                              <a:cubicBezTo>
                                <a:pt x="10448" y="18"/>
                                <a:pt x="10463" y="66"/>
                                <a:pt x="10463" y="126"/>
                              </a:cubicBezTo>
                              <a:close/>
                              <a:moveTo>
                                <a:pt x="10442" y="126"/>
                              </a:moveTo>
                              <a:cubicBezTo>
                                <a:pt x="10442" y="77"/>
                                <a:pt x="10432" y="37"/>
                                <a:pt x="10388" y="37"/>
                              </a:cubicBezTo>
                              <a:cubicBezTo>
                                <a:pt x="10344" y="37"/>
                                <a:pt x="10333" y="77"/>
                                <a:pt x="10333" y="126"/>
                              </a:cubicBezTo>
                              <a:cubicBezTo>
                                <a:pt x="10333" y="174"/>
                                <a:pt x="10344" y="215"/>
                                <a:pt x="10388" y="215"/>
                              </a:cubicBezTo>
                              <a:cubicBezTo>
                                <a:pt x="10432" y="215"/>
                                <a:pt x="10442" y="174"/>
                                <a:pt x="10442" y="126"/>
                              </a:cubicBezTo>
                              <a:close/>
                              <a:moveTo>
                                <a:pt x="10019" y="234"/>
                              </a:moveTo>
                              <a:cubicBezTo>
                                <a:pt x="9959" y="234"/>
                                <a:pt x="9944" y="185"/>
                                <a:pt x="9944" y="126"/>
                              </a:cubicBezTo>
                              <a:cubicBezTo>
                                <a:pt x="9944" y="66"/>
                                <a:pt x="9959" y="18"/>
                                <a:pt x="10019" y="18"/>
                              </a:cubicBezTo>
                              <a:cubicBezTo>
                                <a:pt x="10078" y="18"/>
                                <a:pt x="10093" y="66"/>
                                <a:pt x="10093" y="126"/>
                              </a:cubicBezTo>
                              <a:cubicBezTo>
                                <a:pt x="10093" y="185"/>
                                <a:pt x="10078" y="234"/>
                                <a:pt x="10019" y="234"/>
                              </a:cubicBezTo>
                              <a:close/>
                              <a:moveTo>
                                <a:pt x="10073" y="126"/>
                              </a:moveTo>
                              <a:cubicBezTo>
                                <a:pt x="10073" y="77"/>
                                <a:pt x="10062" y="37"/>
                                <a:pt x="10019" y="37"/>
                              </a:cubicBezTo>
                              <a:cubicBezTo>
                                <a:pt x="9975" y="37"/>
                                <a:pt x="9964" y="77"/>
                                <a:pt x="9964" y="126"/>
                              </a:cubicBezTo>
                              <a:cubicBezTo>
                                <a:pt x="9964" y="174"/>
                                <a:pt x="9975" y="215"/>
                                <a:pt x="10019" y="215"/>
                              </a:cubicBezTo>
                              <a:cubicBezTo>
                                <a:pt x="10062" y="215"/>
                                <a:pt x="10073" y="174"/>
                                <a:pt x="10073" y="126"/>
                              </a:cubicBezTo>
                              <a:close/>
                              <a:moveTo>
                                <a:pt x="11711" y="477"/>
                              </a:moveTo>
                              <a:cubicBezTo>
                                <a:pt x="11692" y="477"/>
                                <a:pt x="11668" y="487"/>
                                <a:pt x="11659" y="508"/>
                              </a:cubicBezTo>
                              <a:cubicBezTo>
                                <a:pt x="11659" y="481"/>
                                <a:pt x="11659" y="481"/>
                                <a:pt x="11659" y="481"/>
                              </a:cubicBezTo>
                              <a:cubicBezTo>
                                <a:pt x="11638" y="481"/>
                                <a:pt x="11638" y="481"/>
                                <a:pt x="11638" y="481"/>
                              </a:cubicBezTo>
                              <a:cubicBezTo>
                                <a:pt x="11638" y="631"/>
                                <a:pt x="11638" y="631"/>
                                <a:pt x="11638" y="631"/>
                              </a:cubicBezTo>
                              <a:cubicBezTo>
                                <a:pt x="11659" y="631"/>
                                <a:pt x="11659" y="631"/>
                                <a:pt x="11659" y="631"/>
                              </a:cubicBezTo>
                              <a:cubicBezTo>
                                <a:pt x="11659" y="548"/>
                                <a:pt x="11659" y="548"/>
                                <a:pt x="11659" y="548"/>
                              </a:cubicBezTo>
                              <a:cubicBezTo>
                                <a:pt x="11660" y="512"/>
                                <a:pt x="11685" y="498"/>
                                <a:pt x="11709" y="498"/>
                              </a:cubicBezTo>
                              <a:cubicBezTo>
                                <a:pt x="11733" y="498"/>
                                <a:pt x="11751" y="516"/>
                                <a:pt x="11751" y="545"/>
                              </a:cubicBezTo>
                              <a:cubicBezTo>
                                <a:pt x="11751" y="631"/>
                                <a:pt x="11751" y="631"/>
                                <a:pt x="11751" y="631"/>
                              </a:cubicBezTo>
                              <a:cubicBezTo>
                                <a:pt x="11771" y="631"/>
                                <a:pt x="11771" y="631"/>
                                <a:pt x="11771" y="631"/>
                              </a:cubicBezTo>
                              <a:cubicBezTo>
                                <a:pt x="11771" y="544"/>
                                <a:pt x="11771" y="544"/>
                                <a:pt x="11771" y="544"/>
                              </a:cubicBezTo>
                              <a:cubicBezTo>
                                <a:pt x="11771" y="502"/>
                                <a:pt x="11747" y="477"/>
                                <a:pt x="11711" y="477"/>
                              </a:cubicBezTo>
                              <a:close/>
                              <a:moveTo>
                                <a:pt x="11825" y="631"/>
                              </a:moveTo>
                              <a:cubicBezTo>
                                <a:pt x="11845" y="631"/>
                                <a:pt x="11845" y="631"/>
                                <a:pt x="11845" y="631"/>
                              </a:cubicBezTo>
                              <a:cubicBezTo>
                                <a:pt x="11845" y="400"/>
                                <a:pt x="11845" y="400"/>
                                <a:pt x="11845" y="400"/>
                              </a:cubicBezTo>
                              <a:cubicBezTo>
                                <a:pt x="11825" y="400"/>
                                <a:pt x="11825" y="400"/>
                                <a:pt x="11825" y="400"/>
                              </a:cubicBezTo>
                              <a:lnTo>
                                <a:pt x="11825" y="631"/>
                              </a:lnTo>
                              <a:close/>
                              <a:moveTo>
                                <a:pt x="9960" y="411"/>
                              </a:moveTo>
                              <a:cubicBezTo>
                                <a:pt x="9951" y="411"/>
                                <a:pt x="9944" y="418"/>
                                <a:pt x="9944" y="426"/>
                              </a:cubicBezTo>
                              <a:cubicBezTo>
                                <a:pt x="9944" y="435"/>
                                <a:pt x="9951" y="441"/>
                                <a:pt x="9960" y="441"/>
                              </a:cubicBezTo>
                              <a:cubicBezTo>
                                <a:pt x="9969" y="441"/>
                                <a:pt x="9976" y="435"/>
                                <a:pt x="9976" y="426"/>
                              </a:cubicBezTo>
                              <a:cubicBezTo>
                                <a:pt x="9976" y="418"/>
                                <a:pt x="9969" y="411"/>
                                <a:pt x="9960" y="411"/>
                              </a:cubicBezTo>
                              <a:close/>
                              <a:moveTo>
                                <a:pt x="11571" y="603"/>
                              </a:moveTo>
                              <a:cubicBezTo>
                                <a:pt x="11562" y="603"/>
                                <a:pt x="11555" y="610"/>
                                <a:pt x="11555" y="619"/>
                              </a:cubicBezTo>
                              <a:cubicBezTo>
                                <a:pt x="11555" y="627"/>
                                <a:pt x="11562" y="634"/>
                                <a:pt x="11571" y="634"/>
                              </a:cubicBezTo>
                              <a:cubicBezTo>
                                <a:pt x="11580" y="634"/>
                                <a:pt x="11588" y="627"/>
                                <a:pt x="11588" y="619"/>
                              </a:cubicBezTo>
                              <a:cubicBezTo>
                                <a:pt x="11588" y="610"/>
                                <a:pt x="11580" y="603"/>
                                <a:pt x="11571" y="603"/>
                              </a:cubicBezTo>
                              <a:close/>
                              <a:moveTo>
                                <a:pt x="10097" y="477"/>
                              </a:moveTo>
                              <a:cubicBezTo>
                                <a:pt x="10079" y="477"/>
                                <a:pt x="10054" y="487"/>
                                <a:pt x="10045" y="508"/>
                              </a:cubicBezTo>
                              <a:cubicBezTo>
                                <a:pt x="10045" y="481"/>
                                <a:pt x="10045" y="481"/>
                                <a:pt x="10045" y="481"/>
                              </a:cubicBezTo>
                              <a:cubicBezTo>
                                <a:pt x="10025" y="481"/>
                                <a:pt x="10025" y="481"/>
                                <a:pt x="10025" y="481"/>
                              </a:cubicBezTo>
                              <a:cubicBezTo>
                                <a:pt x="10025" y="631"/>
                                <a:pt x="10025" y="631"/>
                                <a:pt x="10025" y="631"/>
                              </a:cubicBezTo>
                              <a:cubicBezTo>
                                <a:pt x="10045" y="631"/>
                                <a:pt x="10045" y="631"/>
                                <a:pt x="10045" y="631"/>
                              </a:cubicBezTo>
                              <a:cubicBezTo>
                                <a:pt x="10045" y="548"/>
                                <a:pt x="10045" y="548"/>
                                <a:pt x="10045" y="548"/>
                              </a:cubicBezTo>
                              <a:cubicBezTo>
                                <a:pt x="10046" y="512"/>
                                <a:pt x="10071" y="498"/>
                                <a:pt x="10095" y="498"/>
                              </a:cubicBezTo>
                              <a:cubicBezTo>
                                <a:pt x="10119" y="498"/>
                                <a:pt x="10137" y="516"/>
                                <a:pt x="10137" y="545"/>
                              </a:cubicBezTo>
                              <a:cubicBezTo>
                                <a:pt x="10137" y="631"/>
                                <a:pt x="10137" y="631"/>
                                <a:pt x="10137" y="631"/>
                              </a:cubicBezTo>
                              <a:cubicBezTo>
                                <a:pt x="10158" y="631"/>
                                <a:pt x="10158" y="631"/>
                                <a:pt x="10158" y="631"/>
                              </a:cubicBezTo>
                              <a:cubicBezTo>
                                <a:pt x="10158" y="544"/>
                                <a:pt x="10158" y="544"/>
                                <a:pt x="10158" y="544"/>
                              </a:cubicBezTo>
                              <a:cubicBezTo>
                                <a:pt x="10158" y="502"/>
                                <a:pt x="10133" y="477"/>
                                <a:pt x="10097" y="477"/>
                              </a:cubicBezTo>
                              <a:close/>
                              <a:moveTo>
                                <a:pt x="9949" y="631"/>
                              </a:moveTo>
                              <a:cubicBezTo>
                                <a:pt x="9970" y="631"/>
                                <a:pt x="9970" y="631"/>
                                <a:pt x="9970" y="631"/>
                              </a:cubicBezTo>
                              <a:cubicBezTo>
                                <a:pt x="9970" y="481"/>
                                <a:pt x="9970" y="481"/>
                                <a:pt x="9970" y="481"/>
                              </a:cubicBezTo>
                              <a:cubicBezTo>
                                <a:pt x="9949" y="481"/>
                                <a:pt x="9949" y="481"/>
                                <a:pt x="9949" y="481"/>
                              </a:cubicBezTo>
                              <a:lnTo>
                                <a:pt x="9949" y="631"/>
                              </a:lnTo>
                              <a:close/>
                              <a:moveTo>
                                <a:pt x="10456" y="556"/>
                              </a:moveTo>
                              <a:cubicBezTo>
                                <a:pt x="10456" y="603"/>
                                <a:pt x="10420" y="634"/>
                                <a:pt x="10378" y="634"/>
                              </a:cubicBezTo>
                              <a:cubicBezTo>
                                <a:pt x="10335" y="634"/>
                                <a:pt x="10300" y="603"/>
                                <a:pt x="10300" y="556"/>
                              </a:cubicBezTo>
                              <a:cubicBezTo>
                                <a:pt x="10300" y="508"/>
                                <a:pt x="10335" y="477"/>
                                <a:pt x="10378" y="477"/>
                              </a:cubicBezTo>
                              <a:cubicBezTo>
                                <a:pt x="10420" y="477"/>
                                <a:pt x="10456" y="508"/>
                                <a:pt x="10456" y="556"/>
                              </a:cubicBezTo>
                              <a:close/>
                              <a:moveTo>
                                <a:pt x="10436" y="556"/>
                              </a:moveTo>
                              <a:cubicBezTo>
                                <a:pt x="10436" y="521"/>
                                <a:pt x="10409" y="497"/>
                                <a:pt x="10378" y="497"/>
                              </a:cubicBezTo>
                              <a:cubicBezTo>
                                <a:pt x="10346" y="497"/>
                                <a:pt x="10320" y="521"/>
                                <a:pt x="10320" y="556"/>
                              </a:cubicBezTo>
                              <a:cubicBezTo>
                                <a:pt x="10320" y="591"/>
                                <a:pt x="10346" y="615"/>
                                <a:pt x="10378" y="615"/>
                              </a:cubicBezTo>
                              <a:cubicBezTo>
                                <a:pt x="10409" y="615"/>
                                <a:pt x="10436" y="591"/>
                                <a:pt x="10436" y="556"/>
                              </a:cubicBezTo>
                              <a:close/>
                              <a:moveTo>
                                <a:pt x="10637" y="409"/>
                              </a:moveTo>
                              <a:cubicBezTo>
                                <a:pt x="10558" y="409"/>
                                <a:pt x="10497" y="473"/>
                                <a:pt x="10497" y="551"/>
                              </a:cubicBezTo>
                              <a:cubicBezTo>
                                <a:pt x="10497" y="629"/>
                                <a:pt x="10558" y="692"/>
                                <a:pt x="10637" y="692"/>
                              </a:cubicBezTo>
                              <a:cubicBezTo>
                                <a:pt x="10645" y="692"/>
                                <a:pt x="10645" y="692"/>
                                <a:pt x="10645" y="692"/>
                              </a:cubicBezTo>
                              <a:cubicBezTo>
                                <a:pt x="10645" y="675"/>
                                <a:pt x="10645" y="675"/>
                                <a:pt x="10645" y="675"/>
                              </a:cubicBezTo>
                              <a:cubicBezTo>
                                <a:pt x="10637" y="675"/>
                                <a:pt x="10637" y="675"/>
                                <a:pt x="10637" y="675"/>
                              </a:cubicBezTo>
                              <a:cubicBezTo>
                                <a:pt x="10568" y="675"/>
                                <a:pt x="10514" y="620"/>
                                <a:pt x="10514" y="551"/>
                              </a:cubicBezTo>
                              <a:cubicBezTo>
                                <a:pt x="10514" y="482"/>
                                <a:pt x="10568" y="426"/>
                                <a:pt x="10637" y="426"/>
                              </a:cubicBezTo>
                              <a:cubicBezTo>
                                <a:pt x="10706" y="426"/>
                                <a:pt x="10766" y="476"/>
                                <a:pt x="10766" y="545"/>
                              </a:cubicBezTo>
                              <a:cubicBezTo>
                                <a:pt x="10766" y="574"/>
                                <a:pt x="10757" y="619"/>
                                <a:pt x="10724" y="619"/>
                              </a:cubicBezTo>
                              <a:cubicBezTo>
                                <a:pt x="10711" y="619"/>
                                <a:pt x="10697" y="614"/>
                                <a:pt x="10697" y="593"/>
                              </a:cubicBezTo>
                              <a:cubicBezTo>
                                <a:pt x="10697" y="547"/>
                                <a:pt x="10697" y="547"/>
                                <a:pt x="10697" y="547"/>
                              </a:cubicBezTo>
                              <a:cubicBezTo>
                                <a:pt x="10696" y="513"/>
                                <a:pt x="10668" y="485"/>
                                <a:pt x="10634" y="485"/>
                              </a:cubicBezTo>
                              <a:cubicBezTo>
                                <a:pt x="10599" y="485"/>
                                <a:pt x="10570" y="514"/>
                                <a:pt x="10570" y="549"/>
                              </a:cubicBezTo>
                              <a:cubicBezTo>
                                <a:pt x="10570" y="584"/>
                                <a:pt x="10599" y="612"/>
                                <a:pt x="10634" y="612"/>
                              </a:cubicBezTo>
                              <a:cubicBezTo>
                                <a:pt x="10645" y="612"/>
                                <a:pt x="10656" y="608"/>
                                <a:pt x="10665" y="602"/>
                              </a:cubicBezTo>
                              <a:cubicBezTo>
                                <a:pt x="10665" y="582"/>
                                <a:pt x="10665" y="582"/>
                                <a:pt x="10665" y="582"/>
                              </a:cubicBezTo>
                              <a:cubicBezTo>
                                <a:pt x="10656" y="590"/>
                                <a:pt x="10644" y="595"/>
                                <a:pt x="10634" y="595"/>
                              </a:cubicBezTo>
                              <a:cubicBezTo>
                                <a:pt x="10608" y="595"/>
                                <a:pt x="10587" y="574"/>
                                <a:pt x="10587" y="549"/>
                              </a:cubicBezTo>
                              <a:cubicBezTo>
                                <a:pt x="10587" y="523"/>
                                <a:pt x="10608" y="503"/>
                                <a:pt x="10634" y="503"/>
                              </a:cubicBezTo>
                              <a:cubicBezTo>
                                <a:pt x="10659" y="503"/>
                                <a:pt x="10680" y="523"/>
                                <a:pt x="10680" y="549"/>
                              </a:cubicBezTo>
                              <a:cubicBezTo>
                                <a:pt x="10680" y="592"/>
                                <a:pt x="10680" y="592"/>
                                <a:pt x="10680" y="592"/>
                              </a:cubicBezTo>
                              <a:cubicBezTo>
                                <a:pt x="10680" y="625"/>
                                <a:pt x="10702" y="635"/>
                                <a:pt x="10724" y="635"/>
                              </a:cubicBezTo>
                              <a:cubicBezTo>
                                <a:pt x="10768" y="635"/>
                                <a:pt x="10783" y="582"/>
                                <a:pt x="10783" y="545"/>
                              </a:cubicBezTo>
                              <a:cubicBezTo>
                                <a:pt x="10783" y="466"/>
                                <a:pt x="10715" y="409"/>
                                <a:pt x="10637" y="409"/>
                              </a:cubicBezTo>
                              <a:close/>
                              <a:moveTo>
                                <a:pt x="10939" y="481"/>
                              </a:moveTo>
                              <a:cubicBezTo>
                                <a:pt x="10911" y="481"/>
                                <a:pt x="10911" y="481"/>
                                <a:pt x="10911" y="481"/>
                              </a:cubicBezTo>
                              <a:cubicBezTo>
                                <a:pt x="10855" y="538"/>
                                <a:pt x="10855" y="538"/>
                                <a:pt x="10855" y="538"/>
                              </a:cubicBezTo>
                              <a:cubicBezTo>
                                <a:pt x="10855" y="400"/>
                                <a:pt x="10855" y="400"/>
                                <a:pt x="10855" y="400"/>
                              </a:cubicBezTo>
                              <a:cubicBezTo>
                                <a:pt x="10834" y="400"/>
                                <a:pt x="10834" y="400"/>
                                <a:pt x="10834" y="400"/>
                              </a:cubicBezTo>
                              <a:cubicBezTo>
                                <a:pt x="10834" y="631"/>
                                <a:pt x="10834" y="631"/>
                                <a:pt x="10834" y="631"/>
                              </a:cubicBezTo>
                              <a:cubicBezTo>
                                <a:pt x="10855" y="631"/>
                                <a:pt x="10855" y="631"/>
                                <a:pt x="10855" y="631"/>
                              </a:cubicBezTo>
                              <a:cubicBezTo>
                                <a:pt x="10855" y="554"/>
                                <a:pt x="10855" y="554"/>
                                <a:pt x="10855" y="554"/>
                              </a:cubicBezTo>
                              <a:cubicBezTo>
                                <a:pt x="10930" y="631"/>
                                <a:pt x="10930" y="631"/>
                                <a:pt x="10930" y="631"/>
                              </a:cubicBezTo>
                              <a:cubicBezTo>
                                <a:pt x="10958" y="631"/>
                                <a:pt x="10958" y="631"/>
                                <a:pt x="10958" y="631"/>
                              </a:cubicBezTo>
                              <a:cubicBezTo>
                                <a:pt x="10875" y="546"/>
                                <a:pt x="10875" y="546"/>
                                <a:pt x="10875" y="546"/>
                              </a:cubicBezTo>
                              <a:lnTo>
                                <a:pt x="10939" y="481"/>
                              </a:lnTo>
                              <a:close/>
                              <a:moveTo>
                                <a:pt x="10219" y="465"/>
                              </a:moveTo>
                              <a:cubicBezTo>
                                <a:pt x="10219" y="481"/>
                                <a:pt x="10219" y="481"/>
                                <a:pt x="10219" y="481"/>
                              </a:cubicBezTo>
                              <a:cubicBezTo>
                                <a:pt x="10190" y="481"/>
                                <a:pt x="10190" y="481"/>
                                <a:pt x="10190" y="481"/>
                              </a:cubicBezTo>
                              <a:cubicBezTo>
                                <a:pt x="10190" y="499"/>
                                <a:pt x="10190" y="499"/>
                                <a:pt x="10190" y="499"/>
                              </a:cubicBezTo>
                              <a:cubicBezTo>
                                <a:pt x="10219" y="499"/>
                                <a:pt x="10219" y="499"/>
                                <a:pt x="10219" y="499"/>
                              </a:cubicBezTo>
                              <a:cubicBezTo>
                                <a:pt x="10219" y="631"/>
                                <a:pt x="10219" y="631"/>
                                <a:pt x="10219" y="631"/>
                              </a:cubicBezTo>
                              <a:cubicBezTo>
                                <a:pt x="10240" y="631"/>
                                <a:pt x="10240" y="631"/>
                                <a:pt x="10240" y="631"/>
                              </a:cubicBezTo>
                              <a:cubicBezTo>
                                <a:pt x="10240" y="499"/>
                                <a:pt x="10240" y="499"/>
                                <a:pt x="10240" y="499"/>
                              </a:cubicBezTo>
                              <a:cubicBezTo>
                                <a:pt x="10278" y="499"/>
                                <a:pt x="10278" y="499"/>
                                <a:pt x="10278" y="499"/>
                              </a:cubicBezTo>
                              <a:cubicBezTo>
                                <a:pt x="10278" y="481"/>
                                <a:pt x="10278" y="481"/>
                                <a:pt x="10278" y="481"/>
                              </a:cubicBezTo>
                              <a:cubicBezTo>
                                <a:pt x="10240" y="481"/>
                                <a:pt x="10240" y="481"/>
                                <a:pt x="10240" y="481"/>
                              </a:cubicBezTo>
                              <a:cubicBezTo>
                                <a:pt x="10240" y="462"/>
                                <a:pt x="10240" y="462"/>
                                <a:pt x="10240" y="462"/>
                              </a:cubicBezTo>
                              <a:cubicBezTo>
                                <a:pt x="10240" y="438"/>
                                <a:pt x="10248" y="419"/>
                                <a:pt x="10276" y="419"/>
                              </a:cubicBezTo>
                              <a:cubicBezTo>
                                <a:pt x="10287" y="419"/>
                                <a:pt x="10287" y="419"/>
                                <a:pt x="10287" y="419"/>
                              </a:cubicBezTo>
                              <a:cubicBezTo>
                                <a:pt x="10287" y="400"/>
                                <a:pt x="10287" y="400"/>
                                <a:pt x="10287" y="400"/>
                              </a:cubicBezTo>
                              <a:cubicBezTo>
                                <a:pt x="10273" y="400"/>
                                <a:pt x="10273" y="400"/>
                                <a:pt x="10273" y="400"/>
                              </a:cubicBezTo>
                              <a:cubicBezTo>
                                <a:pt x="10234" y="400"/>
                                <a:pt x="10219" y="427"/>
                                <a:pt x="10219" y="465"/>
                              </a:cubicBezTo>
                              <a:close/>
                              <a:moveTo>
                                <a:pt x="11063" y="477"/>
                              </a:moveTo>
                              <a:cubicBezTo>
                                <a:pt x="11044" y="477"/>
                                <a:pt x="11020" y="487"/>
                                <a:pt x="11011" y="508"/>
                              </a:cubicBezTo>
                              <a:cubicBezTo>
                                <a:pt x="11011" y="481"/>
                                <a:pt x="11011" y="481"/>
                                <a:pt x="11011" y="481"/>
                              </a:cubicBezTo>
                              <a:cubicBezTo>
                                <a:pt x="10990" y="481"/>
                                <a:pt x="10990" y="481"/>
                                <a:pt x="10990" y="481"/>
                              </a:cubicBezTo>
                              <a:cubicBezTo>
                                <a:pt x="10990" y="631"/>
                                <a:pt x="10990" y="631"/>
                                <a:pt x="10990" y="631"/>
                              </a:cubicBezTo>
                              <a:cubicBezTo>
                                <a:pt x="11011" y="631"/>
                                <a:pt x="11011" y="631"/>
                                <a:pt x="11011" y="631"/>
                              </a:cubicBezTo>
                              <a:cubicBezTo>
                                <a:pt x="11011" y="548"/>
                                <a:pt x="11011" y="548"/>
                                <a:pt x="11011" y="548"/>
                              </a:cubicBezTo>
                              <a:cubicBezTo>
                                <a:pt x="11012" y="512"/>
                                <a:pt x="11037" y="498"/>
                                <a:pt x="11061" y="498"/>
                              </a:cubicBezTo>
                              <a:cubicBezTo>
                                <a:pt x="11085" y="498"/>
                                <a:pt x="11103" y="516"/>
                                <a:pt x="11103" y="545"/>
                              </a:cubicBezTo>
                              <a:cubicBezTo>
                                <a:pt x="11103" y="631"/>
                                <a:pt x="11103" y="631"/>
                                <a:pt x="11103" y="631"/>
                              </a:cubicBezTo>
                              <a:cubicBezTo>
                                <a:pt x="11124" y="631"/>
                                <a:pt x="11124" y="631"/>
                                <a:pt x="11124" y="631"/>
                              </a:cubicBezTo>
                              <a:cubicBezTo>
                                <a:pt x="11124" y="544"/>
                                <a:pt x="11124" y="544"/>
                                <a:pt x="11124" y="544"/>
                              </a:cubicBezTo>
                              <a:cubicBezTo>
                                <a:pt x="11124" y="502"/>
                                <a:pt x="11099" y="477"/>
                                <a:pt x="11063" y="477"/>
                              </a:cubicBezTo>
                              <a:close/>
                              <a:moveTo>
                                <a:pt x="11356" y="477"/>
                              </a:moveTo>
                              <a:cubicBezTo>
                                <a:pt x="11339" y="477"/>
                                <a:pt x="11313" y="484"/>
                                <a:pt x="11301" y="513"/>
                              </a:cubicBezTo>
                              <a:cubicBezTo>
                                <a:pt x="11293" y="490"/>
                                <a:pt x="11273" y="477"/>
                                <a:pt x="11249" y="477"/>
                              </a:cubicBezTo>
                              <a:cubicBezTo>
                                <a:pt x="11227" y="477"/>
                                <a:pt x="11205" y="488"/>
                                <a:pt x="11198" y="508"/>
                              </a:cubicBezTo>
                              <a:cubicBezTo>
                                <a:pt x="11198" y="481"/>
                                <a:pt x="11198" y="481"/>
                                <a:pt x="11198" y="481"/>
                              </a:cubicBezTo>
                              <a:cubicBezTo>
                                <a:pt x="11177" y="481"/>
                                <a:pt x="11177" y="481"/>
                                <a:pt x="11177" y="481"/>
                              </a:cubicBezTo>
                              <a:cubicBezTo>
                                <a:pt x="11177" y="631"/>
                                <a:pt x="11177" y="631"/>
                                <a:pt x="11177" y="631"/>
                              </a:cubicBezTo>
                              <a:cubicBezTo>
                                <a:pt x="11198" y="631"/>
                                <a:pt x="11198" y="631"/>
                                <a:pt x="11198" y="631"/>
                              </a:cubicBezTo>
                              <a:cubicBezTo>
                                <a:pt x="11198" y="548"/>
                                <a:pt x="11198" y="548"/>
                                <a:pt x="11198" y="548"/>
                              </a:cubicBezTo>
                              <a:cubicBezTo>
                                <a:pt x="11198" y="512"/>
                                <a:pt x="11221" y="497"/>
                                <a:pt x="11245" y="497"/>
                              </a:cubicBezTo>
                              <a:cubicBezTo>
                                <a:pt x="11269" y="497"/>
                                <a:pt x="11286" y="515"/>
                                <a:pt x="11286" y="545"/>
                              </a:cubicBezTo>
                              <a:cubicBezTo>
                                <a:pt x="11286" y="631"/>
                                <a:pt x="11286" y="631"/>
                                <a:pt x="11286" y="631"/>
                              </a:cubicBezTo>
                              <a:cubicBezTo>
                                <a:pt x="11306" y="631"/>
                                <a:pt x="11306" y="631"/>
                                <a:pt x="11306" y="631"/>
                              </a:cubicBezTo>
                              <a:cubicBezTo>
                                <a:pt x="11306" y="554"/>
                                <a:pt x="11306" y="554"/>
                                <a:pt x="11306" y="554"/>
                              </a:cubicBezTo>
                              <a:cubicBezTo>
                                <a:pt x="11306" y="514"/>
                                <a:pt x="11325" y="497"/>
                                <a:pt x="11353" y="497"/>
                              </a:cubicBezTo>
                              <a:cubicBezTo>
                                <a:pt x="11378" y="497"/>
                                <a:pt x="11395" y="516"/>
                                <a:pt x="11395" y="545"/>
                              </a:cubicBezTo>
                              <a:cubicBezTo>
                                <a:pt x="11395" y="631"/>
                                <a:pt x="11395" y="631"/>
                                <a:pt x="11395" y="631"/>
                              </a:cubicBezTo>
                              <a:cubicBezTo>
                                <a:pt x="11415" y="631"/>
                                <a:pt x="11415" y="631"/>
                                <a:pt x="11415" y="631"/>
                              </a:cubicBezTo>
                              <a:cubicBezTo>
                                <a:pt x="11415" y="544"/>
                                <a:pt x="11415" y="544"/>
                                <a:pt x="11415" y="544"/>
                              </a:cubicBezTo>
                              <a:cubicBezTo>
                                <a:pt x="11415" y="502"/>
                                <a:pt x="11392" y="477"/>
                                <a:pt x="11356" y="477"/>
                              </a:cubicBezTo>
                              <a:close/>
                              <a:moveTo>
                                <a:pt x="11496" y="425"/>
                              </a:moveTo>
                              <a:cubicBezTo>
                                <a:pt x="11476" y="425"/>
                                <a:pt x="11476" y="425"/>
                                <a:pt x="11476" y="425"/>
                              </a:cubicBezTo>
                              <a:cubicBezTo>
                                <a:pt x="11476" y="481"/>
                                <a:pt x="11476" y="481"/>
                                <a:pt x="11476" y="481"/>
                              </a:cubicBezTo>
                              <a:cubicBezTo>
                                <a:pt x="11449" y="481"/>
                                <a:pt x="11449" y="481"/>
                                <a:pt x="11449" y="481"/>
                              </a:cubicBezTo>
                              <a:cubicBezTo>
                                <a:pt x="11449" y="499"/>
                                <a:pt x="11449" y="499"/>
                                <a:pt x="11449" y="499"/>
                              </a:cubicBezTo>
                              <a:cubicBezTo>
                                <a:pt x="11476" y="499"/>
                                <a:pt x="11476" y="499"/>
                                <a:pt x="11476" y="499"/>
                              </a:cubicBezTo>
                              <a:cubicBezTo>
                                <a:pt x="11476" y="631"/>
                                <a:pt x="11476" y="631"/>
                                <a:pt x="11476" y="631"/>
                              </a:cubicBezTo>
                              <a:cubicBezTo>
                                <a:pt x="11496" y="631"/>
                                <a:pt x="11496" y="631"/>
                                <a:pt x="11496" y="631"/>
                              </a:cubicBezTo>
                              <a:cubicBezTo>
                                <a:pt x="11496" y="499"/>
                                <a:pt x="11496" y="499"/>
                                <a:pt x="11496" y="499"/>
                              </a:cubicBezTo>
                              <a:cubicBezTo>
                                <a:pt x="11531" y="499"/>
                                <a:pt x="11531" y="499"/>
                                <a:pt x="11531" y="499"/>
                              </a:cubicBezTo>
                              <a:cubicBezTo>
                                <a:pt x="11531" y="481"/>
                                <a:pt x="11531" y="481"/>
                                <a:pt x="11531" y="481"/>
                              </a:cubicBezTo>
                              <a:cubicBezTo>
                                <a:pt x="11496" y="481"/>
                                <a:pt x="11496" y="481"/>
                                <a:pt x="11496" y="481"/>
                              </a:cubicBezTo>
                              <a:lnTo>
                                <a:pt x="11496" y="425"/>
                              </a:lnTo>
                              <a:close/>
                              <a:moveTo>
                                <a:pt x="15330" y="231"/>
                              </a:moveTo>
                              <a:cubicBezTo>
                                <a:pt x="15445" y="22"/>
                                <a:pt x="15445" y="22"/>
                                <a:pt x="15445" y="22"/>
                              </a:cubicBezTo>
                              <a:cubicBezTo>
                                <a:pt x="15445" y="20"/>
                                <a:pt x="15445" y="20"/>
                                <a:pt x="15445" y="20"/>
                              </a:cubicBezTo>
                              <a:cubicBezTo>
                                <a:pt x="15307" y="20"/>
                                <a:pt x="15307" y="20"/>
                                <a:pt x="15307" y="20"/>
                              </a:cubicBezTo>
                              <a:cubicBezTo>
                                <a:pt x="15307" y="40"/>
                                <a:pt x="15307" y="40"/>
                                <a:pt x="15307" y="40"/>
                              </a:cubicBezTo>
                              <a:cubicBezTo>
                                <a:pt x="15411" y="40"/>
                                <a:pt x="15411" y="40"/>
                                <a:pt x="15411" y="40"/>
                              </a:cubicBezTo>
                              <a:cubicBezTo>
                                <a:pt x="15306" y="231"/>
                                <a:pt x="15306" y="231"/>
                                <a:pt x="15306" y="231"/>
                              </a:cubicBezTo>
                              <a:lnTo>
                                <a:pt x="15330" y="231"/>
                              </a:lnTo>
                              <a:close/>
                              <a:moveTo>
                                <a:pt x="14852" y="234"/>
                              </a:moveTo>
                              <a:cubicBezTo>
                                <a:pt x="14803" y="234"/>
                                <a:pt x="14777" y="201"/>
                                <a:pt x="14777" y="141"/>
                              </a:cubicBezTo>
                              <a:cubicBezTo>
                                <a:pt x="14777" y="96"/>
                                <a:pt x="14788" y="18"/>
                                <a:pt x="14859" y="18"/>
                              </a:cubicBezTo>
                              <a:cubicBezTo>
                                <a:pt x="14883" y="18"/>
                                <a:pt x="14907" y="26"/>
                                <a:pt x="14921" y="58"/>
                              </a:cubicBezTo>
                              <a:cubicBezTo>
                                <a:pt x="14902" y="65"/>
                                <a:pt x="14902" y="65"/>
                                <a:pt x="14902" y="65"/>
                              </a:cubicBezTo>
                              <a:cubicBezTo>
                                <a:pt x="14893" y="44"/>
                                <a:pt x="14877" y="37"/>
                                <a:pt x="14859" y="37"/>
                              </a:cubicBezTo>
                              <a:cubicBezTo>
                                <a:pt x="14816" y="37"/>
                                <a:pt x="14798" y="84"/>
                                <a:pt x="14799" y="126"/>
                              </a:cubicBezTo>
                              <a:cubicBezTo>
                                <a:pt x="14809" y="109"/>
                                <a:pt x="14831" y="97"/>
                                <a:pt x="14854" y="97"/>
                              </a:cubicBezTo>
                              <a:cubicBezTo>
                                <a:pt x="14896" y="97"/>
                                <a:pt x="14924" y="129"/>
                                <a:pt x="14924" y="165"/>
                              </a:cubicBezTo>
                              <a:cubicBezTo>
                                <a:pt x="14924" y="198"/>
                                <a:pt x="14900" y="234"/>
                                <a:pt x="14852" y="234"/>
                              </a:cubicBezTo>
                              <a:close/>
                              <a:moveTo>
                                <a:pt x="14903" y="165"/>
                              </a:moveTo>
                              <a:cubicBezTo>
                                <a:pt x="14903" y="138"/>
                                <a:pt x="14883" y="117"/>
                                <a:pt x="14853" y="117"/>
                              </a:cubicBezTo>
                              <a:cubicBezTo>
                                <a:pt x="14829" y="117"/>
                                <a:pt x="14800" y="131"/>
                                <a:pt x="14799" y="161"/>
                              </a:cubicBezTo>
                              <a:cubicBezTo>
                                <a:pt x="14799" y="195"/>
                                <a:pt x="14823" y="214"/>
                                <a:pt x="14851" y="215"/>
                              </a:cubicBezTo>
                              <a:cubicBezTo>
                                <a:pt x="14882" y="215"/>
                                <a:pt x="14903" y="192"/>
                                <a:pt x="14903" y="165"/>
                              </a:cubicBezTo>
                              <a:close/>
                              <a:moveTo>
                                <a:pt x="13534" y="146"/>
                              </a:moveTo>
                              <a:cubicBezTo>
                                <a:pt x="13598" y="81"/>
                                <a:pt x="13598" y="81"/>
                                <a:pt x="13598" y="81"/>
                              </a:cubicBezTo>
                              <a:cubicBezTo>
                                <a:pt x="13569" y="81"/>
                                <a:pt x="13569" y="81"/>
                                <a:pt x="13569" y="81"/>
                              </a:cubicBezTo>
                              <a:cubicBezTo>
                                <a:pt x="13513" y="138"/>
                                <a:pt x="13513" y="138"/>
                                <a:pt x="13513" y="138"/>
                              </a:cubicBezTo>
                              <a:cubicBezTo>
                                <a:pt x="13513" y="0"/>
                                <a:pt x="13513" y="0"/>
                                <a:pt x="13513" y="0"/>
                              </a:cubicBezTo>
                              <a:cubicBezTo>
                                <a:pt x="13493" y="0"/>
                                <a:pt x="13493" y="0"/>
                                <a:pt x="13493" y="0"/>
                              </a:cubicBezTo>
                              <a:cubicBezTo>
                                <a:pt x="13493" y="231"/>
                                <a:pt x="13493" y="231"/>
                                <a:pt x="13493" y="231"/>
                              </a:cubicBezTo>
                              <a:cubicBezTo>
                                <a:pt x="13513" y="231"/>
                                <a:pt x="13513" y="231"/>
                                <a:pt x="13513" y="231"/>
                              </a:cubicBezTo>
                              <a:cubicBezTo>
                                <a:pt x="13513" y="154"/>
                                <a:pt x="13513" y="154"/>
                                <a:pt x="13513" y="154"/>
                              </a:cubicBezTo>
                              <a:cubicBezTo>
                                <a:pt x="13589" y="231"/>
                                <a:pt x="13589" y="231"/>
                                <a:pt x="13589" y="231"/>
                              </a:cubicBezTo>
                              <a:cubicBezTo>
                                <a:pt x="13617" y="231"/>
                                <a:pt x="13617" y="231"/>
                                <a:pt x="13617" y="231"/>
                              </a:cubicBezTo>
                              <a:lnTo>
                                <a:pt x="13534" y="146"/>
                              </a:lnTo>
                              <a:close/>
                              <a:moveTo>
                                <a:pt x="15273" y="110"/>
                              </a:moveTo>
                              <a:cubicBezTo>
                                <a:pt x="15273" y="156"/>
                                <a:pt x="15261" y="234"/>
                                <a:pt x="15190" y="234"/>
                              </a:cubicBezTo>
                              <a:cubicBezTo>
                                <a:pt x="15166" y="234"/>
                                <a:pt x="15142" y="226"/>
                                <a:pt x="15128" y="194"/>
                              </a:cubicBezTo>
                              <a:cubicBezTo>
                                <a:pt x="15147" y="187"/>
                                <a:pt x="15147" y="187"/>
                                <a:pt x="15147" y="187"/>
                              </a:cubicBezTo>
                              <a:cubicBezTo>
                                <a:pt x="15156" y="208"/>
                                <a:pt x="15173" y="215"/>
                                <a:pt x="15191" y="215"/>
                              </a:cubicBezTo>
                              <a:cubicBezTo>
                                <a:pt x="15233" y="215"/>
                                <a:pt x="15251" y="168"/>
                                <a:pt x="15251" y="126"/>
                              </a:cubicBezTo>
                              <a:cubicBezTo>
                                <a:pt x="15241" y="143"/>
                                <a:pt x="15219" y="154"/>
                                <a:pt x="15196" y="154"/>
                              </a:cubicBezTo>
                              <a:cubicBezTo>
                                <a:pt x="15154" y="154"/>
                                <a:pt x="15125" y="123"/>
                                <a:pt x="15125" y="86"/>
                              </a:cubicBezTo>
                              <a:cubicBezTo>
                                <a:pt x="15125" y="53"/>
                                <a:pt x="15149" y="18"/>
                                <a:pt x="15198" y="18"/>
                              </a:cubicBezTo>
                              <a:cubicBezTo>
                                <a:pt x="15246" y="18"/>
                                <a:pt x="15273" y="54"/>
                                <a:pt x="15273" y="110"/>
                              </a:cubicBezTo>
                              <a:close/>
                              <a:moveTo>
                                <a:pt x="15250" y="91"/>
                              </a:moveTo>
                              <a:cubicBezTo>
                                <a:pt x="15250" y="56"/>
                                <a:pt x="15226" y="37"/>
                                <a:pt x="15199" y="37"/>
                              </a:cubicBezTo>
                              <a:cubicBezTo>
                                <a:pt x="15167" y="37"/>
                                <a:pt x="15147" y="60"/>
                                <a:pt x="15147" y="87"/>
                              </a:cubicBezTo>
                              <a:cubicBezTo>
                                <a:pt x="15147" y="113"/>
                                <a:pt x="15167" y="134"/>
                                <a:pt x="15196" y="135"/>
                              </a:cubicBezTo>
                              <a:cubicBezTo>
                                <a:pt x="15220" y="135"/>
                                <a:pt x="15249" y="121"/>
                                <a:pt x="15250" y="91"/>
                              </a:cubicBezTo>
                              <a:close/>
                              <a:moveTo>
                                <a:pt x="13841" y="154"/>
                              </a:moveTo>
                              <a:cubicBezTo>
                                <a:pt x="13916" y="231"/>
                                <a:pt x="13916" y="231"/>
                                <a:pt x="13916" y="231"/>
                              </a:cubicBezTo>
                              <a:cubicBezTo>
                                <a:pt x="13944" y="231"/>
                                <a:pt x="13944" y="231"/>
                                <a:pt x="13944" y="231"/>
                              </a:cubicBezTo>
                              <a:cubicBezTo>
                                <a:pt x="13861" y="146"/>
                                <a:pt x="13861" y="146"/>
                                <a:pt x="13861" y="146"/>
                              </a:cubicBezTo>
                              <a:cubicBezTo>
                                <a:pt x="13925" y="81"/>
                                <a:pt x="13925" y="81"/>
                                <a:pt x="13925" y="81"/>
                              </a:cubicBezTo>
                              <a:cubicBezTo>
                                <a:pt x="13897" y="81"/>
                                <a:pt x="13897" y="81"/>
                                <a:pt x="13897" y="81"/>
                              </a:cubicBezTo>
                              <a:cubicBezTo>
                                <a:pt x="13841" y="138"/>
                                <a:pt x="13841" y="138"/>
                                <a:pt x="13841" y="138"/>
                              </a:cubicBezTo>
                              <a:cubicBezTo>
                                <a:pt x="13841" y="0"/>
                                <a:pt x="13841" y="0"/>
                                <a:pt x="13841" y="0"/>
                              </a:cubicBezTo>
                              <a:cubicBezTo>
                                <a:pt x="13820" y="0"/>
                                <a:pt x="13820" y="0"/>
                                <a:pt x="13820" y="0"/>
                              </a:cubicBezTo>
                              <a:cubicBezTo>
                                <a:pt x="13820" y="231"/>
                                <a:pt x="13820" y="231"/>
                                <a:pt x="13820" y="231"/>
                              </a:cubicBezTo>
                              <a:cubicBezTo>
                                <a:pt x="13841" y="231"/>
                                <a:pt x="13841" y="231"/>
                                <a:pt x="13841" y="231"/>
                              </a:cubicBezTo>
                              <a:lnTo>
                                <a:pt x="13841" y="154"/>
                              </a:lnTo>
                              <a:close/>
                              <a:moveTo>
                                <a:pt x="13717" y="231"/>
                              </a:moveTo>
                              <a:cubicBezTo>
                                <a:pt x="13780" y="81"/>
                                <a:pt x="13780" y="81"/>
                                <a:pt x="13780" y="81"/>
                              </a:cubicBezTo>
                              <a:cubicBezTo>
                                <a:pt x="13758" y="81"/>
                                <a:pt x="13758" y="81"/>
                                <a:pt x="13758" y="81"/>
                              </a:cubicBezTo>
                              <a:cubicBezTo>
                                <a:pt x="13706" y="206"/>
                                <a:pt x="13706" y="206"/>
                                <a:pt x="13706" y="206"/>
                              </a:cubicBezTo>
                              <a:cubicBezTo>
                                <a:pt x="13655" y="81"/>
                                <a:pt x="13655" y="81"/>
                                <a:pt x="13655" y="81"/>
                              </a:cubicBezTo>
                              <a:cubicBezTo>
                                <a:pt x="13633" y="81"/>
                                <a:pt x="13633" y="81"/>
                                <a:pt x="13633" y="81"/>
                              </a:cubicBezTo>
                              <a:cubicBezTo>
                                <a:pt x="13696" y="231"/>
                                <a:pt x="13696" y="231"/>
                                <a:pt x="13696" y="231"/>
                              </a:cubicBezTo>
                              <a:lnTo>
                                <a:pt x="13717" y="231"/>
                              </a:lnTo>
                              <a:close/>
                              <a:moveTo>
                                <a:pt x="14641" y="231"/>
                              </a:moveTo>
                              <a:cubicBezTo>
                                <a:pt x="14755" y="22"/>
                                <a:pt x="14755" y="22"/>
                                <a:pt x="14755" y="22"/>
                              </a:cubicBezTo>
                              <a:cubicBezTo>
                                <a:pt x="14755" y="20"/>
                                <a:pt x="14755" y="20"/>
                                <a:pt x="14755" y="20"/>
                              </a:cubicBezTo>
                              <a:cubicBezTo>
                                <a:pt x="14617" y="20"/>
                                <a:pt x="14617" y="20"/>
                                <a:pt x="14617" y="20"/>
                              </a:cubicBezTo>
                              <a:cubicBezTo>
                                <a:pt x="14617" y="40"/>
                                <a:pt x="14617" y="40"/>
                                <a:pt x="14617" y="40"/>
                              </a:cubicBezTo>
                              <a:cubicBezTo>
                                <a:pt x="14722" y="40"/>
                                <a:pt x="14722" y="40"/>
                                <a:pt x="14722" y="40"/>
                              </a:cubicBezTo>
                              <a:cubicBezTo>
                                <a:pt x="14617" y="231"/>
                                <a:pt x="14617" y="231"/>
                                <a:pt x="14617" y="231"/>
                              </a:cubicBezTo>
                              <a:lnTo>
                                <a:pt x="14641" y="231"/>
                              </a:lnTo>
                              <a:close/>
                              <a:moveTo>
                                <a:pt x="14315" y="234"/>
                              </a:moveTo>
                              <a:cubicBezTo>
                                <a:pt x="14256" y="234"/>
                                <a:pt x="14240" y="185"/>
                                <a:pt x="14240" y="126"/>
                              </a:cubicBezTo>
                              <a:cubicBezTo>
                                <a:pt x="14240" y="66"/>
                                <a:pt x="14256" y="18"/>
                                <a:pt x="14315" y="18"/>
                              </a:cubicBezTo>
                              <a:cubicBezTo>
                                <a:pt x="14375" y="18"/>
                                <a:pt x="14390" y="66"/>
                                <a:pt x="14390" y="126"/>
                              </a:cubicBezTo>
                              <a:cubicBezTo>
                                <a:pt x="14390" y="185"/>
                                <a:pt x="14375" y="234"/>
                                <a:pt x="14315" y="234"/>
                              </a:cubicBezTo>
                              <a:close/>
                              <a:moveTo>
                                <a:pt x="14315" y="215"/>
                              </a:moveTo>
                              <a:cubicBezTo>
                                <a:pt x="14359" y="215"/>
                                <a:pt x="14370" y="174"/>
                                <a:pt x="14370" y="126"/>
                              </a:cubicBezTo>
                              <a:cubicBezTo>
                                <a:pt x="14370" y="77"/>
                                <a:pt x="14359" y="37"/>
                                <a:pt x="14315" y="37"/>
                              </a:cubicBezTo>
                              <a:cubicBezTo>
                                <a:pt x="14271" y="37"/>
                                <a:pt x="14260" y="77"/>
                                <a:pt x="14260" y="126"/>
                              </a:cubicBezTo>
                              <a:cubicBezTo>
                                <a:pt x="14260" y="174"/>
                                <a:pt x="14271" y="215"/>
                                <a:pt x="14315" y="215"/>
                              </a:cubicBezTo>
                              <a:close/>
                              <a:moveTo>
                                <a:pt x="14168" y="167"/>
                              </a:moveTo>
                              <a:cubicBezTo>
                                <a:pt x="14199" y="167"/>
                                <a:pt x="14199" y="167"/>
                                <a:pt x="14199" y="167"/>
                              </a:cubicBezTo>
                              <a:cubicBezTo>
                                <a:pt x="14199" y="186"/>
                                <a:pt x="14199" y="186"/>
                                <a:pt x="14199" y="186"/>
                              </a:cubicBezTo>
                              <a:cubicBezTo>
                                <a:pt x="14168" y="186"/>
                                <a:pt x="14168" y="186"/>
                                <a:pt x="14168" y="186"/>
                              </a:cubicBezTo>
                              <a:cubicBezTo>
                                <a:pt x="14168" y="231"/>
                                <a:pt x="14168" y="231"/>
                                <a:pt x="14168" y="231"/>
                              </a:cubicBezTo>
                              <a:cubicBezTo>
                                <a:pt x="14147" y="231"/>
                                <a:pt x="14147" y="231"/>
                                <a:pt x="14147" y="231"/>
                              </a:cubicBezTo>
                              <a:cubicBezTo>
                                <a:pt x="14147" y="186"/>
                                <a:pt x="14147" y="186"/>
                                <a:pt x="14147" y="186"/>
                              </a:cubicBezTo>
                              <a:cubicBezTo>
                                <a:pt x="14037" y="186"/>
                                <a:pt x="14037" y="186"/>
                                <a:pt x="14037" y="186"/>
                              </a:cubicBezTo>
                              <a:cubicBezTo>
                                <a:pt x="14037" y="181"/>
                                <a:pt x="14037" y="181"/>
                                <a:pt x="14037" y="181"/>
                              </a:cubicBezTo>
                              <a:cubicBezTo>
                                <a:pt x="14163" y="20"/>
                                <a:pt x="14163" y="20"/>
                                <a:pt x="14163" y="20"/>
                              </a:cubicBezTo>
                              <a:cubicBezTo>
                                <a:pt x="14168" y="20"/>
                                <a:pt x="14168" y="20"/>
                                <a:pt x="14168" y="20"/>
                              </a:cubicBezTo>
                              <a:lnTo>
                                <a:pt x="14168" y="167"/>
                              </a:lnTo>
                              <a:close/>
                              <a:moveTo>
                                <a:pt x="14147" y="69"/>
                              </a:moveTo>
                              <a:cubicBezTo>
                                <a:pt x="14071" y="167"/>
                                <a:pt x="14071" y="167"/>
                                <a:pt x="14071" y="167"/>
                              </a:cubicBezTo>
                              <a:cubicBezTo>
                                <a:pt x="14147" y="167"/>
                                <a:pt x="14147" y="167"/>
                                <a:pt x="14147" y="167"/>
                              </a:cubicBezTo>
                              <a:lnTo>
                                <a:pt x="14147" y="69"/>
                              </a:lnTo>
                              <a:close/>
                              <a:moveTo>
                                <a:pt x="14535" y="231"/>
                              </a:moveTo>
                              <a:cubicBezTo>
                                <a:pt x="14535" y="186"/>
                                <a:pt x="14535" y="186"/>
                                <a:pt x="14535" y="186"/>
                              </a:cubicBezTo>
                              <a:cubicBezTo>
                                <a:pt x="14425" y="186"/>
                                <a:pt x="14425" y="186"/>
                                <a:pt x="14425" y="186"/>
                              </a:cubicBezTo>
                              <a:cubicBezTo>
                                <a:pt x="14425" y="181"/>
                                <a:pt x="14425" y="181"/>
                                <a:pt x="14425" y="181"/>
                              </a:cubicBezTo>
                              <a:cubicBezTo>
                                <a:pt x="14551" y="20"/>
                                <a:pt x="14551" y="20"/>
                                <a:pt x="14551" y="20"/>
                              </a:cubicBezTo>
                              <a:cubicBezTo>
                                <a:pt x="14556" y="20"/>
                                <a:pt x="14556" y="20"/>
                                <a:pt x="14556" y="20"/>
                              </a:cubicBezTo>
                              <a:cubicBezTo>
                                <a:pt x="14556" y="167"/>
                                <a:pt x="14556" y="167"/>
                                <a:pt x="14556" y="167"/>
                              </a:cubicBezTo>
                              <a:cubicBezTo>
                                <a:pt x="14587" y="167"/>
                                <a:pt x="14587" y="167"/>
                                <a:pt x="14587" y="167"/>
                              </a:cubicBezTo>
                              <a:cubicBezTo>
                                <a:pt x="14587" y="186"/>
                                <a:pt x="14587" y="186"/>
                                <a:pt x="14587" y="186"/>
                              </a:cubicBezTo>
                              <a:cubicBezTo>
                                <a:pt x="14556" y="186"/>
                                <a:pt x="14556" y="186"/>
                                <a:pt x="14556" y="186"/>
                              </a:cubicBezTo>
                              <a:cubicBezTo>
                                <a:pt x="14556" y="231"/>
                                <a:pt x="14556" y="231"/>
                                <a:pt x="14556" y="231"/>
                              </a:cubicBezTo>
                              <a:lnTo>
                                <a:pt x="14535" y="231"/>
                              </a:lnTo>
                              <a:close/>
                              <a:moveTo>
                                <a:pt x="14535" y="167"/>
                              </a:moveTo>
                              <a:cubicBezTo>
                                <a:pt x="14535" y="69"/>
                                <a:pt x="14535" y="69"/>
                                <a:pt x="14535" y="69"/>
                              </a:cubicBezTo>
                              <a:cubicBezTo>
                                <a:pt x="14459" y="167"/>
                                <a:pt x="14459" y="167"/>
                                <a:pt x="14459" y="167"/>
                              </a:cubicBezTo>
                              <a:lnTo>
                                <a:pt x="14535" y="167"/>
                              </a:lnTo>
                              <a:close/>
                              <a:moveTo>
                                <a:pt x="14985" y="231"/>
                              </a:moveTo>
                              <a:cubicBezTo>
                                <a:pt x="15099" y="22"/>
                                <a:pt x="15099" y="22"/>
                                <a:pt x="15099" y="22"/>
                              </a:cubicBezTo>
                              <a:cubicBezTo>
                                <a:pt x="15099" y="20"/>
                                <a:pt x="15099" y="20"/>
                                <a:pt x="15099" y="20"/>
                              </a:cubicBezTo>
                              <a:cubicBezTo>
                                <a:pt x="14961" y="20"/>
                                <a:pt x="14961" y="20"/>
                                <a:pt x="14961" y="20"/>
                              </a:cubicBezTo>
                              <a:cubicBezTo>
                                <a:pt x="14961" y="40"/>
                                <a:pt x="14961" y="40"/>
                                <a:pt x="14961" y="40"/>
                              </a:cubicBezTo>
                              <a:cubicBezTo>
                                <a:pt x="15066" y="40"/>
                                <a:pt x="15066" y="40"/>
                                <a:pt x="15066" y="40"/>
                              </a:cubicBezTo>
                              <a:cubicBezTo>
                                <a:pt x="14961" y="231"/>
                                <a:pt x="14961" y="231"/>
                                <a:pt x="14961" y="231"/>
                              </a:cubicBezTo>
                              <a:lnTo>
                                <a:pt x="14985" y="231"/>
                              </a:lnTo>
                              <a:close/>
                              <a:moveTo>
                                <a:pt x="17182" y="565"/>
                              </a:moveTo>
                              <a:cubicBezTo>
                                <a:pt x="17182" y="598"/>
                                <a:pt x="17158" y="634"/>
                                <a:pt x="17109" y="634"/>
                              </a:cubicBezTo>
                              <a:cubicBezTo>
                                <a:pt x="17061" y="634"/>
                                <a:pt x="17035" y="601"/>
                                <a:pt x="17035" y="541"/>
                              </a:cubicBezTo>
                              <a:cubicBezTo>
                                <a:pt x="17035" y="496"/>
                                <a:pt x="17046" y="418"/>
                                <a:pt x="17117" y="418"/>
                              </a:cubicBezTo>
                              <a:cubicBezTo>
                                <a:pt x="17141" y="418"/>
                                <a:pt x="17165" y="426"/>
                                <a:pt x="17179" y="458"/>
                              </a:cubicBezTo>
                              <a:cubicBezTo>
                                <a:pt x="17160" y="465"/>
                                <a:pt x="17160" y="465"/>
                                <a:pt x="17160" y="465"/>
                              </a:cubicBezTo>
                              <a:cubicBezTo>
                                <a:pt x="17150" y="444"/>
                                <a:pt x="17134" y="437"/>
                                <a:pt x="17116" y="437"/>
                              </a:cubicBezTo>
                              <a:cubicBezTo>
                                <a:pt x="17074" y="437"/>
                                <a:pt x="17056" y="484"/>
                                <a:pt x="17057" y="526"/>
                              </a:cubicBezTo>
                              <a:cubicBezTo>
                                <a:pt x="17067" y="509"/>
                                <a:pt x="17089" y="497"/>
                                <a:pt x="17111" y="497"/>
                              </a:cubicBezTo>
                              <a:cubicBezTo>
                                <a:pt x="17153" y="497"/>
                                <a:pt x="17182" y="529"/>
                                <a:pt x="17182" y="565"/>
                              </a:cubicBezTo>
                              <a:close/>
                              <a:moveTo>
                                <a:pt x="17161" y="565"/>
                              </a:moveTo>
                              <a:cubicBezTo>
                                <a:pt x="17161" y="538"/>
                                <a:pt x="17140" y="517"/>
                                <a:pt x="17111" y="517"/>
                              </a:cubicBezTo>
                              <a:cubicBezTo>
                                <a:pt x="17087" y="517"/>
                                <a:pt x="17058" y="531"/>
                                <a:pt x="17057" y="561"/>
                              </a:cubicBezTo>
                              <a:cubicBezTo>
                                <a:pt x="17057" y="595"/>
                                <a:pt x="17081" y="614"/>
                                <a:pt x="17108" y="615"/>
                              </a:cubicBezTo>
                              <a:cubicBezTo>
                                <a:pt x="17140" y="615"/>
                                <a:pt x="17161" y="592"/>
                                <a:pt x="17161" y="565"/>
                              </a:cubicBezTo>
                              <a:close/>
                              <a:moveTo>
                                <a:pt x="17349" y="567"/>
                              </a:moveTo>
                              <a:cubicBezTo>
                                <a:pt x="17380" y="567"/>
                                <a:pt x="17380" y="567"/>
                                <a:pt x="17380" y="567"/>
                              </a:cubicBezTo>
                              <a:cubicBezTo>
                                <a:pt x="17380" y="586"/>
                                <a:pt x="17380" y="586"/>
                                <a:pt x="17380" y="586"/>
                              </a:cubicBezTo>
                              <a:cubicBezTo>
                                <a:pt x="17349" y="586"/>
                                <a:pt x="17349" y="586"/>
                                <a:pt x="17349" y="586"/>
                              </a:cubicBezTo>
                              <a:cubicBezTo>
                                <a:pt x="17349" y="631"/>
                                <a:pt x="17349" y="631"/>
                                <a:pt x="17349" y="631"/>
                              </a:cubicBezTo>
                              <a:cubicBezTo>
                                <a:pt x="17328" y="631"/>
                                <a:pt x="17328" y="631"/>
                                <a:pt x="17328" y="631"/>
                              </a:cubicBezTo>
                              <a:cubicBezTo>
                                <a:pt x="17328" y="586"/>
                                <a:pt x="17328" y="586"/>
                                <a:pt x="17328" y="586"/>
                              </a:cubicBezTo>
                              <a:cubicBezTo>
                                <a:pt x="17218" y="586"/>
                                <a:pt x="17218" y="586"/>
                                <a:pt x="17218" y="586"/>
                              </a:cubicBezTo>
                              <a:cubicBezTo>
                                <a:pt x="17218" y="581"/>
                                <a:pt x="17218" y="581"/>
                                <a:pt x="17218" y="581"/>
                              </a:cubicBezTo>
                              <a:cubicBezTo>
                                <a:pt x="17344" y="420"/>
                                <a:pt x="17344" y="420"/>
                                <a:pt x="17344" y="420"/>
                              </a:cubicBezTo>
                              <a:cubicBezTo>
                                <a:pt x="17349" y="420"/>
                                <a:pt x="17349" y="420"/>
                                <a:pt x="17349" y="420"/>
                              </a:cubicBezTo>
                              <a:lnTo>
                                <a:pt x="17349" y="567"/>
                              </a:lnTo>
                              <a:close/>
                              <a:moveTo>
                                <a:pt x="17328" y="469"/>
                              </a:moveTo>
                              <a:cubicBezTo>
                                <a:pt x="17252" y="567"/>
                                <a:pt x="17252" y="567"/>
                                <a:pt x="17252" y="567"/>
                              </a:cubicBezTo>
                              <a:cubicBezTo>
                                <a:pt x="17328" y="567"/>
                                <a:pt x="17328" y="567"/>
                                <a:pt x="17328" y="567"/>
                              </a:cubicBezTo>
                              <a:lnTo>
                                <a:pt x="17328" y="469"/>
                              </a:lnTo>
                              <a:close/>
                              <a:moveTo>
                                <a:pt x="17545" y="567"/>
                              </a:moveTo>
                              <a:cubicBezTo>
                                <a:pt x="17576" y="567"/>
                                <a:pt x="17576" y="567"/>
                                <a:pt x="17576" y="567"/>
                              </a:cubicBezTo>
                              <a:cubicBezTo>
                                <a:pt x="17576" y="586"/>
                                <a:pt x="17576" y="586"/>
                                <a:pt x="17576" y="586"/>
                              </a:cubicBezTo>
                              <a:cubicBezTo>
                                <a:pt x="17545" y="586"/>
                                <a:pt x="17545" y="586"/>
                                <a:pt x="17545" y="586"/>
                              </a:cubicBezTo>
                              <a:cubicBezTo>
                                <a:pt x="17545" y="631"/>
                                <a:pt x="17545" y="631"/>
                                <a:pt x="17545" y="631"/>
                              </a:cubicBezTo>
                              <a:cubicBezTo>
                                <a:pt x="17524" y="631"/>
                                <a:pt x="17524" y="631"/>
                                <a:pt x="17524" y="631"/>
                              </a:cubicBezTo>
                              <a:cubicBezTo>
                                <a:pt x="17524" y="586"/>
                                <a:pt x="17524" y="586"/>
                                <a:pt x="17524" y="586"/>
                              </a:cubicBezTo>
                              <a:cubicBezTo>
                                <a:pt x="17414" y="586"/>
                                <a:pt x="17414" y="586"/>
                                <a:pt x="17414" y="586"/>
                              </a:cubicBezTo>
                              <a:cubicBezTo>
                                <a:pt x="17414" y="581"/>
                                <a:pt x="17414" y="581"/>
                                <a:pt x="17414" y="581"/>
                              </a:cubicBezTo>
                              <a:cubicBezTo>
                                <a:pt x="17540" y="420"/>
                                <a:pt x="17540" y="420"/>
                                <a:pt x="17540" y="420"/>
                              </a:cubicBezTo>
                              <a:cubicBezTo>
                                <a:pt x="17545" y="420"/>
                                <a:pt x="17545" y="420"/>
                                <a:pt x="17545" y="420"/>
                              </a:cubicBezTo>
                              <a:lnTo>
                                <a:pt x="17545" y="567"/>
                              </a:lnTo>
                              <a:close/>
                              <a:moveTo>
                                <a:pt x="17524" y="469"/>
                              </a:moveTo>
                              <a:cubicBezTo>
                                <a:pt x="17448" y="567"/>
                                <a:pt x="17448" y="567"/>
                                <a:pt x="17448" y="567"/>
                              </a:cubicBezTo>
                              <a:cubicBezTo>
                                <a:pt x="17524" y="567"/>
                                <a:pt x="17524" y="567"/>
                                <a:pt x="17524" y="567"/>
                              </a:cubicBezTo>
                              <a:lnTo>
                                <a:pt x="17524" y="469"/>
                              </a:lnTo>
                              <a:close/>
                              <a:moveTo>
                                <a:pt x="17664" y="418"/>
                              </a:moveTo>
                              <a:cubicBezTo>
                                <a:pt x="17600" y="447"/>
                                <a:pt x="17600" y="447"/>
                                <a:pt x="17600" y="447"/>
                              </a:cubicBezTo>
                              <a:cubicBezTo>
                                <a:pt x="17600" y="467"/>
                                <a:pt x="17600" y="467"/>
                                <a:pt x="17600" y="467"/>
                              </a:cubicBezTo>
                              <a:cubicBezTo>
                                <a:pt x="17645" y="448"/>
                                <a:pt x="17645" y="448"/>
                                <a:pt x="17645" y="448"/>
                              </a:cubicBezTo>
                              <a:cubicBezTo>
                                <a:pt x="17645" y="631"/>
                                <a:pt x="17645" y="631"/>
                                <a:pt x="17645" y="631"/>
                              </a:cubicBezTo>
                              <a:cubicBezTo>
                                <a:pt x="17665" y="631"/>
                                <a:pt x="17665" y="631"/>
                                <a:pt x="17665" y="631"/>
                              </a:cubicBezTo>
                              <a:cubicBezTo>
                                <a:pt x="17665" y="418"/>
                                <a:pt x="17665" y="418"/>
                                <a:pt x="17665" y="418"/>
                              </a:cubicBezTo>
                              <a:lnTo>
                                <a:pt x="17664" y="418"/>
                              </a:lnTo>
                              <a:close/>
                              <a:moveTo>
                                <a:pt x="16875" y="440"/>
                              </a:moveTo>
                              <a:cubicBezTo>
                                <a:pt x="16979" y="440"/>
                                <a:pt x="16979" y="440"/>
                                <a:pt x="16979" y="440"/>
                              </a:cubicBezTo>
                              <a:cubicBezTo>
                                <a:pt x="16874" y="631"/>
                                <a:pt x="16874" y="631"/>
                                <a:pt x="16874" y="631"/>
                              </a:cubicBezTo>
                              <a:cubicBezTo>
                                <a:pt x="16898" y="631"/>
                                <a:pt x="16898" y="631"/>
                                <a:pt x="16898" y="631"/>
                              </a:cubicBezTo>
                              <a:cubicBezTo>
                                <a:pt x="17013" y="422"/>
                                <a:pt x="17013" y="422"/>
                                <a:pt x="17013" y="422"/>
                              </a:cubicBezTo>
                              <a:cubicBezTo>
                                <a:pt x="17013" y="420"/>
                                <a:pt x="17013" y="420"/>
                                <a:pt x="17013" y="420"/>
                              </a:cubicBezTo>
                              <a:cubicBezTo>
                                <a:pt x="16875" y="420"/>
                                <a:pt x="16875" y="420"/>
                                <a:pt x="16875" y="420"/>
                              </a:cubicBezTo>
                              <a:lnTo>
                                <a:pt x="16875" y="440"/>
                              </a:lnTo>
                              <a:close/>
                              <a:moveTo>
                                <a:pt x="13877" y="410"/>
                              </a:moveTo>
                              <a:cubicBezTo>
                                <a:pt x="13960" y="631"/>
                                <a:pt x="13960" y="631"/>
                                <a:pt x="13960" y="631"/>
                              </a:cubicBezTo>
                              <a:cubicBezTo>
                                <a:pt x="13938" y="631"/>
                                <a:pt x="13938" y="631"/>
                                <a:pt x="13938" y="631"/>
                              </a:cubicBezTo>
                              <a:cubicBezTo>
                                <a:pt x="13916" y="572"/>
                                <a:pt x="13916" y="572"/>
                                <a:pt x="13916" y="572"/>
                              </a:cubicBezTo>
                              <a:cubicBezTo>
                                <a:pt x="13815" y="572"/>
                                <a:pt x="13815" y="572"/>
                                <a:pt x="13815" y="572"/>
                              </a:cubicBezTo>
                              <a:cubicBezTo>
                                <a:pt x="13793" y="631"/>
                                <a:pt x="13793" y="631"/>
                                <a:pt x="13793" y="631"/>
                              </a:cubicBezTo>
                              <a:cubicBezTo>
                                <a:pt x="13770" y="631"/>
                                <a:pt x="13770" y="631"/>
                                <a:pt x="13770" y="631"/>
                              </a:cubicBezTo>
                              <a:cubicBezTo>
                                <a:pt x="13854" y="410"/>
                                <a:pt x="13854" y="410"/>
                                <a:pt x="13854" y="410"/>
                              </a:cubicBezTo>
                              <a:lnTo>
                                <a:pt x="13877" y="410"/>
                              </a:lnTo>
                              <a:close/>
                              <a:moveTo>
                                <a:pt x="13909" y="553"/>
                              </a:moveTo>
                              <a:cubicBezTo>
                                <a:pt x="13865" y="438"/>
                                <a:pt x="13865" y="438"/>
                                <a:pt x="13865" y="438"/>
                              </a:cubicBezTo>
                              <a:cubicBezTo>
                                <a:pt x="13822" y="553"/>
                                <a:pt x="13822" y="553"/>
                                <a:pt x="13822" y="553"/>
                              </a:cubicBezTo>
                              <a:lnTo>
                                <a:pt x="13909" y="553"/>
                              </a:lnTo>
                              <a:close/>
                              <a:moveTo>
                                <a:pt x="14811" y="567"/>
                              </a:moveTo>
                              <a:cubicBezTo>
                                <a:pt x="14842" y="567"/>
                                <a:pt x="14842" y="567"/>
                                <a:pt x="14842" y="567"/>
                              </a:cubicBezTo>
                              <a:cubicBezTo>
                                <a:pt x="14842" y="586"/>
                                <a:pt x="14842" y="586"/>
                                <a:pt x="14842" y="586"/>
                              </a:cubicBezTo>
                              <a:cubicBezTo>
                                <a:pt x="14811" y="586"/>
                                <a:pt x="14811" y="586"/>
                                <a:pt x="14811" y="586"/>
                              </a:cubicBezTo>
                              <a:cubicBezTo>
                                <a:pt x="14811" y="631"/>
                                <a:pt x="14811" y="631"/>
                                <a:pt x="14811" y="631"/>
                              </a:cubicBezTo>
                              <a:cubicBezTo>
                                <a:pt x="14790" y="631"/>
                                <a:pt x="14790" y="631"/>
                                <a:pt x="14790" y="631"/>
                              </a:cubicBezTo>
                              <a:cubicBezTo>
                                <a:pt x="14790" y="586"/>
                                <a:pt x="14790" y="586"/>
                                <a:pt x="14790" y="586"/>
                              </a:cubicBezTo>
                              <a:cubicBezTo>
                                <a:pt x="14680" y="586"/>
                                <a:pt x="14680" y="586"/>
                                <a:pt x="14680" y="586"/>
                              </a:cubicBezTo>
                              <a:cubicBezTo>
                                <a:pt x="14680" y="581"/>
                                <a:pt x="14680" y="581"/>
                                <a:pt x="14680" y="581"/>
                              </a:cubicBezTo>
                              <a:cubicBezTo>
                                <a:pt x="14806" y="420"/>
                                <a:pt x="14806" y="420"/>
                                <a:pt x="14806" y="420"/>
                              </a:cubicBezTo>
                              <a:cubicBezTo>
                                <a:pt x="14811" y="420"/>
                                <a:pt x="14811" y="420"/>
                                <a:pt x="14811" y="420"/>
                              </a:cubicBezTo>
                              <a:lnTo>
                                <a:pt x="14811" y="567"/>
                              </a:lnTo>
                              <a:close/>
                              <a:moveTo>
                                <a:pt x="14790" y="469"/>
                              </a:moveTo>
                              <a:cubicBezTo>
                                <a:pt x="14714" y="567"/>
                                <a:pt x="14714" y="567"/>
                                <a:pt x="14714" y="567"/>
                              </a:cubicBezTo>
                              <a:cubicBezTo>
                                <a:pt x="14790" y="567"/>
                                <a:pt x="14790" y="567"/>
                                <a:pt x="14790" y="567"/>
                              </a:cubicBezTo>
                              <a:lnTo>
                                <a:pt x="14790" y="469"/>
                              </a:lnTo>
                              <a:close/>
                              <a:moveTo>
                                <a:pt x="14449" y="593"/>
                              </a:moveTo>
                              <a:cubicBezTo>
                                <a:pt x="14337" y="410"/>
                                <a:pt x="14337" y="410"/>
                                <a:pt x="14337" y="410"/>
                              </a:cubicBezTo>
                              <a:cubicBezTo>
                                <a:pt x="14315" y="410"/>
                                <a:pt x="14315" y="410"/>
                                <a:pt x="14315" y="410"/>
                              </a:cubicBezTo>
                              <a:cubicBezTo>
                                <a:pt x="14315" y="631"/>
                                <a:pt x="14315" y="631"/>
                                <a:pt x="14315" y="631"/>
                              </a:cubicBezTo>
                              <a:cubicBezTo>
                                <a:pt x="14336" y="631"/>
                                <a:pt x="14336" y="631"/>
                                <a:pt x="14336" y="631"/>
                              </a:cubicBezTo>
                              <a:cubicBezTo>
                                <a:pt x="14336" y="447"/>
                                <a:pt x="14336" y="447"/>
                                <a:pt x="14336" y="447"/>
                              </a:cubicBezTo>
                              <a:cubicBezTo>
                                <a:pt x="14449" y="631"/>
                                <a:pt x="14449" y="631"/>
                                <a:pt x="14449" y="631"/>
                              </a:cubicBezTo>
                              <a:cubicBezTo>
                                <a:pt x="14470" y="631"/>
                                <a:pt x="14470" y="631"/>
                                <a:pt x="14470" y="631"/>
                              </a:cubicBezTo>
                              <a:cubicBezTo>
                                <a:pt x="14470" y="410"/>
                                <a:pt x="14470" y="410"/>
                                <a:pt x="14470" y="410"/>
                              </a:cubicBezTo>
                              <a:cubicBezTo>
                                <a:pt x="14449" y="410"/>
                                <a:pt x="14449" y="410"/>
                                <a:pt x="14449" y="410"/>
                              </a:cubicBezTo>
                              <a:lnTo>
                                <a:pt x="14449" y="593"/>
                              </a:lnTo>
                              <a:close/>
                              <a:moveTo>
                                <a:pt x="14564" y="410"/>
                              </a:moveTo>
                              <a:cubicBezTo>
                                <a:pt x="14542" y="410"/>
                                <a:pt x="14542" y="410"/>
                                <a:pt x="14542" y="410"/>
                              </a:cubicBezTo>
                              <a:cubicBezTo>
                                <a:pt x="14542" y="631"/>
                                <a:pt x="14542" y="631"/>
                                <a:pt x="14542" y="631"/>
                              </a:cubicBezTo>
                              <a:cubicBezTo>
                                <a:pt x="14657" y="631"/>
                                <a:pt x="14657" y="631"/>
                                <a:pt x="14657" y="631"/>
                              </a:cubicBezTo>
                              <a:cubicBezTo>
                                <a:pt x="14657" y="611"/>
                                <a:pt x="14657" y="611"/>
                                <a:pt x="14657" y="611"/>
                              </a:cubicBezTo>
                              <a:cubicBezTo>
                                <a:pt x="14564" y="611"/>
                                <a:pt x="14564" y="611"/>
                                <a:pt x="14564" y="611"/>
                              </a:cubicBezTo>
                              <a:lnTo>
                                <a:pt x="14564" y="410"/>
                              </a:lnTo>
                              <a:close/>
                              <a:moveTo>
                                <a:pt x="15035" y="568"/>
                              </a:moveTo>
                              <a:cubicBezTo>
                                <a:pt x="15035" y="606"/>
                                <a:pt x="15002" y="634"/>
                                <a:pt x="14959" y="634"/>
                              </a:cubicBezTo>
                              <a:cubicBezTo>
                                <a:pt x="14915" y="634"/>
                                <a:pt x="14883" y="606"/>
                                <a:pt x="14883" y="569"/>
                              </a:cubicBezTo>
                              <a:cubicBezTo>
                                <a:pt x="14883" y="541"/>
                                <a:pt x="14899" y="518"/>
                                <a:pt x="14926" y="508"/>
                              </a:cubicBezTo>
                              <a:cubicBezTo>
                                <a:pt x="14911" y="500"/>
                                <a:pt x="14901" y="486"/>
                                <a:pt x="14901" y="468"/>
                              </a:cubicBezTo>
                              <a:cubicBezTo>
                                <a:pt x="14901" y="439"/>
                                <a:pt x="14925" y="418"/>
                                <a:pt x="14959" y="418"/>
                              </a:cubicBezTo>
                              <a:cubicBezTo>
                                <a:pt x="14993" y="418"/>
                                <a:pt x="15016" y="439"/>
                                <a:pt x="15016" y="468"/>
                              </a:cubicBezTo>
                              <a:cubicBezTo>
                                <a:pt x="15016" y="486"/>
                                <a:pt x="15007" y="500"/>
                                <a:pt x="14992" y="508"/>
                              </a:cubicBezTo>
                              <a:cubicBezTo>
                                <a:pt x="15017" y="518"/>
                                <a:pt x="15035" y="541"/>
                                <a:pt x="15035" y="568"/>
                              </a:cubicBezTo>
                              <a:close/>
                              <a:moveTo>
                                <a:pt x="14959" y="502"/>
                              </a:moveTo>
                              <a:cubicBezTo>
                                <a:pt x="14979" y="501"/>
                                <a:pt x="14995" y="488"/>
                                <a:pt x="14995" y="469"/>
                              </a:cubicBezTo>
                              <a:cubicBezTo>
                                <a:pt x="14995" y="451"/>
                                <a:pt x="14979" y="437"/>
                                <a:pt x="14959" y="437"/>
                              </a:cubicBezTo>
                              <a:cubicBezTo>
                                <a:pt x="14938" y="437"/>
                                <a:pt x="14922" y="451"/>
                                <a:pt x="14922" y="469"/>
                              </a:cubicBezTo>
                              <a:cubicBezTo>
                                <a:pt x="14922" y="487"/>
                                <a:pt x="14938" y="501"/>
                                <a:pt x="14959" y="502"/>
                              </a:cubicBezTo>
                              <a:close/>
                              <a:moveTo>
                                <a:pt x="15013" y="567"/>
                              </a:moveTo>
                              <a:cubicBezTo>
                                <a:pt x="15013" y="540"/>
                                <a:pt x="14989" y="519"/>
                                <a:pt x="14959" y="519"/>
                              </a:cubicBezTo>
                              <a:cubicBezTo>
                                <a:pt x="14928" y="520"/>
                                <a:pt x="14904" y="540"/>
                                <a:pt x="14904" y="567"/>
                              </a:cubicBezTo>
                              <a:cubicBezTo>
                                <a:pt x="14904" y="594"/>
                                <a:pt x="14928" y="615"/>
                                <a:pt x="14959" y="615"/>
                              </a:cubicBezTo>
                              <a:cubicBezTo>
                                <a:pt x="14990" y="615"/>
                                <a:pt x="15013" y="593"/>
                                <a:pt x="15013" y="567"/>
                              </a:cubicBezTo>
                              <a:close/>
                              <a:moveTo>
                                <a:pt x="16814" y="567"/>
                              </a:moveTo>
                              <a:cubicBezTo>
                                <a:pt x="16845" y="567"/>
                                <a:pt x="16845" y="567"/>
                                <a:pt x="16845" y="567"/>
                              </a:cubicBezTo>
                              <a:cubicBezTo>
                                <a:pt x="16845" y="586"/>
                                <a:pt x="16845" y="586"/>
                                <a:pt x="16845" y="586"/>
                              </a:cubicBezTo>
                              <a:cubicBezTo>
                                <a:pt x="16814" y="586"/>
                                <a:pt x="16814" y="586"/>
                                <a:pt x="16814" y="586"/>
                              </a:cubicBezTo>
                              <a:cubicBezTo>
                                <a:pt x="16814" y="631"/>
                                <a:pt x="16814" y="631"/>
                                <a:pt x="16814" y="631"/>
                              </a:cubicBezTo>
                              <a:cubicBezTo>
                                <a:pt x="16793" y="631"/>
                                <a:pt x="16793" y="631"/>
                                <a:pt x="16793" y="631"/>
                              </a:cubicBezTo>
                              <a:cubicBezTo>
                                <a:pt x="16793" y="586"/>
                                <a:pt x="16793" y="586"/>
                                <a:pt x="16793" y="586"/>
                              </a:cubicBezTo>
                              <a:cubicBezTo>
                                <a:pt x="16683" y="586"/>
                                <a:pt x="16683" y="586"/>
                                <a:pt x="16683" y="586"/>
                              </a:cubicBezTo>
                              <a:cubicBezTo>
                                <a:pt x="16683" y="581"/>
                                <a:pt x="16683" y="581"/>
                                <a:pt x="16683" y="581"/>
                              </a:cubicBezTo>
                              <a:cubicBezTo>
                                <a:pt x="16809" y="420"/>
                                <a:pt x="16809" y="420"/>
                                <a:pt x="16809" y="420"/>
                              </a:cubicBezTo>
                              <a:cubicBezTo>
                                <a:pt x="16814" y="420"/>
                                <a:pt x="16814" y="420"/>
                                <a:pt x="16814" y="420"/>
                              </a:cubicBezTo>
                              <a:lnTo>
                                <a:pt x="16814" y="567"/>
                              </a:lnTo>
                              <a:close/>
                              <a:moveTo>
                                <a:pt x="16793" y="469"/>
                              </a:moveTo>
                              <a:cubicBezTo>
                                <a:pt x="16717" y="567"/>
                                <a:pt x="16717" y="567"/>
                                <a:pt x="16717" y="567"/>
                              </a:cubicBezTo>
                              <a:cubicBezTo>
                                <a:pt x="16793" y="567"/>
                                <a:pt x="16793" y="567"/>
                                <a:pt x="16793" y="567"/>
                              </a:cubicBezTo>
                              <a:lnTo>
                                <a:pt x="16793" y="469"/>
                              </a:lnTo>
                              <a:close/>
                              <a:moveTo>
                                <a:pt x="13500" y="631"/>
                              </a:moveTo>
                              <a:cubicBezTo>
                                <a:pt x="13521" y="631"/>
                                <a:pt x="13521" y="631"/>
                                <a:pt x="13521" y="631"/>
                              </a:cubicBezTo>
                              <a:cubicBezTo>
                                <a:pt x="13521" y="410"/>
                                <a:pt x="13521" y="410"/>
                                <a:pt x="13521" y="410"/>
                              </a:cubicBezTo>
                              <a:cubicBezTo>
                                <a:pt x="13500" y="410"/>
                                <a:pt x="13500" y="410"/>
                                <a:pt x="13500" y="410"/>
                              </a:cubicBezTo>
                              <a:lnTo>
                                <a:pt x="13500" y="631"/>
                              </a:lnTo>
                              <a:close/>
                              <a:moveTo>
                                <a:pt x="15168" y="410"/>
                              </a:moveTo>
                              <a:cubicBezTo>
                                <a:pt x="15252" y="631"/>
                                <a:pt x="15252" y="631"/>
                                <a:pt x="15252" y="631"/>
                              </a:cubicBezTo>
                              <a:cubicBezTo>
                                <a:pt x="15230" y="631"/>
                                <a:pt x="15230" y="631"/>
                                <a:pt x="15230" y="631"/>
                              </a:cubicBezTo>
                              <a:cubicBezTo>
                                <a:pt x="15208" y="572"/>
                                <a:pt x="15208" y="572"/>
                                <a:pt x="15208" y="572"/>
                              </a:cubicBezTo>
                              <a:cubicBezTo>
                                <a:pt x="15106" y="572"/>
                                <a:pt x="15106" y="572"/>
                                <a:pt x="15106" y="572"/>
                              </a:cubicBezTo>
                              <a:cubicBezTo>
                                <a:pt x="15084" y="631"/>
                                <a:pt x="15084" y="631"/>
                                <a:pt x="15084" y="631"/>
                              </a:cubicBezTo>
                              <a:cubicBezTo>
                                <a:pt x="15061" y="631"/>
                                <a:pt x="15061" y="631"/>
                                <a:pt x="15061" y="631"/>
                              </a:cubicBezTo>
                              <a:cubicBezTo>
                                <a:pt x="15146" y="410"/>
                                <a:pt x="15146" y="410"/>
                                <a:pt x="15146" y="410"/>
                              </a:cubicBezTo>
                              <a:lnTo>
                                <a:pt x="15168" y="410"/>
                              </a:lnTo>
                              <a:close/>
                              <a:moveTo>
                                <a:pt x="15200" y="553"/>
                              </a:moveTo>
                              <a:cubicBezTo>
                                <a:pt x="15157" y="438"/>
                                <a:pt x="15157" y="438"/>
                                <a:pt x="15157" y="438"/>
                              </a:cubicBezTo>
                              <a:cubicBezTo>
                                <a:pt x="15113" y="553"/>
                                <a:pt x="15113" y="553"/>
                                <a:pt x="15113" y="553"/>
                              </a:cubicBezTo>
                              <a:lnTo>
                                <a:pt x="15200" y="553"/>
                              </a:lnTo>
                              <a:close/>
                              <a:moveTo>
                                <a:pt x="13743" y="570"/>
                              </a:moveTo>
                              <a:cubicBezTo>
                                <a:pt x="13743" y="601"/>
                                <a:pt x="13719" y="631"/>
                                <a:pt x="13680" y="631"/>
                              </a:cubicBezTo>
                              <a:cubicBezTo>
                                <a:pt x="13592" y="631"/>
                                <a:pt x="13592" y="631"/>
                                <a:pt x="13592" y="631"/>
                              </a:cubicBezTo>
                              <a:cubicBezTo>
                                <a:pt x="13592" y="410"/>
                                <a:pt x="13592" y="410"/>
                                <a:pt x="13592" y="410"/>
                              </a:cubicBezTo>
                              <a:cubicBezTo>
                                <a:pt x="13672" y="410"/>
                                <a:pt x="13672" y="410"/>
                                <a:pt x="13672" y="410"/>
                              </a:cubicBezTo>
                              <a:cubicBezTo>
                                <a:pt x="13708" y="410"/>
                                <a:pt x="13731" y="430"/>
                                <a:pt x="13731" y="465"/>
                              </a:cubicBezTo>
                              <a:cubicBezTo>
                                <a:pt x="13731" y="484"/>
                                <a:pt x="13722" y="505"/>
                                <a:pt x="13702" y="513"/>
                              </a:cubicBezTo>
                              <a:cubicBezTo>
                                <a:pt x="13730" y="521"/>
                                <a:pt x="13743" y="547"/>
                                <a:pt x="13743" y="570"/>
                              </a:cubicBezTo>
                              <a:close/>
                              <a:moveTo>
                                <a:pt x="13613" y="505"/>
                              </a:moveTo>
                              <a:cubicBezTo>
                                <a:pt x="13676" y="505"/>
                                <a:pt x="13676" y="505"/>
                                <a:pt x="13676" y="505"/>
                              </a:cubicBezTo>
                              <a:cubicBezTo>
                                <a:pt x="13698" y="505"/>
                                <a:pt x="13710" y="488"/>
                                <a:pt x="13710" y="466"/>
                              </a:cubicBezTo>
                              <a:cubicBezTo>
                                <a:pt x="13710" y="444"/>
                                <a:pt x="13695" y="430"/>
                                <a:pt x="13672" y="430"/>
                              </a:cubicBezTo>
                              <a:cubicBezTo>
                                <a:pt x="13613" y="430"/>
                                <a:pt x="13613" y="430"/>
                                <a:pt x="13613" y="430"/>
                              </a:cubicBezTo>
                              <a:lnTo>
                                <a:pt x="13613" y="505"/>
                              </a:lnTo>
                              <a:close/>
                              <a:moveTo>
                                <a:pt x="13721" y="568"/>
                              </a:moveTo>
                              <a:cubicBezTo>
                                <a:pt x="13721" y="545"/>
                                <a:pt x="13705" y="523"/>
                                <a:pt x="13676" y="523"/>
                              </a:cubicBezTo>
                              <a:cubicBezTo>
                                <a:pt x="13613" y="523"/>
                                <a:pt x="13613" y="523"/>
                                <a:pt x="13613" y="523"/>
                              </a:cubicBezTo>
                              <a:cubicBezTo>
                                <a:pt x="13613" y="611"/>
                                <a:pt x="13613" y="611"/>
                                <a:pt x="13613" y="611"/>
                              </a:cubicBezTo>
                              <a:cubicBezTo>
                                <a:pt x="13677" y="611"/>
                                <a:pt x="13677" y="611"/>
                                <a:pt x="13677" y="611"/>
                              </a:cubicBezTo>
                              <a:cubicBezTo>
                                <a:pt x="13705" y="611"/>
                                <a:pt x="13721" y="591"/>
                                <a:pt x="13721" y="568"/>
                              </a:cubicBezTo>
                              <a:close/>
                              <a:moveTo>
                                <a:pt x="14138" y="593"/>
                              </a:moveTo>
                              <a:cubicBezTo>
                                <a:pt x="14026" y="410"/>
                                <a:pt x="14026" y="410"/>
                                <a:pt x="14026" y="410"/>
                              </a:cubicBezTo>
                              <a:cubicBezTo>
                                <a:pt x="14004" y="410"/>
                                <a:pt x="14004" y="410"/>
                                <a:pt x="14004" y="410"/>
                              </a:cubicBezTo>
                              <a:cubicBezTo>
                                <a:pt x="14004" y="631"/>
                                <a:pt x="14004" y="631"/>
                                <a:pt x="14004" y="631"/>
                              </a:cubicBezTo>
                              <a:cubicBezTo>
                                <a:pt x="14025" y="631"/>
                                <a:pt x="14025" y="631"/>
                                <a:pt x="14025" y="631"/>
                              </a:cubicBezTo>
                              <a:cubicBezTo>
                                <a:pt x="14025" y="447"/>
                                <a:pt x="14025" y="447"/>
                                <a:pt x="14025" y="447"/>
                              </a:cubicBezTo>
                              <a:cubicBezTo>
                                <a:pt x="14138" y="631"/>
                                <a:pt x="14138" y="631"/>
                                <a:pt x="14138" y="631"/>
                              </a:cubicBezTo>
                              <a:cubicBezTo>
                                <a:pt x="14159" y="631"/>
                                <a:pt x="14159" y="631"/>
                                <a:pt x="14159" y="631"/>
                              </a:cubicBezTo>
                              <a:cubicBezTo>
                                <a:pt x="14159" y="410"/>
                                <a:pt x="14159" y="410"/>
                                <a:pt x="14159" y="410"/>
                              </a:cubicBezTo>
                              <a:cubicBezTo>
                                <a:pt x="14138" y="410"/>
                                <a:pt x="14138" y="410"/>
                                <a:pt x="14138" y="410"/>
                              </a:cubicBezTo>
                              <a:lnTo>
                                <a:pt x="14138" y="593"/>
                              </a:lnTo>
                              <a:close/>
                              <a:moveTo>
                                <a:pt x="16451" y="565"/>
                              </a:moveTo>
                              <a:cubicBezTo>
                                <a:pt x="16451" y="598"/>
                                <a:pt x="16427" y="634"/>
                                <a:pt x="16378" y="634"/>
                              </a:cubicBezTo>
                              <a:cubicBezTo>
                                <a:pt x="16330" y="634"/>
                                <a:pt x="16304" y="601"/>
                                <a:pt x="16304" y="541"/>
                              </a:cubicBezTo>
                              <a:cubicBezTo>
                                <a:pt x="16304" y="496"/>
                                <a:pt x="16315" y="418"/>
                                <a:pt x="16386" y="418"/>
                              </a:cubicBezTo>
                              <a:cubicBezTo>
                                <a:pt x="16410" y="418"/>
                                <a:pt x="16434" y="426"/>
                                <a:pt x="16448" y="458"/>
                              </a:cubicBezTo>
                              <a:cubicBezTo>
                                <a:pt x="16429" y="465"/>
                                <a:pt x="16429" y="465"/>
                                <a:pt x="16429" y="465"/>
                              </a:cubicBezTo>
                              <a:cubicBezTo>
                                <a:pt x="16420" y="444"/>
                                <a:pt x="16403" y="437"/>
                                <a:pt x="16385" y="437"/>
                              </a:cubicBezTo>
                              <a:cubicBezTo>
                                <a:pt x="16343" y="437"/>
                                <a:pt x="16325" y="484"/>
                                <a:pt x="16326" y="526"/>
                              </a:cubicBezTo>
                              <a:cubicBezTo>
                                <a:pt x="16336" y="509"/>
                                <a:pt x="16358" y="497"/>
                                <a:pt x="16381" y="497"/>
                              </a:cubicBezTo>
                              <a:cubicBezTo>
                                <a:pt x="16422" y="497"/>
                                <a:pt x="16451" y="529"/>
                                <a:pt x="16451" y="565"/>
                              </a:cubicBezTo>
                              <a:close/>
                              <a:moveTo>
                                <a:pt x="16430" y="565"/>
                              </a:moveTo>
                              <a:cubicBezTo>
                                <a:pt x="16430" y="538"/>
                                <a:pt x="16409" y="517"/>
                                <a:pt x="16380" y="517"/>
                              </a:cubicBezTo>
                              <a:cubicBezTo>
                                <a:pt x="16356" y="517"/>
                                <a:pt x="16327" y="531"/>
                                <a:pt x="16326" y="561"/>
                              </a:cubicBezTo>
                              <a:cubicBezTo>
                                <a:pt x="16326" y="595"/>
                                <a:pt x="16350" y="614"/>
                                <a:pt x="16377" y="615"/>
                              </a:cubicBezTo>
                              <a:cubicBezTo>
                                <a:pt x="16409" y="615"/>
                                <a:pt x="16430" y="592"/>
                                <a:pt x="16430" y="565"/>
                              </a:cubicBezTo>
                              <a:close/>
                              <a:moveTo>
                                <a:pt x="15445" y="570"/>
                              </a:moveTo>
                              <a:cubicBezTo>
                                <a:pt x="15445" y="601"/>
                                <a:pt x="15422" y="631"/>
                                <a:pt x="15383" y="631"/>
                              </a:cubicBezTo>
                              <a:cubicBezTo>
                                <a:pt x="15295" y="631"/>
                                <a:pt x="15295" y="631"/>
                                <a:pt x="15295" y="631"/>
                              </a:cubicBezTo>
                              <a:cubicBezTo>
                                <a:pt x="15295" y="410"/>
                                <a:pt x="15295" y="410"/>
                                <a:pt x="15295" y="410"/>
                              </a:cubicBezTo>
                              <a:cubicBezTo>
                                <a:pt x="15375" y="410"/>
                                <a:pt x="15375" y="410"/>
                                <a:pt x="15375" y="410"/>
                              </a:cubicBezTo>
                              <a:cubicBezTo>
                                <a:pt x="15411" y="410"/>
                                <a:pt x="15434" y="430"/>
                                <a:pt x="15434" y="465"/>
                              </a:cubicBezTo>
                              <a:cubicBezTo>
                                <a:pt x="15434" y="484"/>
                                <a:pt x="15425" y="505"/>
                                <a:pt x="15404" y="513"/>
                              </a:cubicBezTo>
                              <a:cubicBezTo>
                                <a:pt x="15433" y="521"/>
                                <a:pt x="15445" y="547"/>
                                <a:pt x="15445" y="570"/>
                              </a:cubicBezTo>
                              <a:close/>
                              <a:moveTo>
                                <a:pt x="15316" y="505"/>
                              </a:moveTo>
                              <a:cubicBezTo>
                                <a:pt x="15379" y="505"/>
                                <a:pt x="15379" y="505"/>
                                <a:pt x="15379" y="505"/>
                              </a:cubicBezTo>
                              <a:cubicBezTo>
                                <a:pt x="15401" y="505"/>
                                <a:pt x="15412" y="488"/>
                                <a:pt x="15412" y="466"/>
                              </a:cubicBezTo>
                              <a:cubicBezTo>
                                <a:pt x="15412" y="444"/>
                                <a:pt x="15398" y="430"/>
                                <a:pt x="15375" y="430"/>
                              </a:cubicBezTo>
                              <a:cubicBezTo>
                                <a:pt x="15316" y="430"/>
                                <a:pt x="15316" y="430"/>
                                <a:pt x="15316" y="430"/>
                              </a:cubicBezTo>
                              <a:lnTo>
                                <a:pt x="15316" y="505"/>
                              </a:lnTo>
                              <a:close/>
                              <a:moveTo>
                                <a:pt x="15424" y="568"/>
                              </a:moveTo>
                              <a:cubicBezTo>
                                <a:pt x="15424" y="545"/>
                                <a:pt x="15407" y="523"/>
                                <a:pt x="15379" y="523"/>
                              </a:cubicBezTo>
                              <a:cubicBezTo>
                                <a:pt x="15316" y="523"/>
                                <a:pt x="15316" y="523"/>
                                <a:pt x="15316" y="523"/>
                              </a:cubicBezTo>
                              <a:cubicBezTo>
                                <a:pt x="15316" y="611"/>
                                <a:pt x="15316" y="611"/>
                                <a:pt x="15316" y="611"/>
                              </a:cubicBezTo>
                              <a:cubicBezTo>
                                <a:pt x="15379" y="611"/>
                                <a:pt x="15379" y="611"/>
                                <a:pt x="15379" y="611"/>
                              </a:cubicBezTo>
                              <a:cubicBezTo>
                                <a:pt x="15408" y="611"/>
                                <a:pt x="15424" y="591"/>
                                <a:pt x="15424" y="568"/>
                              </a:cubicBezTo>
                              <a:close/>
                              <a:moveTo>
                                <a:pt x="16647" y="568"/>
                              </a:moveTo>
                              <a:cubicBezTo>
                                <a:pt x="16647" y="606"/>
                                <a:pt x="16615" y="634"/>
                                <a:pt x="16571" y="634"/>
                              </a:cubicBezTo>
                              <a:cubicBezTo>
                                <a:pt x="16527" y="634"/>
                                <a:pt x="16495" y="606"/>
                                <a:pt x="16495" y="569"/>
                              </a:cubicBezTo>
                              <a:cubicBezTo>
                                <a:pt x="16495" y="541"/>
                                <a:pt x="16511" y="518"/>
                                <a:pt x="16538" y="508"/>
                              </a:cubicBezTo>
                              <a:cubicBezTo>
                                <a:pt x="16523" y="500"/>
                                <a:pt x="16514" y="486"/>
                                <a:pt x="16514" y="468"/>
                              </a:cubicBezTo>
                              <a:cubicBezTo>
                                <a:pt x="16514" y="439"/>
                                <a:pt x="16537" y="418"/>
                                <a:pt x="16571" y="418"/>
                              </a:cubicBezTo>
                              <a:cubicBezTo>
                                <a:pt x="16605" y="418"/>
                                <a:pt x="16628" y="439"/>
                                <a:pt x="16628" y="468"/>
                              </a:cubicBezTo>
                              <a:cubicBezTo>
                                <a:pt x="16628" y="486"/>
                                <a:pt x="16619" y="500"/>
                                <a:pt x="16604" y="508"/>
                              </a:cubicBezTo>
                              <a:cubicBezTo>
                                <a:pt x="16630" y="518"/>
                                <a:pt x="16647" y="541"/>
                                <a:pt x="16647" y="568"/>
                              </a:cubicBezTo>
                              <a:close/>
                              <a:moveTo>
                                <a:pt x="16571" y="502"/>
                              </a:moveTo>
                              <a:cubicBezTo>
                                <a:pt x="16592" y="501"/>
                                <a:pt x="16607" y="488"/>
                                <a:pt x="16607" y="469"/>
                              </a:cubicBezTo>
                              <a:cubicBezTo>
                                <a:pt x="16607" y="451"/>
                                <a:pt x="16591" y="437"/>
                                <a:pt x="16571" y="437"/>
                              </a:cubicBezTo>
                              <a:cubicBezTo>
                                <a:pt x="16550" y="437"/>
                                <a:pt x="16535" y="451"/>
                                <a:pt x="16535" y="469"/>
                              </a:cubicBezTo>
                              <a:cubicBezTo>
                                <a:pt x="16535" y="487"/>
                                <a:pt x="16550" y="501"/>
                                <a:pt x="16571" y="502"/>
                              </a:cubicBezTo>
                              <a:close/>
                              <a:moveTo>
                                <a:pt x="16626" y="567"/>
                              </a:moveTo>
                              <a:cubicBezTo>
                                <a:pt x="16626" y="540"/>
                                <a:pt x="16601" y="519"/>
                                <a:pt x="16571" y="519"/>
                              </a:cubicBezTo>
                              <a:cubicBezTo>
                                <a:pt x="16540" y="520"/>
                                <a:pt x="16516" y="540"/>
                                <a:pt x="16516" y="567"/>
                              </a:cubicBezTo>
                              <a:cubicBezTo>
                                <a:pt x="16516" y="594"/>
                                <a:pt x="16540" y="615"/>
                                <a:pt x="16571" y="615"/>
                              </a:cubicBezTo>
                              <a:cubicBezTo>
                                <a:pt x="16603" y="615"/>
                                <a:pt x="16626" y="593"/>
                                <a:pt x="16626" y="567"/>
                              </a:cubicBezTo>
                              <a:close/>
                              <a:moveTo>
                                <a:pt x="16194" y="499"/>
                              </a:moveTo>
                              <a:cubicBezTo>
                                <a:pt x="16177" y="499"/>
                                <a:pt x="16159" y="504"/>
                                <a:pt x="16144" y="513"/>
                              </a:cubicBezTo>
                              <a:cubicBezTo>
                                <a:pt x="16158" y="440"/>
                                <a:pt x="16158" y="440"/>
                                <a:pt x="16158" y="440"/>
                              </a:cubicBezTo>
                              <a:cubicBezTo>
                                <a:pt x="16246" y="440"/>
                                <a:pt x="16246" y="440"/>
                                <a:pt x="16246" y="440"/>
                              </a:cubicBezTo>
                              <a:cubicBezTo>
                                <a:pt x="16246" y="420"/>
                                <a:pt x="16246" y="420"/>
                                <a:pt x="16246" y="420"/>
                              </a:cubicBezTo>
                              <a:cubicBezTo>
                                <a:pt x="16141" y="420"/>
                                <a:pt x="16141" y="420"/>
                                <a:pt x="16141" y="420"/>
                              </a:cubicBezTo>
                              <a:cubicBezTo>
                                <a:pt x="16123" y="524"/>
                                <a:pt x="16123" y="524"/>
                                <a:pt x="16123" y="524"/>
                              </a:cubicBezTo>
                              <a:cubicBezTo>
                                <a:pt x="16134" y="535"/>
                                <a:pt x="16134" y="535"/>
                                <a:pt x="16134" y="535"/>
                              </a:cubicBezTo>
                              <a:cubicBezTo>
                                <a:pt x="16152" y="524"/>
                                <a:pt x="16172" y="517"/>
                                <a:pt x="16190" y="517"/>
                              </a:cubicBezTo>
                              <a:cubicBezTo>
                                <a:pt x="16218" y="517"/>
                                <a:pt x="16240" y="536"/>
                                <a:pt x="16240" y="565"/>
                              </a:cubicBezTo>
                              <a:cubicBezTo>
                                <a:pt x="16240" y="594"/>
                                <a:pt x="16217" y="615"/>
                                <a:pt x="16187" y="615"/>
                              </a:cubicBezTo>
                              <a:cubicBezTo>
                                <a:pt x="16162" y="615"/>
                                <a:pt x="16142" y="600"/>
                                <a:pt x="16132" y="581"/>
                              </a:cubicBezTo>
                              <a:cubicBezTo>
                                <a:pt x="16115" y="590"/>
                                <a:pt x="16115" y="590"/>
                                <a:pt x="16115" y="590"/>
                              </a:cubicBezTo>
                              <a:cubicBezTo>
                                <a:pt x="16129" y="616"/>
                                <a:pt x="16155" y="634"/>
                                <a:pt x="16188" y="634"/>
                              </a:cubicBezTo>
                              <a:cubicBezTo>
                                <a:pt x="16230" y="634"/>
                                <a:pt x="16260" y="606"/>
                                <a:pt x="16260" y="564"/>
                              </a:cubicBezTo>
                              <a:cubicBezTo>
                                <a:pt x="16260" y="525"/>
                                <a:pt x="16233" y="499"/>
                                <a:pt x="16194" y="499"/>
                              </a:cubicBezTo>
                              <a:close/>
                              <a:moveTo>
                                <a:pt x="16070" y="526"/>
                              </a:moveTo>
                              <a:cubicBezTo>
                                <a:pt x="16070" y="585"/>
                                <a:pt x="16055" y="634"/>
                                <a:pt x="15996" y="634"/>
                              </a:cubicBezTo>
                              <a:cubicBezTo>
                                <a:pt x="15936" y="634"/>
                                <a:pt x="15921" y="585"/>
                                <a:pt x="15921" y="526"/>
                              </a:cubicBezTo>
                              <a:cubicBezTo>
                                <a:pt x="15921" y="466"/>
                                <a:pt x="15936" y="418"/>
                                <a:pt x="15996" y="418"/>
                              </a:cubicBezTo>
                              <a:cubicBezTo>
                                <a:pt x="16055" y="418"/>
                                <a:pt x="16070" y="466"/>
                                <a:pt x="16070" y="526"/>
                              </a:cubicBezTo>
                              <a:close/>
                              <a:moveTo>
                                <a:pt x="16050" y="526"/>
                              </a:moveTo>
                              <a:cubicBezTo>
                                <a:pt x="16050" y="477"/>
                                <a:pt x="16039" y="437"/>
                                <a:pt x="15996" y="437"/>
                              </a:cubicBezTo>
                              <a:cubicBezTo>
                                <a:pt x="15952" y="437"/>
                                <a:pt x="15941" y="477"/>
                                <a:pt x="15941" y="526"/>
                              </a:cubicBezTo>
                              <a:cubicBezTo>
                                <a:pt x="15941" y="574"/>
                                <a:pt x="15952" y="615"/>
                                <a:pt x="15996" y="615"/>
                              </a:cubicBezTo>
                              <a:cubicBezTo>
                                <a:pt x="16039" y="615"/>
                                <a:pt x="16050" y="574"/>
                                <a:pt x="16050" y="526"/>
                              </a:cubicBezTo>
                              <a:close/>
                              <a:moveTo>
                                <a:pt x="15639" y="593"/>
                              </a:moveTo>
                              <a:cubicBezTo>
                                <a:pt x="15526" y="410"/>
                                <a:pt x="15526" y="410"/>
                                <a:pt x="15526" y="410"/>
                              </a:cubicBezTo>
                              <a:cubicBezTo>
                                <a:pt x="15504" y="410"/>
                                <a:pt x="15504" y="410"/>
                                <a:pt x="15504" y="410"/>
                              </a:cubicBezTo>
                              <a:cubicBezTo>
                                <a:pt x="15504" y="631"/>
                                <a:pt x="15504" y="631"/>
                                <a:pt x="15504" y="631"/>
                              </a:cubicBezTo>
                              <a:cubicBezTo>
                                <a:pt x="15525" y="631"/>
                                <a:pt x="15525" y="631"/>
                                <a:pt x="15525" y="631"/>
                              </a:cubicBezTo>
                              <a:cubicBezTo>
                                <a:pt x="15525" y="447"/>
                                <a:pt x="15525" y="447"/>
                                <a:pt x="15525" y="447"/>
                              </a:cubicBezTo>
                              <a:cubicBezTo>
                                <a:pt x="15638" y="631"/>
                                <a:pt x="15638" y="631"/>
                                <a:pt x="15638" y="631"/>
                              </a:cubicBezTo>
                              <a:cubicBezTo>
                                <a:pt x="15660" y="631"/>
                                <a:pt x="15660" y="631"/>
                                <a:pt x="15660" y="631"/>
                              </a:cubicBezTo>
                              <a:cubicBezTo>
                                <a:pt x="15660" y="410"/>
                                <a:pt x="15660" y="410"/>
                                <a:pt x="15660" y="410"/>
                              </a:cubicBezTo>
                              <a:cubicBezTo>
                                <a:pt x="15639" y="410"/>
                                <a:pt x="15639" y="410"/>
                                <a:pt x="15639" y="410"/>
                              </a:cubicBezTo>
                              <a:lnTo>
                                <a:pt x="15639" y="593"/>
                              </a:lnTo>
                              <a:close/>
                              <a:moveTo>
                                <a:pt x="15809" y="410"/>
                              </a:moveTo>
                              <a:cubicBezTo>
                                <a:pt x="15893" y="631"/>
                                <a:pt x="15893" y="631"/>
                                <a:pt x="15893" y="631"/>
                              </a:cubicBezTo>
                              <a:cubicBezTo>
                                <a:pt x="15871" y="631"/>
                                <a:pt x="15871" y="631"/>
                                <a:pt x="15871" y="631"/>
                              </a:cubicBezTo>
                              <a:cubicBezTo>
                                <a:pt x="15849" y="572"/>
                                <a:pt x="15849" y="572"/>
                                <a:pt x="15849" y="572"/>
                              </a:cubicBezTo>
                              <a:cubicBezTo>
                                <a:pt x="15747" y="572"/>
                                <a:pt x="15747" y="572"/>
                                <a:pt x="15747" y="572"/>
                              </a:cubicBezTo>
                              <a:cubicBezTo>
                                <a:pt x="15725" y="631"/>
                                <a:pt x="15725" y="631"/>
                                <a:pt x="15725" y="631"/>
                              </a:cubicBezTo>
                              <a:cubicBezTo>
                                <a:pt x="15703" y="631"/>
                                <a:pt x="15703" y="631"/>
                                <a:pt x="15703" y="631"/>
                              </a:cubicBezTo>
                              <a:cubicBezTo>
                                <a:pt x="15787" y="410"/>
                                <a:pt x="15787" y="410"/>
                                <a:pt x="15787" y="410"/>
                              </a:cubicBezTo>
                              <a:lnTo>
                                <a:pt x="15809" y="410"/>
                              </a:lnTo>
                              <a:close/>
                              <a:moveTo>
                                <a:pt x="15842" y="553"/>
                              </a:moveTo>
                              <a:cubicBezTo>
                                <a:pt x="15798" y="438"/>
                                <a:pt x="15798" y="438"/>
                                <a:pt x="15798" y="438"/>
                              </a:cubicBezTo>
                              <a:cubicBezTo>
                                <a:pt x="15755" y="553"/>
                                <a:pt x="15755" y="553"/>
                                <a:pt x="15755" y="553"/>
                              </a:cubicBezTo>
                              <a:lnTo>
                                <a:pt x="15842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1018B" id="TeVerwijderenShape_4" o:spid="_x0000_s1026" editas="canvas" style="position:absolute;margin-left:0;margin-top:0;width:595.3pt;height:170.2pt;z-index:-251651072;mso-position-horizontal-relative:page;mso-position-vertical:bottom;mso-position-vertical-relative:page" coordsize="75603,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1615;visibility:visible;mso-wrap-style:square">
                <v:fill o:detectmouseclick="t"/>
                <v:path o:connecttype="none"/>
              </v:shape>
              <v:shape id="Freeform 12" o:spid="_x0000_s1028" style="position:absolute;left:723;top:2647;width:8643;height:18250;visibility:visible;mso-wrap-style:square;v-text-anchor:top" coordsize="1361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" path="m564,1513r797,l,2874,,2077,564,1513xm1361,1360l,,,797r563,563l1361,1360xe" fillcolor="#dfe6f3" stroked="f">
                <v:path arrowok="t" o:connecttype="custom" o:connectlocs="358140,960755;864235,960755;0,1824990;0,1318895;358140,960755;864235,863600;0,0;0,506095;357505,863600;864235,863600" o:connectangles="0,0,0,0,0,0,0,0,0,0"/>
                <o:lock v:ext="edit" verticies="t"/>
              </v:shape>
              <v:shape id="Freeform 13" o:spid="_x0000_s1029" style="position:absolute;left:14128;top:11391;width:56083;height:2198;visibility:visible;mso-wrap-style:square;v-text-anchor:top" coordsize="17665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" path="m851,30v-71,,-71,,-71,c780,231,780,231,780,231v-21,,-21,,-21,c759,30,759,30,759,30v-70,,-70,,-70,c689,10,689,10,689,10v162,,162,,162,l851,30xm136,10v-26,,-26,,-26,c27,114,27,114,27,114,27,10,27,10,27,10,7,10,7,10,7,10v,221,,221,,221c27,231,27,231,27,231v,-97,,-97,,-97c124,231,124,231,124,231v28,,28,,28,c46,123,46,123,46,123l136,10xm445,47v79,161,79,161,79,161c543,208,543,208,543,208,622,48,622,48,622,48v22,183,22,183,22,183c665,231,665,231,665,231,638,10,638,10,638,10v-20,,-20,,-20,c533,185,533,185,533,185,449,10,449,10,449,10v-20,,-20,,-20,c402,231,402,231,402,231v20,,20,,20,l445,47xm345,10v-21,,-21,,-21,c324,193,324,193,324,193,211,10,211,10,211,10v-22,,-22,,-22,c189,231,189,231,189,231v21,,21,,21,c210,47,210,47,210,47,323,231,323,231,323,231v22,,22,,22,l345,10xm662,425v-20,,-20,,-20,c642,481,642,481,642,481v-28,,-28,,-28,c614,499,614,499,614,499v28,,28,,28,c642,631,642,631,642,631v20,,20,,20,c662,499,662,499,662,499v34,,34,,34,c696,481,696,481,696,481v-34,,-34,,-34,l662,425xm105,481v-29,,-29,,-29,c20,538,20,538,20,538v,-138,,-138,,-138c,400,,400,,400,,631,,631,,631v20,,20,,20,c20,554,20,554,20,554v76,77,76,77,76,77c123,631,123,631,123,631,41,546,41,546,41,546r64,-65xm876,477v-18,,-43,10,-52,31c824,481,824,481,824,481v-20,,-20,,-20,c804,631,804,631,804,631v20,,20,,20,c824,548,824,548,824,548v1,-36,26,-50,50,-50c898,498,916,516,916,545v,86,,86,,86c937,631,937,631,937,631v,-87,,-87,,-87c937,502,912,477,876,477xm736,603v-8,,-16,7,-16,16c720,627,728,634,736,634v10,,17,-7,17,-15c753,610,746,603,736,603xm990,631v21,,21,,21,c1011,400,1011,400,1011,400v-21,,-21,,-21,l990,631xm228,477v-18,,-43,10,-52,31c176,481,176,481,176,481v-20,,-20,,-20,c156,631,156,631,156,631v20,,20,,20,c176,548,176,548,176,548v1,-36,26,-50,50,-50c250,498,268,516,268,545v,86,,86,,86c289,631,289,631,289,631v,-87,,-87,,-87c289,502,264,477,228,477xm522,477v-18,,-44,7,-55,36c458,490,438,477,414,477v-22,,-44,11,-51,31c363,481,363,481,363,481v-21,,-21,,-21,c342,631,342,631,342,631v21,,21,,21,c363,548,363,548,363,548v1,-36,24,-51,48,-51c434,497,451,515,451,545v,86,,86,,86c472,631,472,631,472,631v,-77,,-77,,-77c472,514,490,497,518,497v25,,42,19,42,48c560,631,560,631,560,631v21,,21,,21,c581,544,581,544,581,544v,-42,-23,-67,-59,-67xm4797,126v,59,-15,108,-74,108c4663,234,4648,185,4648,126v,-60,15,-108,75,-108c4782,18,4797,66,4797,126xm4777,126v,-49,-11,-89,-54,-89c4679,37,4668,77,4668,126v,48,11,89,55,89c4766,215,4777,174,4777,126xm4540,99v-17,,-35,5,-50,14c4504,40,4504,40,4504,40v88,,88,,88,c4592,20,4592,20,4592,20v-105,,-105,,-105,c4469,124,4469,124,4469,124v11,11,11,11,11,11c4498,124,4518,117,4536,117v28,,50,19,50,48c4586,194,4563,215,4533,215v-25,,-45,-15,-55,-34c4461,190,4461,190,4461,190v14,26,40,44,73,44c4576,234,4607,206,4607,164v,-39,-28,-65,-67,-65xm4303,40v105,,105,,105,c4303,231,4303,231,4303,231v24,,24,,24,c4442,22,4442,22,4442,22v,-2,,-2,,-2c4303,20,4303,20,4303,20r,20xm3972,81v21,,21,,21,c3993,231,3993,231,3993,231v-21,,-21,,-21,c3972,200,3972,200,3972,200v-11,20,-34,34,-60,34c3871,234,3837,200,3837,156v,-44,33,-79,75,-79c3938,77,3961,90,3972,110r,-29xm3972,156v,-35,-28,-59,-58,-59c3883,97,3857,124,3857,156v,32,26,59,57,59c3945,215,3972,190,3972,156xm3175,11v-8,,-16,7,-16,15c3159,35,3167,41,3175,41v9,,16,-6,16,-15c3191,18,3184,11,3175,11xm2400,121c2400,58,2449,6,2512,6v62,,111,52,111,115c2623,183,2574,234,2512,234v-63,,-112,-51,-112,-113xm2421,121v,51,40,94,91,94c2562,215,2602,172,2602,121v,-51,-40,-95,-90,-95c2461,26,2421,70,2421,121xm3165,231v20,,20,,20,c3185,81,3185,81,3185,81v-20,,-20,,-20,l3165,231xm3089,231v21,,21,,21,c3110,,3110,,3110,v-21,,-21,,-21,l3089,231xm2764,82v-6,-3,-16,-5,-24,-5c2717,77,2701,92,2693,118v,-37,,-37,,-37c2673,81,2673,81,2673,81v,150,,150,,150c2693,231,2693,231,2693,231v,-57,,-57,,-57c2693,137,2704,97,2740,97v5,,12,1,20,4l2764,82xm3350,165v,36,-26,50,-49,50c3276,215,3258,197,3258,168v,-87,,-87,,-87c3238,81,3238,81,3238,81v,87,,87,,87c3238,209,3262,234,3298,234v19,,43,-9,52,-30c3350,231,3350,231,3350,231v21,,21,,21,c3371,81,3371,81,3371,81v-21,,-21,,-21,l3350,165xm2894,155v,-47,34,-78,76,-78c3013,77,3044,108,3044,155v-1,9,-1,9,-1,9c2915,164,2915,164,2915,164v3,32,26,51,56,51c2991,215,3009,205,3019,189v18,7,18,7,18,7c3024,220,2998,234,2970,234v-42,,-76,-31,-76,-79xm2915,147v108,,108,,108,c3021,116,2999,97,2970,97v-29,,-51,18,-55,50xm3711,234v-41,,-75,-34,-75,-78c3636,112,3669,77,3711,77v26,,49,13,60,33c3771,81,3771,81,3771,81v20,,20,,20,c3791,231,3791,231,3791,231v-20,,-20,,-20,c3771,200,3771,200,3771,200v-11,20,-34,34,-60,34xm3713,215v31,,58,-25,58,-59c3771,121,3743,97,3713,97v-32,,-57,27,-57,59c3656,188,3681,215,3713,215xm3570,231v20,,20,,20,c3590,,3590,,3590,v-20,,-20,,-20,l3570,231xm4068,148v1,-36,26,-50,50,-50c4142,98,4160,116,4160,145v,86,,86,,86c4181,231,4181,231,4181,231v,-87,,-87,,-87c4181,102,4156,77,4120,77v-19,,-43,10,-52,31c4068,81,4068,81,4068,81v-20,,-20,,-20,c4048,231,4048,231,4048,231v20,,20,,20,l4068,148xm3469,216v-21,,-33,-13,-35,-25c3415,191,3415,191,3415,191v3,28,28,43,54,43c3500,234,3524,217,3524,190v,-17,-9,-35,-38,-42c3464,143,3464,143,3464,143v-11,-3,-23,-9,-23,-23c3441,106,3453,96,3470,96v15,,28,9,29,22c3519,118,3519,118,3519,118v-1,-27,-24,-41,-49,-41c3442,77,3421,96,3421,120v,25,17,36,38,41c3480,166,3480,166,3480,166v16,4,24,12,24,24c3504,205,3491,216,3469,216xm2817,231v20,,20,,20,c2837,99,2837,99,2837,99v34,,34,,34,c2871,81,2871,81,2871,81v-34,,-34,,-34,c2837,25,2837,25,2837,25v-20,,-20,,-20,c2817,81,2817,81,2817,81v-27,,-27,,-27,c2790,99,2790,99,2790,99v27,,27,,27,l2817,231xm2850,531v13,-16,24,-36,24,-54c2874,441,2848,418,2810,418v-33,,-58,18,-63,47c2765,470,2765,470,2765,470v4,-20,22,-33,45,-33c2836,437,2853,453,2853,477v,13,-9,29,-21,45c2749,622,2749,622,2749,622v,9,,9,,9c2876,631,2876,631,2876,631v,-20,,-20,,-20c2783,611,2783,611,2783,611r67,-80xm2652,499v-17,,-35,5,-50,14c2616,440,2616,440,2616,440v88,,88,,88,c2704,420,2704,420,2704,420v-105,,-105,,-105,c2581,524,2581,524,2581,524v11,11,11,11,11,11c2610,524,2630,517,2648,517v28,,50,19,50,48c2698,594,2675,615,2645,615v-25,,-45,-15,-55,-34c2573,590,2573,590,2573,590v14,26,40,44,73,44c2688,634,2719,606,2719,564v,-39,-28,-65,-67,-65xm2497,517v17,-8,28,-25,28,-44c2525,440,2500,418,2464,418v-24,,-46,12,-57,30c2422,459,2422,459,2422,459v8,-13,24,-22,41,-22c2488,437,2504,451,2504,473v,21,-15,36,-38,36c2445,509,2445,509,2445,509v,18,,18,,18c2467,527,2467,527,2467,527v27,,48,18,48,44c2515,597,2492,615,2461,615v-20,,-39,-12,-48,-32c2396,593,2396,593,2396,593v11,25,37,41,66,41c2505,634,2536,608,2536,571v,-27,-17,-47,-39,-54xm3819,557v,37,-26,57,-57,57c3730,614,3704,594,3704,557v,-147,,-147,,-147c3683,410,3683,410,3683,410v,147,,147,,147c3683,605,3719,634,3762,634v42,,78,-29,78,-77c3840,410,3840,410,3840,410v-21,,-21,,-21,l3819,557xm3552,570v,31,-24,61,-63,61c3401,631,3401,631,3401,631v,-221,,-221,,-221c3481,410,3481,410,3481,410v36,,59,20,59,55c3540,484,3531,505,3511,513v28,8,41,34,41,57xm3422,505v63,,63,,63,c3507,505,3519,488,3519,466v,-22,-15,-36,-38,-36c3422,430,3422,430,3422,430r,75xm3531,568v,-23,-17,-45,-46,-45c3422,523,3422,523,3422,523v,88,,88,,88c3486,611,3486,611,3486,611v28,,45,-20,45,-43xm3346,570v,31,-23,61,-63,61c3196,631,3196,631,3196,631v,-221,,-221,,-221c3275,410,3275,410,3275,410v36,,59,20,59,55c3334,484,3325,505,3305,513v28,8,41,34,41,57xm3217,505v62,,62,,62,c3301,505,3313,488,3313,466v,-22,-14,-36,-38,-36c3217,430,3217,430,3217,430r,75xm3325,568v,-23,-17,-45,-46,-45c3217,523,3217,523,3217,523v,88,,88,,88c3280,611,3280,611,3280,611v28,,45,-20,45,-43xm4020,518v,-37,,-37,,-37c4000,481,4000,481,4000,481v,150,,150,,150c4020,631,4020,631,4020,631v,-57,,-57,,-57c4020,537,4031,497,4067,497v5,,12,1,20,4c4091,482,4091,482,4091,482v-6,-3,-16,-5,-24,-5c4044,477,4028,492,4020,518xm3929,425v-20,,-20,,-20,c3909,481,3909,481,3909,481v-27,,-27,,-27,c3882,499,3882,499,3882,499v27,,27,,27,c3909,631,3909,631,3909,631v20,,20,,20,c3929,499,3929,499,3929,499v34,,34,,34,c3963,481,3963,481,3963,481v-34,,-34,,-34,l3929,425xm4542,477v-18,,-42,10,-51,31c4491,400,4491,400,4491,400v-21,,-21,,-21,c4470,631,4470,631,4470,631v21,,21,,21,c4491,548,4491,548,4491,548v,-36,26,-50,49,-50c4564,498,4583,516,4583,545v,86,,86,,86c4603,631,4603,631,4603,631v,-87,,-87,,-87c4603,502,4579,477,4542,477xm4683,425v-20,,-20,,-20,c4663,481,4663,481,4663,481v-27,,-27,,-27,c4636,499,4636,499,4636,499v27,,27,,27,c4663,631,4663,631,4663,631v20,,20,,20,c4683,499,4683,499,4683,499v34,,34,,34,c4717,481,4717,481,4717,481v-34,,-34,,-34,l4683,425xm4262,555v-1,9,-1,9,-1,9c4132,564,4132,564,4132,564v4,32,26,51,56,51c4209,615,4227,605,4237,589v17,7,17,7,17,7c4241,620,4216,634,4188,634v-43,,-76,-31,-76,-79c4112,508,4145,477,4188,477v42,,74,31,74,78xm4241,547v-3,-31,-24,-50,-53,-50c4158,497,4137,515,4133,547r108,xm4377,615v-33,,-59,-24,-59,-59c4318,521,4344,497,4377,497v16,,30,6,40,15c4430,498,4430,498,4430,498v-13,-13,-32,-21,-54,-21c4334,477,4297,508,4297,556v,47,37,78,79,78c4398,634,4417,627,4430,614v-13,-14,-13,-14,-13,-14c4407,609,4393,615,4377,615xm3062,568v,38,-32,66,-76,66c2942,634,2910,606,2910,569v,-28,17,-51,43,-61c2939,500,2929,486,2929,468v,-29,23,-50,57,-50c3020,418,3044,439,3044,468v,18,-10,32,-25,40c3045,518,3062,541,3062,568xm2986,502v21,-1,37,-14,37,-33c3023,451,3007,437,2986,437v-20,,-36,14,-36,32c2950,487,2965,501,2986,502xm3041,567v,-27,-24,-48,-55,-48c2955,520,2932,540,2932,567v,27,23,48,54,48c3018,615,3041,593,3041,567xm6520,156v,47,-36,78,-78,78c6399,234,6364,203,6364,156v,-48,35,-79,78,-79c6484,77,6520,108,6520,156xm6500,156v,-35,-27,-59,-58,-59c6410,97,6384,121,6384,156v,35,26,59,58,59c6473,215,6500,191,6500,156xm6718,231v20,,20,,20,c6738,99,6738,99,6738,99v34,,34,,34,c6772,81,6772,81,6772,81v-34,,-34,,-34,c6738,25,6738,25,6738,25v-20,,-20,,-20,c6718,81,6718,81,6718,81v-27,,-27,,-27,c6691,99,6691,99,6691,99v27,,27,,27,l6718,231xm7849,186v-31,,-31,,-31,c7818,231,7818,231,7818,231v-21,,-21,,-21,c7797,186,7797,186,7797,186v-110,,-110,,-110,c7687,181,7687,181,7687,181,7813,20,7813,20,7813,20v5,,5,,5,c7818,167,7818,167,7818,167v31,,31,,31,l7849,186xm7797,69v-76,98,-76,98,-76,98c7797,167,7797,167,7797,167r,-98xm6965,156v,45,-34,78,-76,78c6864,234,6840,222,6829,201v,30,,30,,30c6809,231,6809,231,6809,231,6809,,6809,,6809,v20,,20,,20,c6829,110,6829,110,6829,110v11,-20,35,-33,60,-33c6931,77,6965,110,6965,156xm6944,155v,-33,-25,-58,-57,-58c6857,97,6829,120,6829,156v,35,27,59,58,59c6919,215,6944,189,6944,155xm6336,77v,35,-18,68,-64,68c6207,145,6207,145,6207,145v,86,,86,,86c6186,231,6186,231,6186,231v,-221,,-221,,-221c6273,10,6273,10,6273,10v45,,63,33,63,67xm6315,77v,-23,-12,-47,-42,-47c6207,30,6207,30,6207,30v,95,,95,,95c6271,125,6271,125,6271,125v32,,44,-24,44,-48xm7869,47v,20,,20,,20c7915,48,7915,48,7915,48v,183,,183,,183c7935,231,7935,231,7935,231v,-213,,-213,,-213c7934,18,7934,18,7934,18r-65,29xm7508,231v,-45,,-45,,-45c7398,186,7398,186,7398,186v,-5,,-5,,-5c7524,20,7524,20,7524,20v5,,5,,5,c7529,167,7529,167,7529,167v31,,31,,31,c7560,186,7560,186,7560,186v-31,,-31,,-31,c7529,231,7529,231,7529,231r-21,xm7508,167v,-98,,-98,,-98c7432,167,7432,167,7432,167r76,xm7069,234v18,,42,-9,51,-30c7120,231,7120,231,7120,231v21,,21,,21,c7141,81,7141,81,7141,81v-21,,-21,,-21,c7120,165,7120,165,7120,165v,36,-25,50,-49,50c7047,215,7029,197,7029,168v,-87,,-87,,-87c7008,81,7008,81,7008,81v,87,,87,,87c7008,209,7032,234,7069,234xm7626,231v20,,20,,20,c7646,18,7646,18,7646,18v-1,,-1,,-1,c7580,47,7580,47,7580,47v,20,,20,,20c7626,48,7626,48,7626,48r,183xm6608,216v-22,,-34,-13,-36,-25c6553,191,6553,191,6553,191v3,28,29,43,55,43c6639,234,6663,217,6663,190v,-17,-9,-35,-39,-42c6602,143,6602,143,6602,143v-10,-3,-23,-9,-23,-23c6579,106,6591,96,6608,96v15,,28,9,29,22c6657,118,6657,118,6657,118v-1,-27,-24,-41,-49,-41c6580,77,6559,96,6559,120v,25,17,36,38,41c6618,166,6618,166,6618,166v16,4,24,12,24,24c6642,205,6629,216,6608,216xm7240,216v-22,,-34,-13,-36,-25c7185,191,7185,191,7185,191v3,28,29,43,55,43c7271,234,7295,217,7295,190v,-17,-9,-35,-38,-42c7235,143,7235,143,7235,143v-11,-3,-24,-9,-24,-23c7211,106,7223,96,7241,96v14,,27,9,28,22c7289,118,7289,118,7289,118v-1,-27,-24,-41,-49,-41c7212,77,7191,96,7191,120v,25,17,36,38,41c7250,166,7250,166,7250,166v16,4,24,12,24,24c7274,205,7261,216,7240,216xm8510,425v-20,,-20,,-20,c8490,481,8490,481,8490,481v-27,,-27,,-27,c8463,499,8463,499,8463,499v27,,27,,27,c8490,631,8490,631,8490,631v20,,20,,20,c8510,499,8510,499,8510,499v34,,34,,34,c8544,481,8544,481,8544,481v-34,,-34,,-34,l8510,425xm8089,555v-1,9,-1,9,-1,9c7960,564,7960,564,7960,564v3,32,25,51,56,51c8036,615,8054,605,8064,589v18,7,18,7,18,7c8069,620,8043,634,8015,634v-42,,-76,-31,-76,-79c7939,508,7973,477,8015,477v42,,74,31,74,78xm8068,547v-3,-31,-24,-50,-53,-50c7985,497,7964,515,7960,547r108,xm6267,517v17,-8,28,-25,28,-44c6295,440,6270,418,6234,418v-24,,-46,12,-57,30c6192,459,6192,459,6192,459v8,-13,24,-22,41,-22c6258,437,6274,451,6274,473v,21,-15,36,-38,36c6215,509,6215,509,6215,509v,18,,18,,18c6237,527,6237,527,6237,527v27,,48,18,48,44c6285,597,6262,615,6231,615v-20,,-39,-12,-48,-32c6165,593,6165,593,6165,593v12,25,38,41,67,41c6275,634,6306,608,6306,571v,-27,-17,-47,-39,-54xm7646,557v,37,-26,57,-57,57c7558,614,7531,594,7531,557v,-147,,-147,,-147c7510,410,7510,410,7510,410v,147,,147,,147c7510,605,7546,634,7589,634v42,,79,-29,79,-77c7668,410,7668,410,7668,410v-22,,-22,,-22,l7646,557xm8204,615v-33,,-59,-24,-59,-59c8145,521,8171,497,8204,497v16,,30,6,41,15c8257,498,8257,498,8257,498v-13,-13,-32,-21,-53,-21c8161,477,8124,508,8124,556v,47,37,78,80,78c8225,634,8244,627,8257,614v-12,-14,-12,-14,-12,-14c8234,609,8220,615,8204,615xm8370,477v-19,,-43,10,-52,31c8318,400,8318,400,8318,400v-21,,-21,,-21,c8297,631,8297,631,8297,631v21,,21,,21,c8318,548,8318,548,8318,548v,-36,26,-50,50,-50c8392,498,8410,516,8410,545v,86,,86,,86c8430,631,8430,631,8430,631v,-87,,-87,,-87c8430,502,8406,477,8370,477xm7122,512v-122,,-122,,-122,c7000,410,7000,410,7000,410v-21,,-21,,-21,c6979,631,6979,631,6979,631v21,,21,,21,c7000,530,7000,530,7000,530v122,,122,,122,c7122,631,7122,631,7122,631v21,,21,,21,c7143,410,7143,410,7143,410v-21,,-21,,-21,l7122,512xm6819,531v13,-16,24,-36,24,-54c6843,441,6817,418,6779,418v-33,,-58,18,-63,47c6735,470,6735,470,6735,470v3,-20,21,-33,44,-33c6805,437,6822,453,6822,477v,13,-9,29,-21,45c6718,622,6718,622,6718,622v,9,,9,,9c6845,631,6845,631,6845,631v,-20,,-20,,-20c6752,611,6752,611,6752,611r67,-80xm7307,426v25,,48,11,63,27c7385,440,7385,440,7385,440v-19,-21,-47,-34,-78,-34c7246,406,7197,458,7197,521v,62,49,113,110,113c7338,634,7366,622,7385,601v-15,-13,-15,-13,-15,-13c7354,604,7332,615,7307,615v-50,,-89,-43,-89,-94c7218,470,7257,426,7307,426xm6422,499v-17,,-35,5,-50,14c6386,440,6386,440,6386,440v88,,88,,88,c6474,420,6474,420,6474,420v-105,,-105,,-105,c6351,524,6351,524,6351,524v11,11,11,11,11,11c6380,524,6400,517,6418,517v28,,50,19,50,48c6468,594,6445,615,6415,615v-25,,-45,-15,-55,-34c6343,590,6343,590,6343,590v14,26,40,44,73,44c6458,634,6488,606,6488,564v,-39,-27,-65,-66,-65xm7756,425v-20,,-20,,-20,c7736,481,7736,481,7736,481v-27,,-27,,-27,c7709,499,7709,499,7709,499v27,,27,,27,c7736,631,7736,631,7736,631v20,,20,,20,c7756,499,7756,499,7756,499v34,,34,,34,c7790,481,7790,481,7790,481v-34,,-34,,-34,l7756,425xm7848,518v,-37,,-37,,-37c7827,481,7827,481,7827,481v,150,,150,,150c7848,631,7848,631,7848,631v,-57,,-57,,-57c7848,537,7859,497,7894,497v6,,13,1,20,4c7918,482,7918,482,7918,482v-6,-3,-15,-5,-24,-5c7871,477,7855,492,7848,518xm6679,526v,59,-15,108,-74,108c6545,634,6530,585,6530,526v,-60,15,-108,75,-108c6664,418,6679,466,6679,526xm6659,526v,-49,-11,-89,-54,-89c6561,437,6550,477,6550,526v,48,11,89,55,89c6648,615,6659,574,6659,526xm11160,126v,59,-15,108,-74,108c11026,234,11011,185,11011,126v,-60,15,-108,75,-108c11145,18,11160,66,11160,126xm11140,126v,-49,-11,-89,-54,-89c11042,37,11031,77,11031,126v,48,11,89,55,89c11129,215,11140,174,11140,126xm10966,165v,33,-24,69,-73,69c10845,234,10819,201,10819,141v,-45,11,-123,82,-123c10925,18,10949,26,10963,58v-19,7,-19,7,-19,7c10935,44,10918,37,10900,37v-42,,-60,47,-59,89c10851,109,10873,97,10896,97v41,,70,32,70,68xm10945,165v,-27,-21,-48,-50,-48c10871,117,10842,131,10841,161v,34,24,53,51,54c10924,215,10945,192,10945,165xm12095,165v,33,-24,69,-73,69c11973,234,11947,201,11947,141v,-45,12,-123,82,-123c12054,18,12078,26,12091,58v-18,7,-18,7,-18,7c12063,44,12047,37,12029,37v-42,,-61,47,-60,89c11980,109,12001,97,12024,97v42,,71,32,71,68xm12073,165v,-27,-20,-48,-49,-48c11999,117,11971,131,11970,161v,34,23,53,51,54c12052,215,12073,192,12073,165xm11624,222v,9,,9,,9c11752,231,11752,231,11752,231v,-20,,-20,,-20c11658,211,11658,211,11658,211v67,-80,67,-80,67,-80c11739,115,11749,95,11749,77v,-36,-26,-59,-63,-59c11652,18,11628,36,11623,65v18,5,18,5,18,5c11645,50,11662,37,11686,37v25,,42,16,42,40c11728,90,11720,106,11707,122r-83,100xm11791,40v104,,104,,104,c11790,231,11790,231,11790,231v24,,24,,24,c11929,22,11929,22,11929,22v,-2,,-2,,-2c11791,20,11791,20,11791,20r,20xm11438,141v,-45,12,-123,82,-123c11545,18,11568,26,11582,58v-18,7,-18,7,-18,7c11554,44,11538,37,11520,37v-42,,-61,47,-60,89c11471,109,11492,97,11515,97v42,,70,32,70,68c11585,198,11561,234,11513,234v-49,,-75,-33,-75,-93xm11461,161v,34,23,53,51,54c11543,215,11564,192,11564,165v,-27,-20,-48,-49,-48c11490,117,11462,131,11461,161xm11217,231c11331,22,11331,22,11331,22v,-2,,-2,,-2c11193,20,11193,20,11193,20v,20,,20,,20c11297,40,11297,40,11297,40v-104,191,-104,191,-104,191l11217,231xm10695,147v-108,,-108,,-108,c10587,167,10587,167,10587,167v108,,108,,108,l10695,147xm10194,215v-20,,-39,-12,-49,-32c10128,193,10128,193,10128,193v12,25,38,41,67,41c10238,234,10268,208,10268,171v,-27,-16,-47,-39,-54c10247,109,10257,92,10257,73v,-33,-24,-55,-61,-55c10173,18,10151,30,10140,48v15,11,15,11,15,11c10163,46,10179,37,10196,37v25,,41,14,41,36c10237,94,10222,109,10199,109v-21,,-21,,-21,c10178,127,10178,127,10178,127v22,,22,,22,c10227,127,10248,145,10248,171v,26,-23,44,-54,44xm10463,126v,59,-15,108,-75,108c10329,234,10313,185,10313,126v,-60,16,-108,75,-108c10448,18,10463,66,10463,126xm10442,126v,-49,-10,-89,-54,-89c10344,37,10333,77,10333,126v,48,11,89,55,89c10432,215,10442,174,10442,126xm10019,234v-60,,-75,-49,-75,-108c9944,66,9959,18,10019,18v59,,74,48,74,108c10093,185,10078,234,10019,234xm10073,126v,-49,-11,-89,-54,-89c9975,37,9964,77,9964,126v,48,11,89,55,89c10062,215,10073,174,10073,126xm11711,477v-19,,-43,10,-52,31c11659,481,11659,481,11659,481v-21,,-21,,-21,c11638,631,11638,631,11638,631v21,,21,,21,c11659,548,11659,548,11659,548v1,-36,26,-50,50,-50c11733,498,11751,516,11751,545v,86,,86,,86c11771,631,11771,631,11771,631v,-87,,-87,,-87c11771,502,11747,477,11711,477xm11825,631v20,,20,,20,c11845,400,11845,400,11845,400v-20,,-20,,-20,l11825,631xm9960,411v-9,,-16,7,-16,15c9944,435,9951,441,9960,441v9,,16,-6,16,-15c9976,418,9969,411,9960,411xm11571,603v-9,,-16,7,-16,16c11555,627,11562,634,11571,634v9,,17,-7,17,-15c11588,610,11580,603,11571,603xm10097,477v-18,,-43,10,-52,31c10045,481,10045,481,10045,481v-20,,-20,,-20,c10025,631,10025,631,10025,631v20,,20,,20,c10045,548,10045,548,10045,548v1,-36,26,-50,50,-50c10119,498,10137,516,10137,545v,86,,86,,86c10158,631,10158,631,10158,631v,-87,,-87,,-87c10158,502,10133,477,10097,477xm9949,631v21,,21,,21,c9970,481,9970,481,9970,481v-21,,-21,,-21,l9949,631xm10456,556v,47,-36,78,-78,78c10335,634,10300,603,10300,556v,-48,35,-79,78,-79c10420,477,10456,508,10456,556xm10436,556v,-35,-27,-59,-58,-59c10346,497,10320,521,10320,556v,35,26,59,58,59c10409,615,10436,591,10436,556xm10637,409v-79,,-140,64,-140,142c10497,629,10558,692,10637,692v8,,8,,8,c10645,675,10645,675,10645,675v-8,,-8,,-8,c10568,675,10514,620,10514,551v,-69,54,-125,123,-125c10706,426,10766,476,10766,545v,29,-9,74,-42,74c10711,619,10697,614,10697,593v,-46,,-46,,-46c10696,513,10668,485,10634,485v-35,,-64,29,-64,64c10570,584,10599,612,10634,612v11,,22,-4,31,-10c10665,582,10665,582,10665,582v-9,8,-21,13,-31,13c10608,595,10587,574,10587,549v,-26,21,-46,47,-46c10659,503,10680,523,10680,549v,43,,43,,43c10680,625,10702,635,10724,635v44,,59,-53,59,-90c10783,466,10715,409,10637,409xm10939,481v-28,,-28,,-28,c10855,538,10855,538,10855,538v,-138,,-138,,-138c10834,400,10834,400,10834,400v,231,,231,,231c10855,631,10855,631,10855,631v,-77,,-77,,-77c10930,631,10930,631,10930,631v28,,28,,28,c10875,546,10875,546,10875,546r64,-65xm10219,465v,16,,16,,16c10190,481,10190,481,10190,481v,18,,18,,18c10219,499,10219,499,10219,499v,132,,132,,132c10240,631,10240,631,10240,631v,-132,,-132,,-132c10278,499,10278,499,10278,499v,-18,,-18,,-18c10240,481,10240,481,10240,481v,-19,,-19,,-19c10240,438,10248,419,10276,419v11,,11,,11,c10287,400,10287,400,10287,400v-14,,-14,,-14,c10234,400,10219,427,10219,465xm11063,477v-19,,-43,10,-52,31c11011,481,11011,481,11011,481v-21,,-21,,-21,c10990,631,10990,631,10990,631v21,,21,,21,c11011,548,11011,548,11011,548v1,-36,26,-50,50,-50c11085,498,11103,516,11103,545v,86,,86,,86c11124,631,11124,631,11124,631v,-87,,-87,,-87c11124,502,11099,477,11063,477xm11356,477v-17,,-43,7,-55,36c11293,490,11273,477,11249,477v-22,,-44,11,-51,31c11198,481,11198,481,11198,481v-21,,-21,,-21,c11177,631,11177,631,11177,631v21,,21,,21,c11198,548,11198,548,11198,548v,-36,23,-51,47,-51c11269,497,11286,515,11286,545v,86,,86,,86c11306,631,11306,631,11306,631v,-77,,-77,,-77c11306,514,11325,497,11353,497v25,,42,19,42,48c11395,631,11395,631,11395,631v20,,20,,20,c11415,544,11415,544,11415,544v,-42,-23,-67,-59,-67xm11496,425v-20,,-20,,-20,c11476,481,11476,481,11476,481v-27,,-27,,-27,c11449,499,11449,499,11449,499v27,,27,,27,c11476,631,11476,631,11476,631v20,,20,,20,c11496,499,11496,499,11496,499v35,,35,,35,c11531,481,11531,481,11531,481v-35,,-35,,-35,l11496,425xm15330,231c15445,22,15445,22,15445,22v,-2,,-2,,-2c15307,20,15307,20,15307,20v,20,,20,,20c15411,40,15411,40,15411,40v-105,191,-105,191,-105,191l15330,231xm14852,234v-49,,-75,-33,-75,-93c14777,96,14788,18,14859,18v24,,48,8,62,40c14902,65,14902,65,14902,65v-9,-21,-25,-28,-43,-28c14816,37,14798,84,14799,126v10,-17,32,-29,55,-29c14896,97,14924,129,14924,165v,33,-24,69,-72,69xm14903,165v,-27,-20,-48,-50,-48c14829,117,14800,131,14799,161v,34,24,53,52,54c14882,215,14903,192,14903,165xm13534,146v64,-65,64,-65,64,-65c13569,81,13569,81,13569,81v-56,57,-56,57,-56,57c13513,,13513,,13513,v-20,,-20,,-20,c13493,231,13493,231,13493,231v20,,20,,20,c13513,154,13513,154,13513,154v76,77,76,77,76,77c13617,231,13617,231,13617,231r-83,-85xm15273,110v,46,-12,124,-83,124c15166,234,15142,226,15128,194v19,-7,19,-7,19,-7c15156,208,15173,215,15191,215v42,,60,-47,60,-89c15241,143,15219,154,15196,154v-42,,-71,-31,-71,-68c15125,53,15149,18,15198,18v48,,75,36,75,92xm15250,91v,-35,-24,-54,-51,-54c15167,37,15147,60,15147,87v,26,20,47,49,48c15220,135,15249,121,15250,91xm13841,154v75,77,75,77,75,77c13944,231,13944,231,13944,231v-83,-85,-83,-85,-83,-85c13925,81,13925,81,13925,81v-28,,-28,,-28,c13841,138,13841,138,13841,138v,-138,,-138,,-138c13820,,13820,,13820,v,231,,231,,231c13841,231,13841,231,13841,231r,-77xm13717,231v63,-150,63,-150,63,-150c13758,81,13758,81,13758,81v-52,125,-52,125,-52,125c13655,81,13655,81,13655,81v-22,,-22,,-22,c13696,231,13696,231,13696,231r21,xm14641,231c14755,22,14755,22,14755,22v,-2,,-2,,-2c14617,20,14617,20,14617,20v,20,,20,,20c14722,40,14722,40,14722,40v-105,191,-105,191,-105,191l14641,231xm14315,234v-59,,-75,-49,-75,-108c14240,66,14256,18,14315,18v60,,75,48,75,108c14390,185,14375,234,14315,234xm14315,215v44,,55,-41,55,-89c14370,77,14359,37,14315,37v-44,,-55,40,-55,89c14260,174,14271,215,14315,215xm14168,167v31,,31,,31,c14199,186,14199,186,14199,186v-31,,-31,,-31,c14168,231,14168,231,14168,231v-21,,-21,,-21,c14147,186,14147,186,14147,186v-110,,-110,,-110,c14037,181,14037,181,14037,181,14163,20,14163,20,14163,20v5,,5,,5,l14168,167xm14147,69v-76,98,-76,98,-76,98c14147,167,14147,167,14147,167r,-98xm14535,231v,-45,,-45,,-45c14425,186,14425,186,14425,186v,-5,,-5,,-5c14551,20,14551,20,14551,20v5,,5,,5,c14556,167,14556,167,14556,167v31,,31,,31,c14587,186,14587,186,14587,186v-31,,-31,,-31,c14556,231,14556,231,14556,231r-21,xm14535,167v,-98,,-98,,-98c14459,167,14459,167,14459,167r76,xm14985,231c15099,22,15099,22,15099,22v,-2,,-2,,-2c14961,20,14961,20,14961,20v,20,,20,,20c15066,40,15066,40,15066,40v-105,191,-105,191,-105,191l14985,231xm17182,565v,33,-24,69,-73,69c17061,634,17035,601,17035,541v,-45,11,-123,82,-123c17141,418,17165,426,17179,458v-19,7,-19,7,-19,7c17150,444,17134,437,17116,437v-42,,-60,47,-59,89c17067,509,17089,497,17111,497v42,,71,32,71,68xm17161,565v,-27,-21,-48,-50,-48c17087,517,17058,531,17057,561v,34,24,53,51,54c17140,615,17161,592,17161,565xm17349,567v31,,31,,31,c17380,586,17380,586,17380,586v-31,,-31,,-31,c17349,631,17349,631,17349,631v-21,,-21,,-21,c17328,586,17328,586,17328,586v-110,,-110,,-110,c17218,581,17218,581,17218,581v126,-161,126,-161,126,-161c17349,420,17349,420,17349,420r,147xm17328,469v-76,98,-76,98,-76,98c17328,567,17328,567,17328,567r,-98xm17545,567v31,,31,,31,c17576,586,17576,586,17576,586v-31,,-31,,-31,c17545,631,17545,631,17545,631v-21,,-21,,-21,c17524,586,17524,586,17524,586v-110,,-110,,-110,c17414,581,17414,581,17414,581v126,-161,126,-161,126,-161c17545,420,17545,420,17545,420r,147xm17524,469v-76,98,-76,98,-76,98c17524,567,17524,567,17524,567r,-98xm17664,418v-64,29,-64,29,-64,29c17600,467,17600,467,17600,467v45,-19,45,-19,45,-19c17645,631,17645,631,17645,631v20,,20,,20,c17665,418,17665,418,17665,418r-1,xm16875,440v104,,104,,104,c16874,631,16874,631,16874,631v24,,24,,24,c17013,422,17013,422,17013,422v,-2,,-2,,-2c16875,420,16875,420,16875,420r,20xm13877,410v83,221,83,221,83,221c13938,631,13938,631,13938,631v-22,-59,-22,-59,-22,-59c13815,572,13815,572,13815,572v-22,59,-22,59,-22,59c13770,631,13770,631,13770,631v84,-221,84,-221,84,-221l13877,410xm13909,553v-44,-115,-44,-115,-44,-115c13822,553,13822,553,13822,553r87,xm14811,567v31,,31,,31,c14842,586,14842,586,14842,586v-31,,-31,,-31,c14811,631,14811,631,14811,631v-21,,-21,,-21,c14790,586,14790,586,14790,586v-110,,-110,,-110,c14680,581,14680,581,14680,581v126,-161,126,-161,126,-161c14811,420,14811,420,14811,420r,147xm14790,469v-76,98,-76,98,-76,98c14790,567,14790,567,14790,567r,-98xm14449,593c14337,410,14337,410,14337,410v-22,,-22,,-22,c14315,631,14315,631,14315,631v21,,21,,21,c14336,447,14336,447,14336,447v113,184,113,184,113,184c14470,631,14470,631,14470,631v,-221,,-221,,-221c14449,410,14449,410,14449,410r,183xm14564,410v-22,,-22,,-22,c14542,631,14542,631,14542,631v115,,115,,115,c14657,611,14657,611,14657,611v-93,,-93,,-93,l14564,410xm15035,568v,38,-33,66,-76,66c14915,634,14883,606,14883,569v,-28,16,-51,43,-61c14911,500,14901,486,14901,468v,-29,24,-50,58,-50c14993,418,15016,439,15016,468v,18,-9,32,-24,40c15017,518,15035,541,15035,568xm14959,502v20,-1,36,-14,36,-33c14995,451,14979,437,14959,437v-21,,-37,14,-37,32c14922,487,14938,501,14959,502xm15013,567v,-27,-24,-48,-54,-48c14928,520,14904,540,14904,567v,27,24,48,55,48c14990,615,15013,593,15013,567xm16814,567v31,,31,,31,c16845,586,16845,586,16845,586v-31,,-31,,-31,c16814,631,16814,631,16814,631v-21,,-21,,-21,c16793,586,16793,586,16793,586v-110,,-110,,-110,c16683,581,16683,581,16683,581v126,-161,126,-161,126,-161c16814,420,16814,420,16814,420r,147xm16793,469v-76,98,-76,98,-76,98c16793,567,16793,567,16793,567r,-98xm13500,631v21,,21,,21,c13521,410,13521,410,13521,410v-21,,-21,,-21,l13500,631xm15168,410v84,221,84,221,84,221c15230,631,15230,631,15230,631v-22,-59,-22,-59,-22,-59c15106,572,15106,572,15106,572v-22,59,-22,59,-22,59c15061,631,15061,631,15061,631v85,-221,85,-221,85,-221l15168,410xm15200,553v-43,-115,-43,-115,-43,-115c15113,553,15113,553,15113,553r87,xm13743,570v,31,-24,61,-63,61c13592,631,13592,631,13592,631v,-221,,-221,,-221c13672,410,13672,410,13672,410v36,,59,20,59,55c13731,484,13722,505,13702,513v28,8,41,34,41,57xm13613,505v63,,63,,63,c13698,505,13710,488,13710,466v,-22,-15,-36,-38,-36c13613,430,13613,430,13613,430r,75xm13721,568v,-23,-16,-45,-45,-45c13613,523,13613,523,13613,523v,88,,88,,88c13677,611,13677,611,13677,611v28,,44,-20,44,-43xm14138,593c14026,410,14026,410,14026,410v-22,,-22,,-22,c14004,631,14004,631,14004,631v21,,21,,21,c14025,447,14025,447,14025,447v113,184,113,184,113,184c14159,631,14159,631,14159,631v,-221,,-221,,-221c14138,410,14138,410,14138,410r,183xm16451,565v,33,-24,69,-73,69c16330,634,16304,601,16304,541v,-45,11,-123,82,-123c16410,418,16434,426,16448,458v-19,7,-19,7,-19,7c16420,444,16403,437,16385,437v-42,,-60,47,-59,89c16336,509,16358,497,16381,497v41,,70,32,70,68xm16430,565v,-27,-21,-48,-50,-48c16356,517,16327,531,16326,561v,34,24,53,51,54c16409,615,16430,592,16430,565xm15445,570v,31,-23,61,-62,61c15295,631,15295,631,15295,631v,-221,,-221,,-221c15375,410,15375,410,15375,410v36,,59,20,59,55c15434,484,15425,505,15404,513v29,8,41,34,41,57xm15316,505v63,,63,,63,c15401,505,15412,488,15412,466v,-22,-14,-36,-37,-36c15316,430,15316,430,15316,430r,75xm15424,568v,-23,-17,-45,-45,-45c15316,523,15316,523,15316,523v,88,,88,,88c15379,611,15379,611,15379,611v29,,45,-20,45,-43xm16647,568v,38,-32,66,-76,66c16527,634,16495,606,16495,569v,-28,16,-51,43,-61c16523,500,16514,486,16514,468v,-29,23,-50,57,-50c16605,418,16628,439,16628,468v,18,-9,32,-24,40c16630,518,16647,541,16647,568xm16571,502v21,-1,36,-14,36,-33c16607,451,16591,437,16571,437v-21,,-36,14,-36,32c16535,487,16550,501,16571,502xm16626,567v,-27,-25,-48,-55,-48c16540,520,16516,540,16516,567v,27,24,48,55,48c16603,615,16626,593,16626,567xm16194,499v-17,,-35,5,-50,14c16158,440,16158,440,16158,440v88,,88,,88,c16246,420,16246,420,16246,420v-105,,-105,,-105,c16123,524,16123,524,16123,524v11,11,11,11,11,11c16152,524,16172,517,16190,517v28,,50,19,50,48c16240,594,16217,615,16187,615v-25,,-45,-15,-55,-34c16115,590,16115,590,16115,590v14,26,40,44,73,44c16230,634,16260,606,16260,564v,-39,-27,-65,-66,-65xm16070,526v,59,-15,108,-74,108c15936,634,15921,585,15921,526v,-60,15,-108,75,-108c16055,418,16070,466,16070,526xm16050,526v,-49,-11,-89,-54,-89c15952,437,15941,477,15941,526v,48,11,89,55,89c16039,615,16050,574,16050,526xm15639,593c15526,410,15526,410,15526,410v-22,,-22,,-22,c15504,631,15504,631,15504,631v21,,21,,21,c15525,447,15525,447,15525,447v113,184,113,184,113,184c15660,631,15660,631,15660,631v,-221,,-221,,-221c15639,410,15639,410,15639,410r,183xm15809,410v84,221,84,221,84,221c15871,631,15871,631,15871,631v-22,-59,-22,-59,-22,-59c15747,572,15747,572,15747,572v-22,59,-22,59,-22,59c15703,631,15703,631,15703,631v84,-221,84,-221,84,-221l15809,410xm15842,553v-44,-115,-44,-115,-44,-115c15755,553,15755,553,15755,553r87,xe" fillcolor="#312783" stroked="f">
                <v:path arrowok="t" o:connecttype="custom" o:connectlocs="172393,66040;203823,134938;278114,151448;55877,161290;149852,200343;1418827,39370;1218179,49530;1004831,73343;1034356,25718;1178176,74295;1327392,73343;1112457,60325;872758,200343;764179,142240;1212464,130175;1014673,200343;1291199,157798;1425812,173990;1345171,187008;937524,161290;2045219,68263;2482074,53023;1970611,46038;2388735,6350;2244280,74295;2108716,60325;2695422,158433;1979183,132715;2434452,130175;2676373,200343;2132844,197485;2019821,169863;2484932,152718;3536750,40005;3838675,18415;3690411,70485;3561196,73343;3250064,23178;3163391,40005;3167201,135255;3158629,200343;3355785,174308;3244349,147638;3511669,158115;3624057,172720;4691432,44768;4323153,73343;4394269,0;4568566,40005;4614601,59055;5431800,201295;5507996,133350;5587684,148273;4401888,139065;4551422,141923;4749214,138748;4286007,200343;4350139,162878;4488561,188278;4862555,160338;5249565,148908;5078442,201295;4999389,181610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58360339" wp14:editId="2B268091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2068830" cy="1097915"/>
              <wp:effectExtent l="0" t="0" r="26670" b="0"/>
              <wp:wrapNone/>
              <wp:docPr id="4" name="TeVerwijderenShape_3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215697" y="468630"/>
                          <a:ext cx="1360170" cy="287655"/>
                        </a:xfrm>
                        <a:custGeom>
                          <a:avLst/>
                          <a:gdLst>
                            <a:gd name="T0" fmla="*/ 215 w 2142"/>
                            <a:gd name="T1" fmla="*/ 125 h 453"/>
                            <a:gd name="T2" fmla="*/ 0 w 2142"/>
                            <a:gd name="T3" fmla="*/ 214 h 453"/>
                            <a:gd name="T4" fmla="*/ 0 w 2142"/>
                            <a:gd name="T5" fmla="*/ 238 h 453"/>
                            <a:gd name="T6" fmla="*/ 215 w 2142"/>
                            <a:gd name="T7" fmla="*/ 327 h 453"/>
                            <a:gd name="T8" fmla="*/ 0 w 2142"/>
                            <a:gd name="T9" fmla="*/ 238 h 453"/>
                            <a:gd name="T10" fmla="*/ 239 w 2142"/>
                            <a:gd name="T11" fmla="*/ 453 h 453"/>
                            <a:gd name="T12" fmla="*/ 328 w 2142"/>
                            <a:gd name="T13" fmla="*/ 238 h 453"/>
                            <a:gd name="T14" fmla="*/ 239 w 2142"/>
                            <a:gd name="T15" fmla="*/ 125 h 453"/>
                            <a:gd name="T16" fmla="*/ 453 w 2142"/>
                            <a:gd name="T17" fmla="*/ 214 h 453"/>
                            <a:gd name="T18" fmla="*/ 239 w 2142"/>
                            <a:gd name="T19" fmla="*/ 125 h 453"/>
                            <a:gd name="T20" fmla="*/ 785 w 2142"/>
                            <a:gd name="T21" fmla="*/ 29 h 453"/>
                            <a:gd name="T22" fmla="*/ 625 w 2142"/>
                            <a:gd name="T23" fmla="*/ 29 h 453"/>
                            <a:gd name="T24" fmla="*/ 538 w 2142"/>
                            <a:gd name="T25" fmla="*/ 424 h 453"/>
                            <a:gd name="T26" fmla="*/ 625 w 2142"/>
                            <a:gd name="T27" fmla="*/ 303 h 453"/>
                            <a:gd name="T28" fmla="*/ 793 w 2142"/>
                            <a:gd name="T29" fmla="*/ 424 h 453"/>
                            <a:gd name="T30" fmla="*/ 729 w 2142"/>
                            <a:gd name="T31" fmla="*/ 196 h 453"/>
                            <a:gd name="T32" fmla="*/ 1201 w 2142"/>
                            <a:gd name="T33" fmla="*/ 272 h 453"/>
                            <a:gd name="T34" fmla="*/ 936 w 2142"/>
                            <a:gd name="T35" fmla="*/ 29 h 453"/>
                            <a:gd name="T36" fmla="*/ 1021 w 2142"/>
                            <a:gd name="T37" fmla="*/ 424 h 453"/>
                            <a:gd name="T38" fmla="*/ 1213 w 2142"/>
                            <a:gd name="T39" fmla="*/ 424 h 453"/>
                            <a:gd name="T40" fmla="*/ 1287 w 2142"/>
                            <a:gd name="T41" fmla="*/ 29 h 453"/>
                            <a:gd name="T42" fmla="*/ 1201 w 2142"/>
                            <a:gd name="T43" fmla="*/ 272 h 453"/>
                            <a:gd name="T44" fmla="*/ 1461 w 2142"/>
                            <a:gd name="T45" fmla="*/ 29 h 453"/>
                            <a:gd name="T46" fmla="*/ 1367 w 2142"/>
                            <a:gd name="T47" fmla="*/ 424 h 453"/>
                            <a:gd name="T48" fmla="*/ 1453 w 2142"/>
                            <a:gd name="T49" fmla="*/ 168 h 453"/>
                            <a:gd name="T50" fmla="*/ 1565 w 2142"/>
                            <a:gd name="T51" fmla="*/ 335 h 453"/>
                            <a:gd name="T52" fmla="*/ 1677 w 2142"/>
                            <a:gd name="T53" fmla="*/ 424 h 453"/>
                            <a:gd name="T54" fmla="*/ 1762 w 2142"/>
                            <a:gd name="T55" fmla="*/ 29 h 453"/>
                            <a:gd name="T56" fmla="*/ 1565 w 2142"/>
                            <a:gd name="T57" fmla="*/ 196 h 453"/>
                            <a:gd name="T58" fmla="*/ 1815 w 2142"/>
                            <a:gd name="T59" fmla="*/ 109 h 453"/>
                            <a:gd name="T60" fmla="*/ 1935 w 2142"/>
                            <a:gd name="T61" fmla="*/ 424 h 453"/>
                            <a:gd name="T62" fmla="*/ 2022 w 2142"/>
                            <a:gd name="T63" fmla="*/ 109 h 453"/>
                            <a:gd name="T64" fmla="*/ 2142 w 2142"/>
                            <a:gd name="T65" fmla="*/ 2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42" h="453">
                              <a:moveTo>
                                <a:pt x="215" y="0"/>
                              </a:moveTo>
                              <a:lnTo>
                                <a:pt x="215" y="125"/>
                              </a:lnTo>
                              <a:lnTo>
                                <a:pt x="126" y="214"/>
                              </a:lnTo>
                              <a:lnTo>
                                <a:pt x="0" y="21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0" y="238"/>
                              </a:moveTo>
                              <a:lnTo>
                                <a:pt x="215" y="453"/>
                              </a:lnTo>
                              <a:lnTo>
                                <a:pt x="215" y="327"/>
                              </a:lnTo>
                              <a:lnTo>
                                <a:pt x="126" y="238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239" y="327"/>
                              </a:moveTo>
                              <a:lnTo>
                                <a:pt x="239" y="453"/>
                              </a:lnTo>
                              <a:lnTo>
                                <a:pt x="453" y="238"/>
                              </a:lnTo>
                              <a:lnTo>
                                <a:pt x="328" y="238"/>
                              </a:lnTo>
                              <a:lnTo>
                                <a:pt x="239" y="327"/>
                              </a:lnTo>
                              <a:close/>
                              <a:moveTo>
                                <a:pt x="239" y="125"/>
                              </a:moveTo>
                              <a:lnTo>
                                <a:pt x="328" y="214"/>
                              </a:lnTo>
                              <a:lnTo>
                                <a:pt x="453" y="214"/>
                              </a:lnTo>
                              <a:lnTo>
                                <a:pt x="239" y="0"/>
                              </a:lnTo>
                              <a:lnTo>
                                <a:pt x="239" y="125"/>
                              </a:lnTo>
                              <a:close/>
                              <a:moveTo>
                                <a:pt x="890" y="29"/>
                              </a:moveTo>
                              <a:lnTo>
                                <a:pt x="785" y="29"/>
                              </a:lnTo>
                              <a:lnTo>
                                <a:pt x="625" y="201"/>
                              </a:lnTo>
                              <a:lnTo>
                                <a:pt x="625" y="29"/>
                              </a:lnTo>
                              <a:lnTo>
                                <a:pt x="538" y="29"/>
                              </a:lnTo>
                              <a:lnTo>
                                <a:pt x="538" y="424"/>
                              </a:lnTo>
                              <a:lnTo>
                                <a:pt x="625" y="424"/>
                              </a:lnTo>
                              <a:lnTo>
                                <a:pt x="625" y="303"/>
                              </a:lnTo>
                              <a:lnTo>
                                <a:pt x="670" y="256"/>
                              </a:lnTo>
                              <a:lnTo>
                                <a:pt x="793" y="424"/>
                              </a:lnTo>
                              <a:lnTo>
                                <a:pt x="897" y="424"/>
                              </a:lnTo>
                              <a:lnTo>
                                <a:pt x="729" y="196"/>
                              </a:lnTo>
                              <a:lnTo>
                                <a:pt x="890" y="29"/>
                              </a:lnTo>
                              <a:close/>
                              <a:moveTo>
                                <a:pt x="1201" y="272"/>
                              </a:moveTo>
                              <a:lnTo>
                                <a:pt x="1016" y="29"/>
                              </a:lnTo>
                              <a:lnTo>
                                <a:pt x="936" y="29"/>
                              </a:lnTo>
                              <a:lnTo>
                                <a:pt x="936" y="424"/>
                              </a:lnTo>
                              <a:lnTo>
                                <a:pt x="1021" y="424"/>
                              </a:lnTo>
                              <a:lnTo>
                                <a:pt x="1021" y="173"/>
                              </a:lnTo>
                              <a:lnTo>
                                <a:pt x="1213" y="424"/>
                              </a:lnTo>
                              <a:lnTo>
                                <a:pt x="1287" y="424"/>
                              </a:lnTo>
                              <a:lnTo>
                                <a:pt x="1287" y="29"/>
                              </a:lnTo>
                              <a:lnTo>
                                <a:pt x="1201" y="29"/>
                              </a:lnTo>
                              <a:lnTo>
                                <a:pt x="1201" y="272"/>
                              </a:lnTo>
                              <a:close/>
                              <a:moveTo>
                                <a:pt x="1565" y="196"/>
                              </a:moveTo>
                              <a:lnTo>
                                <a:pt x="1461" y="29"/>
                              </a:lnTo>
                              <a:lnTo>
                                <a:pt x="1367" y="29"/>
                              </a:lnTo>
                              <a:lnTo>
                                <a:pt x="1367" y="424"/>
                              </a:lnTo>
                              <a:lnTo>
                                <a:pt x="1453" y="424"/>
                              </a:lnTo>
                              <a:lnTo>
                                <a:pt x="1453" y="168"/>
                              </a:lnTo>
                              <a:lnTo>
                                <a:pt x="1563" y="335"/>
                              </a:lnTo>
                              <a:lnTo>
                                <a:pt x="1565" y="335"/>
                              </a:lnTo>
                              <a:lnTo>
                                <a:pt x="1677" y="166"/>
                              </a:lnTo>
                              <a:lnTo>
                                <a:pt x="1677" y="424"/>
                              </a:lnTo>
                              <a:lnTo>
                                <a:pt x="1762" y="424"/>
                              </a:lnTo>
                              <a:lnTo>
                                <a:pt x="1762" y="29"/>
                              </a:lnTo>
                              <a:lnTo>
                                <a:pt x="1669" y="29"/>
                              </a:lnTo>
                              <a:lnTo>
                                <a:pt x="1565" y="196"/>
                              </a:lnTo>
                              <a:close/>
                              <a:moveTo>
                                <a:pt x="1815" y="29"/>
                              </a:moveTo>
                              <a:lnTo>
                                <a:pt x="1815" y="109"/>
                              </a:lnTo>
                              <a:lnTo>
                                <a:pt x="1935" y="109"/>
                              </a:lnTo>
                              <a:lnTo>
                                <a:pt x="1935" y="424"/>
                              </a:lnTo>
                              <a:lnTo>
                                <a:pt x="2022" y="424"/>
                              </a:lnTo>
                              <a:lnTo>
                                <a:pt x="2022" y="109"/>
                              </a:lnTo>
                              <a:lnTo>
                                <a:pt x="2142" y="109"/>
                              </a:lnTo>
                              <a:lnTo>
                                <a:pt x="2142" y="29"/>
                              </a:lnTo>
                              <a:lnTo>
                                <a:pt x="18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069262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11BB1" id="TeVerwijderenShape_3" o:spid="_x0000_s1026" editas="canvas" style="position:absolute;margin-left:111.7pt;margin-top:0;width:162.9pt;height:86.45pt;z-index:-251653120;mso-position-horizontal:right;mso-position-horizontal-relative:right-margin-area;mso-position-vertical-relative:page" coordsize="20688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">
              <v:shape id="_x0000_s1027" type="#_x0000_t75" style="position:absolute;width:20688;height:10979;visibility:visible;mso-wrap-style:square">
                <v:fill o:detectmouseclick="t"/>
                <v:path o:connecttype="none"/>
              </v:shape>
              <v:shape id="Freeform 4" o:spid="_x0000_s1028" style="position:absolute;left:2156;top:4686;width:13602;height:2876;visibility:visible;mso-wrap-style:square;v-text-anchor:top" coordsize="2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" path="m215,r,125l126,214,,214,215,xm,238l215,453r,-126l126,238,,238xm239,327r,126l453,238r-125,l239,327xm239,125r89,89l453,214,239,r,125xm890,29r-105,l625,201r,-172l538,29r,395l625,424r,-121l670,256,793,424r104,l729,196,890,29xm1201,272l1016,29r-80,l936,424r85,l1021,173r192,251l1287,424r,-395l1201,29r,243xm1565,196l1461,29r-94,l1367,424r86,l1453,168r110,167l1565,335,1677,166r,258l1762,424r,-395l1669,29,1565,196xm1815,29r,80l1935,109r,315l2022,424r,-315l2142,109r,-80l1815,29xe" fillcolor="#312783" stroked="f">
                <v:path arrowok="t" o:connecttype="custom" o:connectlocs="136525,79375;0,135890;0,151130;136525,207645;0,151130;151765,287655;208280,151130;151765,79375;287655,135890;151765,79375;498475,18415;396875,18415;341630,269240;396875,192405;503555,269240;462915,124460;762635,172720;594360,18415;648335,269240;770255,269240;817245,18415;762635,172720;927735,18415;868045,269240;922655,106680;993775,212725;1064895,269240;1118870,18415;993775,124460;1152525,69215;1228725,269240;1283970,69215;1360170,18415" o:connectangles="0,0,0,0,0,0,0,0,0,0,0,0,0,0,0,0,0,0,0,0,0,0,0,0,0,0,0,0,0,0,0,0,0"/>
                <o:lock v:ext="edit" verticies="t"/>
              </v:shape>
              <v:rect id="Rectangle 5" o:spid="_x0000_s1029" style="position:absolute;left:20692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w10:wrap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0" allowOverlap="1" wp14:anchorId="7F1F12DD" wp14:editId="6623A07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1312554"/>
          <wp:effectExtent l="0" t="0" r="2540" b="1905"/>
          <wp:wrapNone/>
          <wp:docPr id="1" name="TeVerwijderenShape_2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2104061641JU contact KNMT_brie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312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KNMT"/>
  </w:abstractNum>
  <w:abstractNum w:abstractNumId="13" w15:restartNumberingAfterBreak="0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F45BE8"/>
    <w:multiLevelType w:val="hybridMultilevel"/>
    <w:tmpl w:val="27AC5B44"/>
    <w:lvl w:ilvl="0" w:tplc="0413000F">
      <w:start w:val="1"/>
      <w:numFmt w:val="decimal"/>
      <w:lvlText w:val="%1."/>
      <w:lvlJc w:val="left"/>
      <w:pPr>
        <w:ind w:left="1491" w:hanging="360"/>
      </w:pPr>
    </w:lvl>
    <w:lvl w:ilvl="1" w:tplc="04130019" w:tentative="1">
      <w:start w:val="1"/>
      <w:numFmt w:val="lowerLetter"/>
      <w:lvlText w:val="%2."/>
      <w:lvlJc w:val="left"/>
      <w:pPr>
        <w:ind w:left="2211" w:hanging="360"/>
      </w:pPr>
    </w:lvl>
    <w:lvl w:ilvl="2" w:tplc="0413001B" w:tentative="1">
      <w:start w:val="1"/>
      <w:numFmt w:val="lowerRoman"/>
      <w:lvlText w:val="%3."/>
      <w:lvlJc w:val="right"/>
      <w:pPr>
        <w:ind w:left="2931" w:hanging="180"/>
      </w:pPr>
    </w:lvl>
    <w:lvl w:ilvl="3" w:tplc="0413000F" w:tentative="1">
      <w:start w:val="1"/>
      <w:numFmt w:val="decimal"/>
      <w:lvlText w:val="%4."/>
      <w:lvlJc w:val="left"/>
      <w:pPr>
        <w:ind w:left="3651" w:hanging="360"/>
      </w:pPr>
    </w:lvl>
    <w:lvl w:ilvl="4" w:tplc="04130019" w:tentative="1">
      <w:start w:val="1"/>
      <w:numFmt w:val="lowerLetter"/>
      <w:lvlText w:val="%5."/>
      <w:lvlJc w:val="left"/>
      <w:pPr>
        <w:ind w:left="4371" w:hanging="360"/>
      </w:pPr>
    </w:lvl>
    <w:lvl w:ilvl="5" w:tplc="0413001B" w:tentative="1">
      <w:start w:val="1"/>
      <w:numFmt w:val="lowerRoman"/>
      <w:lvlText w:val="%6."/>
      <w:lvlJc w:val="right"/>
      <w:pPr>
        <w:ind w:left="5091" w:hanging="180"/>
      </w:pPr>
    </w:lvl>
    <w:lvl w:ilvl="6" w:tplc="0413000F" w:tentative="1">
      <w:start w:val="1"/>
      <w:numFmt w:val="decimal"/>
      <w:lvlText w:val="%7."/>
      <w:lvlJc w:val="left"/>
      <w:pPr>
        <w:ind w:left="5811" w:hanging="360"/>
      </w:pPr>
    </w:lvl>
    <w:lvl w:ilvl="7" w:tplc="04130019" w:tentative="1">
      <w:start w:val="1"/>
      <w:numFmt w:val="lowerLetter"/>
      <w:lvlText w:val="%8."/>
      <w:lvlJc w:val="left"/>
      <w:pPr>
        <w:ind w:left="6531" w:hanging="360"/>
      </w:pPr>
    </w:lvl>
    <w:lvl w:ilvl="8" w:tplc="0413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 w15:restartNumberingAfterBreak="0">
    <w:nsid w:val="182879C7"/>
    <w:multiLevelType w:val="multilevel"/>
    <w:tmpl w:val="89367262"/>
    <w:numStyleLink w:val="OpsommingnummerKNMT"/>
  </w:abstractNum>
  <w:abstractNum w:abstractNumId="18" w15:restartNumberingAfterBreak="0">
    <w:nsid w:val="189F3493"/>
    <w:multiLevelType w:val="multilevel"/>
    <w:tmpl w:val="B7B66B92"/>
    <w:numStyleLink w:val="KopnummeringKNMT"/>
  </w:abstractNum>
  <w:abstractNum w:abstractNumId="19" w15:restartNumberingAfterBreak="0">
    <w:nsid w:val="2C671C53"/>
    <w:multiLevelType w:val="hybridMultilevel"/>
    <w:tmpl w:val="D14CF092"/>
    <w:lvl w:ilvl="0" w:tplc="1604D818">
      <w:start w:val="1"/>
      <w:numFmt w:val="decimal"/>
      <w:lvlText w:val="%1."/>
      <w:lvlJc w:val="left"/>
      <w:pPr>
        <w:ind w:left="1131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51" w:hanging="360"/>
      </w:pPr>
    </w:lvl>
    <w:lvl w:ilvl="2" w:tplc="0413001B" w:tentative="1">
      <w:start w:val="1"/>
      <w:numFmt w:val="lowerRoman"/>
      <w:lvlText w:val="%3."/>
      <w:lvlJc w:val="right"/>
      <w:pPr>
        <w:ind w:left="2571" w:hanging="180"/>
      </w:pPr>
    </w:lvl>
    <w:lvl w:ilvl="3" w:tplc="0413000F" w:tentative="1">
      <w:start w:val="1"/>
      <w:numFmt w:val="decimal"/>
      <w:lvlText w:val="%4."/>
      <w:lvlJc w:val="left"/>
      <w:pPr>
        <w:ind w:left="3291" w:hanging="360"/>
      </w:pPr>
    </w:lvl>
    <w:lvl w:ilvl="4" w:tplc="04130019" w:tentative="1">
      <w:start w:val="1"/>
      <w:numFmt w:val="lowerLetter"/>
      <w:lvlText w:val="%5."/>
      <w:lvlJc w:val="left"/>
      <w:pPr>
        <w:ind w:left="4011" w:hanging="360"/>
      </w:pPr>
    </w:lvl>
    <w:lvl w:ilvl="5" w:tplc="0413001B" w:tentative="1">
      <w:start w:val="1"/>
      <w:numFmt w:val="lowerRoman"/>
      <w:lvlText w:val="%6."/>
      <w:lvlJc w:val="right"/>
      <w:pPr>
        <w:ind w:left="4731" w:hanging="180"/>
      </w:pPr>
    </w:lvl>
    <w:lvl w:ilvl="6" w:tplc="0413000F" w:tentative="1">
      <w:start w:val="1"/>
      <w:numFmt w:val="decimal"/>
      <w:lvlText w:val="%7."/>
      <w:lvlJc w:val="left"/>
      <w:pPr>
        <w:ind w:left="5451" w:hanging="360"/>
      </w:pPr>
    </w:lvl>
    <w:lvl w:ilvl="7" w:tplc="04130019" w:tentative="1">
      <w:start w:val="1"/>
      <w:numFmt w:val="lowerLetter"/>
      <w:lvlText w:val="%8."/>
      <w:lvlJc w:val="left"/>
      <w:pPr>
        <w:ind w:left="6171" w:hanging="360"/>
      </w:pPr>
    </w:lvl>
    <w:lvl w:ilvl="8" w:tplc="0413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0" w15:restartNumberingAfterBreak="0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 w15:restartNumberingAfterBreak="0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5" w15:restartNumberingAfterBreak="0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8" w15:restartNumberingAfterBreak="0">
    <w:nsid w:val="54DD684D"/>
    <w:multiLevelType w:val="multilevel"/>
    <w:tmpl w:val="ACA6F9E2"/>
    <w:numStyleLink w:val="BijlagenummeringKNMT"/>
  </w:abstractNum>
  <w:abstractNum w:abstractNumId="29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0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5B616121"/>
    <w:multiLevelType w:val="multilevel"/>
    <w:tmpl w:val="B4BACAD8"/>
    <w:numStyleLink w:val="OpsommingstreepjeKNMT"/>
  </w:abstractNum>
  <w:abstractNum w:abstractNumId="32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4" w15:restartNumberingAfterBreak="0">
    <w:nsid w:val="646E2529"/>
    <w:multiLevelType w:val="multilevel"/>
    <w:tmpl w:val="1BDE6548"/>
    <w:numStyleLink w:val="OpsommingtekenKNMT"/>
  </w:abstractNum>
  <w:abstractNum w:abstractNumId="35" w15:restartNumberingAfterBreak="0">
    <w:nsid w:val="68141DDB"/>
    <w:multiLevelType w:val="multilevel"/>
    <w:tmpl w:val="CFFEF33E"/>
    <w:numStyleLink w:val="OpsommingopenrondjeKNMT"/>
  </w:abstractNum>
  <w:abstractNum w:abstractNumId="36" w15:restartNumberingAfterBreak="0">
    <w:nsid w:val="6E7370EC"/>
    <w:multiLevelType w:val="multilevel"/>
    <w:tmpl w:val="9200769E"/>
    <w:numStyleLink w:val="OpsommingkleineletterKNMT"/>
  </w:abstractNum>
  <w:abstractNum w:abstractNumId="37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8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9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156577853">
    <w:abstractNumId w:val="11"/>
  </w:num>
  <w:num w:numId="2" w16cid:durableId="1641885337">
    <w:abstractNumId w:val="23"/>
  </w:num>
  <w:num w:numId="3" w16cid:durableId="710148341">
    <w:abstractNumId w:val="25"/>
  </w:num>
  <w:num w:numId="4" w16cid:durableId="167797253">
    <w:abstractNumId w:val="13"/>
  </w:num>
  <w:num w:numId="5" w16cid:durableId="1042172849">
    <w:abstractNumId w:val="26"/>
  </w:num>
  <w:num w:numId="6" w16cid:durableId="294259133">
    <w:abstractNumId w:val="15"/>
  </w:num>
  <w:num w:numId="7" w16cid:durableId="1193111515">
    <w:abstractNumId w:val="14"/>
  </w:num>
  <w:num w:numId="8" w16cid:durableId="1240561965">
    <w:abstractNumId w:val="21"/>
  </w:num>
  <w:num w:numId="9" w16cid:durableId="60448554">
    <w:abstractNumId w:val="24"/>
  </w:num>
  <w:num w:numId="10" w16cid:durableId="640161620">
    <w:abstractNumId w:val="33"/>
  </w:num>
  <w:num w:numId="11" w16cid:durableId="15093680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1875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3564711">
    <w:abstractNumId w:val="20"/>
  </w:num>
  <w:num w:numId="14" w16cid:durableId="210267430">
    <w:abstractNumId w:val="9"/>
  </w:num>
  <w:num w:numId="15" w16cid:durableId="1958948553">
    <w:abstractNumId w:val="7"/>
  </w:num>
  <w:num w:numId="16" w16cid:durableId="945698523">
    <w:abstractNumId w:val="6"/>
  </w:num>
  <w:num w:numId="17" w16cid:durableId="1785464027">
    <w:abstractNumId w:val="5"/>
  </w:num>
  <w:num w:numId="18" w16cid:durableId="1059745190">
    <w:abstractNumId w:val="4"/>
  </w:num>
  <w:num w:numId="19" w16cid:durableId="363990296">
    <w:abstractNumId w:val="8"/>
  </w:num>
  <w:num w:numId="20" w16cid:durableId="1372651600">
    <w:abstractNumId w:val="3"/>
  </w:num>
  <w:num w:numId="21" w16cid:durableId="541097737">
    <w:abstractNumId w:val="2"/>
  </w:num>
  <w:num w:numId="22" w16cid:durableId="1122841363">
    <w:abstractNumId w:val="1"/>
  </w:num>
  <w:num w:numId="23" w16cid:durableId="1822040924">
    <w:abstractNumId w:val="0"/>
  </w:num>
  <w:num w:numId="24" w16cid:durableId="810245871">
    <w:abstractNumId w:val="10"/>
  </w:num>
  <w:num w:numId="25" w16cid:durableId="1838108894">
    <w:abstractNumId w:val="27"/>
  </w:num>
  <w:num w:numId="26" w16cid:durableId="1736321992">
    <w:abstractNumId w:val="39"/>
  </w:num>
  <w:num w:numId="27" w16cid:durableId="439029212">
    <w:abstractNumId w:val="37"/>
  </w:num>
  <w:num w:numId="28" w16cid:durableId="807013950">
    <w:abstractNumId w:val="30"/>
  </w:num>
  <w:num w:numId="29" w16cid:durableId="154034341">
    <w:abstractNumId w:val="22"/>
  </w:num>
  <w:num w:numId="30" w16cid:durableId="1814910127">
    <w:abstractNumId w:val="32"/>
  </w:num>
  <w:num w:numId="31" w16cid:durableId="902837617">
    <w:abstractNumId w:val="29"/>
  </w:num>
  <w:num w:numId="32" w16cid:durableId="106000220">
    <w:abstractNumId w:val="28"/>
  </w:num>
  <w:num w:numId="33" w16cid:durableId="1827165888">
    <w:abstractNumId w:val="18"/>
  </w:num>
  <w:num w:numId="34" w16cid:durableId="1367368409">
    <w:abstractNumId w:val="12"/>
  </w:num>
  <w:num w:numId="35" w16cid:durableId="1780756798">
    <w:abstractNumId w:val="36"/>
  </w:num>
  <w:num w:numId="36" w16cid:durableId="1696735462">
    <w:abstractNumId w:val="17"/>
  </w:num>
  <w:num w:numId="37" w16cid:durableId="1632009501">
    <w:abstractNumId w:val="35"/>
  </w:num>
  <w:num w:numId="38" w16cid:durableId="706373188">
    <w:abstractNumId w:val="31"/>
  </w:num>
  <w:num w:numId="39" w16cid:durableId="1512640603">
    <w:abstractNumId w:val="34"/>
  </w:num>
  <w:num w:numId="40" w16cid:durableId="3632876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73157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0659849">
    <w:abstractNumId w:val="19"/>
  </w:num>
  <w:num w:numId="43" w16cid:durableId="163795355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A5"/>
    <w:rsid w:val="00001DB9"/>
    <w:rsid w:val="00004562"/>
    <w:rsid w:val="00006237"/>
    <w:rsid w:val="0000663D"/>
    <w:rsid w:val="00010D95"/>
    <w:rsid w:val="00011BFA"/>
    <w:rsid w:val="00014CA7"/>
    <w:rsid w:val="0002562D"/>
    <w:rsid w:val="00025A4A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8536E"/>
    <w:rsid w:val="0009698A"/>
    <w:rsid w:val="000A1B78"/>
    <w:rsid w:val="000A7D50"/>
    <w:rsid w:val="000B5BEE"/>
    <w:rsid w:val="000C0969"/>
    <w:rsid w:val="000C1A1A"/>
    <w:rsid w:val="000D1DEF"/>
    <w:rsid w:val="000D6AB7"/>
    <w:rsid w:val="000E1539"/>
    <w:rsid w:val="000E55A1"/>
    <w:rsid w:val="000E6E43"/>
    <w:rsid w:val="000F213A"/>
    <w:rsid w:val="000F2D93"/>
    <w:rsid w:val="000F3496"/>
    <w:rsid w:val="000F650E"/>
    <w:rsid w:val="00100B98"/>
    <w:rsid w:val="00105B9C"/>
    <w:rsid w:val="00106601"/>
    <w:rsid w:val="00110A9F"/>
    <w:rsid w:val="001128E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650C4"/>
    <w:rsid w:val="00176CDB"/>
    <w:rsid w:val="0018093D"/>
    <w:rsid w:val="001817D1"/>
    <w:rsid w:val="001A7BCD"/>
    <w:rsid w:val="001B1B37"/>
    <w:rsid w:val="001B4C7E"/>
    <w:rsid w:val="001B6539"/>
    <w:rsid w:val="001C0A98"/>
    <w:rsid w:val="001C11BE"/>
    <w:rsid w:val="001C63E7"/>
    <w:rsid w:val="001D2A06"/>
    <w:rsid w:val="001E1B05"/>
    <w:rsid w:val="001E2293"/>
    <w:rsid w:val="001E34AC"/>
    <w:rsid w:val="001E6DC1"/>
    <w:rsid w:val="001F0119"/>
    <w:rsid w:val="001F5B4F"/>
    <w:rsid w:val="001F5C28"/>
    <w:rsid w:val="001F6547"/>
    <w:rsid w:val="0020219B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05CF"/>
    <w:rsid w:val="00250ABC"/>
    <w:rsid w:val="002518D2"/>
    <w:rsid w:val="00256039"/>
    <w:rsid w:val="00257AA9"/>
    <w:rsid w:val="00262D4E"/>
    <w:rsid w:val="00263551"/>
    <w:rsid w:val="002646C8"/>
    <w:rsid w:val="00271786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C628C"/>
    <w:rsid w:val="002D098D"/>
    <w:rsid w:val="002D0E88"/>
    <w:rsid w:val="002D52B2"/>
    <w:rsid w:val="002D739F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53D85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08AD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2543"/>
    <w:rsid w:val="0041674F"/>
    <w:rsid w:val="0042594D"/>
    <w:rsid w:val="00441DF7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D7379"/>
    <w:rsid w:val="004F6A99"/>
    <w:rsid w:val="00501A64"/>
    <w:rsid w:val="00503BFD"/>
    <w:rsid w:val="005043E5"/>
    <w:rsid w:val="0050606B"/>
    <w:rsid w:val="00507843"/>
    <w:rsid w:val="00513AEB"/>
    <w:rsid w:val="00515E2F"/>
    <w:rsid w:val="00521726"/>
    <w:rsid w:val="00523011"/>
    <w:rsid w:val="00524684"/>
    <w:rsid w:val="00526530"/>
    <w:rsid w:val="00535F09"/>
    <w:rsid w:val="0053645C"/>
    <w:rsid w:val="00545244"/>
    <w:rsid w:val="005522B5"/>
    <w:rsid w:val="00553801"/>
    <w:rsid w:val="005615BE"/>
    <w:rsid w:val="00562E3D"/>
    <w:rsid w:val="00572201"/>
    <w:rsid w:val="00573E6C"/>
    <w:rsid w:val="00575FFC"/>
    <w:rsid w:val="0058301E"/>
    <w:rsid w:val="00586707"/>
    <w:rsid w:val="005A2BEC"/>
    <w:rsid w:val="005B49E4"/>
    <w:rsid w:val="005B4FAF"/>
    <w:rsid w:val="005B506B"/>
    <w:rsid w:val="005C0C07"/>
    <w:rsid w:val="005C5603"/>
    <w:rsid w:val="005C6668"/>
    <w:rsid w:val="005D4151"/>
    <w:rsid w:val="005D4E32"/>
    <w:rsid w:val="005D5E21"/>
    <w:rsid w:val="005D6E43"/>
    <w:rsid w:val="006004A5"/>
    <w:rsid w:val="006040DB"/>
    <w:rsid w:val="00606A0F"/>
    <w:rsid w:val="00612C22"/>
    <w:rsid w:val="006306BA"/>
    <w:rsid w:val="0065269B"/>
    <w:rsid w:val="00664EE1"/>
    <w:rsid w:val="006767B2"/>
    <w:rsid w:val="00685EED"/>
    <w:rsid w:val="0069112C"/>
    <w:rsid w:val="006953A2"/>
    <w:rsid w:val="006B6044"/>
    <w:rsid w:val="006C4779"/>
    <w:rsid w:val="006C5951"/>
    <w:rsid w:val="006C6A9D"/>
    <w:rsid w:val="006D1154"/>
    <w:rsid w:val="006D2ECD"/>
    <w:rsid w:val="006D3636"/>
    <w:rsid w:val="006F27DD"/>
    <w:rsid w:val="00703BD3"/>
    <w:rsid w:val="00705849"/>
    <w:rsid w:val="00706308"/>
    <w:rsid w:val="007107B4"/>
    <w:rsid w:val="007110FB"/>
    <w:rsid w:val="00712665"/>
    <w:rsid w:val="0071386B"/>
    <w:rsid w:val="0072479C"/>
    <w:rsid w:val="007358BA"/>
    <w:rsid w:val="00736180"/>
    <w:rsid w:val="007361EE"/>
    <w:rsid w:val="00743326"/>
    <w:rsid w:val="007439DE"/>
    <w:rsid w:val="007459EE"/>
    <w:rsid w:val="007503FD"/>
    <w:rsid w:val="00750733"/>
    <w:rsid w:val="00750780"/>
    <w:rsid w:val="007525D1"/>
    <w:rsid w:val="00756C31"/>
    <w:rsid w:val="00763B35"/>
    <w:rsid w:val="00764AF2"/>
    <w:rsid w:val="00766E99"/>
    <w:rsid w:val="007704AA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3E0D"/>
    <w:rsid w:val="008064EE"/>
    <w:rsid w:val="00810585"/>
    <w:rsid w:val="00817E9A"/>
    <w:rsid w:val="00826EA4"/>
    <w:rsid w:val="00832239"/>
    <w:rsid w:val="00846EFC"/>
    <w:rsid w:val="0085264D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87953"/>
    <w:rsid w:val="00994DBD"/>
    <w:rsid w:val="009B700C"/>
    <w:rsid w:val="009C1976"/>
    <w:rsid w:val="009D2889"/>
    <w:rsid w:val="009D5A27"/>
    <w:rsid w:val="009D5AE2"/>
    <w:rsid w:val="009E207F"/>
    <w:rsid w:val="00A07FEF"/>
    <w:rsid w:val="00A1497C"/>
    <w:rsid w:val="00A21956"/>
    <w:rsid w:val="00A21970"/>
    <w:rsid w:val="00A26A89"/>
    <w:rsid w:val="00A42EEC"/>
    <w:rsid w:val="00A463D2"/>
    <w:rsid w:val="00A50406"/>
    <w:rsid w:val="00A50767"/>
    <w:rsid w:val="00A60A58"/>
    <w:rsid w:val="00A63015"/>
    <w:rsid w:val="00A65B09"/>
    <w:rsid w:val="00A670BB"/>
    <w:rsid w:val="00A679E5"/>
    <w:rsid w:val="00A715EA"/>
    <w:rsid w:val="00A76E7C"/>
    <w:rsid w:val="00A85CCE"/>
    <w:rsid w:val="00A8618E"/>
    <w:rsid w:val="00A9057F"/>
    <w:rsid w:val="00AB0D90"/>
    <w:rsid w:val="00AB1E21"/>
    <w:rsid w:val="00AB1E30"/>
    <w:rsid w:val="00AB2477"/>
    <w:rsid w:val="00AB2A7A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F0566"/>
    <w:rsid w:val="00AF7041"/>
    <w:rsid w:val="00B01809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B7794"/>
    <w:rsid w:val="00BC0188"/>
    <w:rsid w:val="00BC3CC6"/>
    <w:rsid w:val="00BC5566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6E5"/>
    <w:rsid w:val="00CA1FE3"/>
    <w:rsid w:val="00CA332D"/>
    <w:rsid w:val="00CB0D76"/>
    <w:rsid w:val="00CB2229"/>
    <w:rsid w:val="00CB3533"/>
    <w:rsid w:val="00CB5FF1"/>
    <w:rsid w:val="00CB7600"/>
    <w:rsid w:val="00CB7D61"/>
    <w:rsid w:val="00CC32AA"/>
    <w:rsid w:val="00CC37A5"/>
    <w:rsid w:val="00CC51C0"/>
    <w:rsid w:val="00CC5FAB"/>
    <w:rsid w:val="00CC6A4B"/>
    <w:rsid w:val="00CD6D2E"/>
    <w:rsid w:val="00CD7A5A"/>
    <w:rsid w:val="00CE2BA6"/>
    <w:rsid w:val="00CF2B0C"/>
    <w:rsid w:val="00CF3688"/>
    <w:rsid w:val="00D023A0"/>
    <w:rsid w:val="00D16E87"/>
    <w:rsid w:val="00D27D0E"/>
    <w:rsid w:val="00D32DAC"/>
    <w:rsid w:val="00D35DA7"/>
    <w:rsid w:val="00D47AD0"/>
    <w:rsid w:val="00D57A57"/>
    <w:rsid w:val="00D57E55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DF0DD5"/>
    <w:rsid w:val="00DF554F"/>
    <w:rsid w:val="00E009D9"/>
    <w:rsid w:val="00E0485F"/>
    <w:rsid w:val="00E05BA5"/>
    <w:rsid w:val="00E07762"/>
    <w:rsid w:val="00E07E8C"/>
    <w:rsid w:val="00E12CAA"/>
    <w:rsid w:val="00E318F2"/>
    <w:rsid w:val="00E44731"/>
    <w:rsid w:val="00E45F90"/>
    <w:rsid w:val="00E52291"/>
    <w:rsid w:val="00E527BE"/>
    <w:rsid w:val="00E56EFE"/>
    <w:rsid w:val="00E60049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A7EAB"/>
    <w:rsid w:val="00EB7C66"/>
    <w:rsid w:val="00EC72BE"/>
    <w:rsid w:val="00ED0052"/>
    <w:rsid w:val="00EE35E4"/>
    <w:rsid w:val="00EE5A21"/>
    <w:rsid w:val="00EF534C"/>
    <w:rsid w:val="00F005C9"/>
    <w:rsid w:val="00F05BB1"/>
    <w:rsid w:val="00F10EC7"/>
    <w:rsid w:val="00F13863"/>
    <w:rsid w:val="00F1404D"/>
    <w:rsid w:val="00F16B2B"/>
    <w:rsid w:val="00F16EDB"/>
    <w:rsid w:val="00F208DC"/>
    <w:rsid w:val="00F22CB3"/>
    <w:rsid w:val="00F234D1"/>
    <w:rsid w:val="00F234F5"/>
    <w:rsid w:val="00F3166C"/>
    <w:rsid w:val="00F31ACB"/>
    <w:rsid w:val="00F33259"/>
    <w:rsid w:val="00F33A8C"/>
    <w:rsid w:val="00F3591F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A44A5"/>
    <w:rsid w:val="00FB22AF"/>
    <w:rsid w:val="00FB5FE4"/>
    <w:rsid w:val="00FB7F9C"/>
    <w:rsid w:val="00FC25E1"/>
    <w:rsid w:val="00FC3FA5"/>
    <w:rsid w:val="00FC4D3E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A0CDDB7"/>
  <w15:docId w15:val="{A53FFDA7-3492-486B-9FB8-E97EE25E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knm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ABFC-0520-4B19-BC62-59DD25A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dke</dc:creator>
  <cp:lastModifiedBy>Brigitte Lecluse</cp:lastModifiedBy>
  <cp:revision>3</cp:revision>
  <cp:lastPrinted>2023-10-30T08:36:00Z</cp:lastPrinted>
  <dcterms:created xsi:type="dcterms:W3CDTF">2023-11-21T11:40:00Z</dcterms:created>
  <dcterms:modified xsi:type="dcterms:W3CDTF">2024-01-05T09:53:00Z</dcterms:modified>
</cp:coreProperties>
</file>