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74" w:rsidRDefault="009F7874">
      <w:pPr>
        <w:rPr>
          <w:b/>
        </w:rPr>
      </w:pPr>
      <w:r w:rsidRPr="009F7874">
        <w:rPr>
          <w:b/>
        </w:rPr>
        <w:t>Afdeli</w:t>
      </w:r>
      <w:bookmarkStart w:id="0" w:name="_GoBack"/>
      <w:bookmarkEnd w:id="0"/>
      <w:r w:rsidRPr="009F7874">
        <w:rPr>
          <w:b/>
        </w:rPr>
        <w:t>ngsvergaderingen najaar 2017</w:t>
      </w:r>
    </w:p>
    <w:p w:rsidR="009F7874" w:rsidRDefault="009F7874"/>
    <w:tbl>
      <w:tblPr>
        <w:tblStyle w:val="Tabelraster"/>
        <w:tblW w:w="8030" w:type="dxa"/>
        <w:tblLook w:val="04A0" w:firstRow="1" w:lastRow="0" w:firstColumn="1" w:lastColumn="0" w:noHBand="0" w:noVBand="1"/>
      </w:tblPr>
      <w:tblGrid>
        <w:gridCol w:w="1446"/>
        <w:gridCol w:w="1449"/>
        <w:gridCol w:w="2895"/>
        <w:gridCol w:w="2240"/>
      </w:tblGrid>
      <w:tr w:rsidR="000642F5" w:rsidRPr="00261473" w:rsidTr="000642F5">
        <w:trPr>
          <w:cantSplit/>
          <w:tblHeader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FFFF00"/>
          </w:tcPr>
          <w:p w:rsidR="000642F5" w:rsidRPr="009F7874" w:rsidRDefault="009F7874" w:rsidP="00FB724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F7874">
              <w:rPr>
                <w:rFonts w:cs="Arial"/>
                <w:b/>
                <w:sz w:val="18"/>
                <w:szCs w:val="18"/>
              </w:rPr>
              <w:t>A</w:t>
            </w:r>
            <w:r w:rsidR="000642F5" w:rsidRPr="009F7874">
              <w:rPr>
                <w:rFonts w:cs="Arial"/>
                <w:b/>
                <w:sz w:val="18"/>
                <w:szCs w:val="18"/>
              </w:rPr>
              <w:t>fdeling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00"/>
          </w:tcPr>
          <w:p w:rsidR="000642F5" w:rsidRPr="009F7874" w:rsidRDefault="000642F5" w:rsidP="009F7874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F7874"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FFFF00"/>
          </w:tcPr>
          <w:p w:rsidR="000642F5" w:rsidRPr="009F7874" w:rsidRDefault="000642F5" w:rsidP="00FB724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F7874">
              <w:rPr>
                <w:rFonts w:cs="Arial"/>
                <w:b/>
                <w:sz w:val="18"/>
                <w:szCs w:val="18"/>
              </w:rPr>
              <w:t>Locatie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00"/>
          </w:tcPr>
          <w:p w:rsidR="000642F5" w:rsidRPr="009F7874" w:rsidRDefault="000642F5" w:rsidP="00261473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F7874">
              <w:rPr>
                <w:rFonts w:cs="Arial"/>
                <w:b/>
                <w:sz w:val="18"/>
                <w:szCs w:val="18"/>
              </w:rPr>
              <w:t>Tijden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Midden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Nederland + Regiotour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Dinsdag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14 november</w:t>
            </w:r>
          </w:p>
        </w:tc>
        <w:tc>
          <w:tcPr>
            <w:tcW w:w="2895" w:type="dxa"/>
          </w:tcPr>
          <w:p w:rsidR="000642F5" w:rsidRPr="009F7874" w:rsidRDefault="000642F5" w:rsidP="00261473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Greenfields</w:t>
            </w: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br/>
              <w:t>Amsterdamsestraatweg 42 3741 GS Baarn</w:t>
            </w: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br/>
            </w:r>
            <w:r w:rsidRPr="009F7874">
              <w:rPr>
                <w:rFonts w:cs="Arial"/>
                <w:sz w:val="18"/>
                <w:szCs w:val="18"/>
              </w:rPr>
              <w:t>http://www.greenfields.nl/</w:t>
            </w:r>
          </w:p>
        </w:tc>
        <w:tc>
          <w:tcPr>
            <w:tcW w:w="2240" w:type="dxa"/>
          </w:tcPr>
          <w:p w:rsidR="000642F5" w:rsidRPr="009F7874" w:rsidRDefault="000642F5" w:rsidP="00DD4517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17.30 ontvangst</w:t>
            </w: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br/>
              <w:t>18.00 vergadering</w:t>
            </w: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br/>
              <w:t>20.00 diner</w:t>
            </w: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br/>
              <w:t>21.00 regiotour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Gelderland  Centraal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Dinsdag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14 november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Witte Huis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Pastoor van Laakstraat 54</w:t>
            </w:r>
            <w:r w:rsidRPr="009F7874">
              <w:rPr>
                <w:rFonts w:cs="Arial"/>
                <w:sz w:val="18"/>
                <w:szCs w:val="18"/>
              </w:rPr>
              <w:br/>
              <w:t>6663 CB Lent</w:t>
            </w:r>
          </w:p>
          <w:p w:rsidR="000642F5" w:rsidRPr="009F7874" w:rsidRDefault="00B950DB" w:rsidP="00354223">
            <w:pPr>
              <w:rPr>
                <w:rFonts w:cs="Arial"/>
                <w:sz w:val="18"/>
                <w:szCs w:val="18"/>
              </w:rPr>
            </w:pPr>
            <w:hyperlink r:id="rId9" w:history="1">
              <w:r w:rsidR="000642F5" w:rsidRPr="009F7874">
                <w:rPr>
                  <w:rStyle w:val="Hyperlink"/>
                  <w:rFonts w:cs="Arial"/>
                  <w:sz w:val="18"/>
                  <w:szCs w:val="18"/>
                </w:rPr>
                <w:t>www.wittehuislent.nl</w:t>
              </w:r>
            </w:hyperlink>
          </w:p>
        </w:tc>
        <w:tc>
          <w:tcPr>
            <w:tcW w:w="2240" w:type="dxa"/>
          </w:tcPr>
          <w:p w:rsidR="000642F5" w:rsidRPr="009F7874" w:rsidRDefault="000642F5" w:rsidP="0026147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19.30 ontvangst</w:t>
            </w:r>
            <w:r w:rsidRPr="009F7874">
              <w:rPr>
                <w:rFonts w:cs="Arial"/>
                <w:sz w:val="18"/>
                <w:szCs w:val="18"/>
              </w:rPr>
              <w:br/>
              <w:t>20.00 vergadering</w:t>
            </w:r>
            <w:r w:rsidRPr="009F7874">
              <w:rPr>
                <w:rFonts w:cs="Arial"/>
                <w:sz w:val="18"/>
                <w:szCs w:val="18"/>
              </w:rPr>
              <w:br/>
              <w:t>22.00 borrel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Zuid-Holland Midden</w:t>
            </w:r>
          </w:p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Dinsdag</w:t>
            </w:r>
          </w:p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14 november</w:t>
            </w:r>
          </w:p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Van der Valk Nootdorp</w:t>
            </w:r>
          </w:p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Gildeweg 1</w:t>
            </w:r>
            <w:r w:rsidR="009F7874" w:rsidRPr="009F7874">
              <w:rPr>
                <w:rFonts w:cs="Arial"/>
                <w:sz w:val="18"/>
                <w:szCs w:val="18"/>
              </w:rPr>
              <w:t xml:space="preserve"> </w:t>
            </w:r>
            <w:r w:rsidRPr="009F7874">
              <w:rPr>
                <w:rFonts w:cs="Arial"/>
                <w:sz w:val="18"/>
                <w:szCs w:val="18"/>
              </w:rPr>
              <w:t>Noo</w:t>
            </w:r>
            <w:r w:rsidRPr="009F7874">
              <w:rPr>
                <w:rFonts w:cs="Arial"/>
                <w:sz w:val="18"/>
                <w:szCs w:val="18"/>
              </w:rPr>
              <w:t>t</w:t>
            </w:r>
            <w:r w:rsidRPr="009F7874">
              <w:rPr>
                <w:rFonts w:cs="Arial"/>
                <w:sz w:val="18"/>
                <w:szCs w:val="18"/>
              </w:rPr>
              <w:t>dorp</w:t>
            </w:r>
          </w:p>
          <w:p w:rsidR="000642F5" w:rsidRPr="009F7874" w:rsidRDefault="000642F5" w:rsidP="0026147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https://www.hoteldenhaag.nl/</w:t>
            </w:r>
          </w:p>
        </w:tc>
        <w:tc>
          <w:tcPr>
            <w:tcW w:w="2240" w:type="dxa"/>
          </w:tcPr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18.00 ontvangst</w:t>
            </w:r>
          </w:p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18.15 diner</w:t>
            </w:r>
          </w:p>
          <w:p w:rsidR="000642F5" w:rsidRPr="009F7874" w:rsidRDefault="000642F5" w:rsidP="005334A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19.30 vergadering</w:t>
            </w:r>
          </w:p>
          <w:p w:rsidR="000642F5" w:rsidRPr="009F7874" w:rsidRDefault="000642F5" w:rsidP="0026147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21.30 borrel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IJsselland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Donderdag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16 november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 xml:space="preserve">Restaurant </w:t>
            </w:r>
            <w:proofErr w:type="spellStart"/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Urbana</w:t>
            </w:r>
            <w:proofErr w:type="spellEnd"/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.</w:t>
            </w:r>
          </w:p>
          <w:p w:rsidR="000642F5" w:rsidRPr="009F7874" w:rsidRDefault="000642F5" w:rsidP="0035422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proofErr w:type="spellStart"/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Wipstrikkerallee</w:t>
            </w:r>
            <w:proofErr w:type="spellEnd"/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 xml:space="preserve"> 213</w:t>
            </w:r>
          </w:p>
          <w:p w:rsidR="000642F5" w:rsidRPr="009F7874" w:rsidRDefault="000642F5" w:rsidP="0035422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8025 AH </w:t>
            </w:r>
            <w:r w:rsidR="009F7874" w:rsidRPr="009F7874">
              <w:rPr>
                <w:rFonts w:eastAsia="Times New Roman" w:cs="Arial"/>
                <w:sz w:val="18"/>
                <w:szCs w:val="18"/>
                <w:lang w:eastAsia="nl-NL"/>
              </w:rPr>
              <w:t>Zwolle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www.urbana.nl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18.00 broodjes</w:t>
            </w:r>
          </w:p>
          <w:p w:rsidR="000642F5" w:rsidRPr="009F7874" w:rsidRDefault="000642F5" w:rsidP="0026147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19.00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Noord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Nederland + Regiotour</w:t>
            </w: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Maandag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 november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26147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9F7874">
              <w:rPr>
                <w:rFonts w:cs="Arial"/>
                <w:sz w:val="18"/>
                <w:szCs w:val="18"/>
              </w:rPr>
              <w:t>Van der Valk Assen</w:t>
            </w:r>
            <w:r w:rsidRPr="009F7874">
              <w:rPr>
                <w:rFonts w:cs="Arial"/>
                <w:sz w:val="18"/>
                <w:szCs w:val="18"/>
              </w:rPr>
              <w:br/>
            </w: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 xml:space="preserve">Balkenweg 1 </w:t>
            </w:r>
          </w:p>
          <w:p w:rsidR="000642F5" w:rsidRPr="009F7874" w:rsidRDefault="000642F5" w:rsidP="0035422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9405 CC Assen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www.hotelassen.nl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19.00 regiotour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20.00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Regio Oost + Regiotour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Dinsdag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21 november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Hotel Bonaparte</w:t>
            </w:r>
          </w:p>
          <w:p w:rsidR="000642F5" w:rsidRPr="009F7874" w:rsidRDefault="000642F5" w:rsidP="00354223">
            <w:pPr>
              <w:rPr>
                <w:rFonts w:eastAsia="Times New Roman" w:cs="Arial"/>
                <w:sz w:val="18"/>
                <w:szCs w:val="18"/>
                <w:lang w:eastAsia="nl-NL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  <w:lang w:val="en"/>
              </w:rPr>
              <w:t>Lochemseweg</w:t>
            </w:r>
            <w:proofErr w:type="spellEnd"/>
            <w:r w:rsidRPr="009F7874">
              <w:rPr>
                <w:rFonts w:cs="Arial"/>
                <w:sz w:val="18"/>
                <w:szCs w:val="18"/>
                <w:lang w:val="en"/>
              </w:rPr>
              <w:t xml:space="preserve"> 37</w:t>
            </w:r>
            <w:r w:rsidRPr="009F7874">
              <w:rPr>
                <w:rFonts w:cs="Arial"/>
                <w:sz w:val="18"/>
                <w:szCs w:val="18"/>
                <w:lang w:val="en"/>
              </w:rPr>
              <w:br/>
              <w:t xml:space="preserve">7244 RR </w:t>
            </w:r>
            <w:proofErr w:type="spellStart"/>
            <w:r w:rsidRPr="009F7874">
              <w:rPr>
                <w:rFonts w:cs="Arial"/>
                <w:sz w:val="18"/>
                <w:szCs w:val="18"/>
                <w:lang w:val="en"/>
              </w:rPr>
              <w:t>Barchem</w:t>
            </w:r>
            <w:proofErr w:type="spellEnd"/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sz w:val="18"/>
                <w:szCs w:val="18"/>
                <w:lang w:eastAsia="nl-NL"/>
              </w:rPr>
              <w:t>www.hotelbonaparte.nl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19.00 regiotour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20.00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Holland Noord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Dinsdag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21 november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Van der Valk Akersloot</w:t>
            </w:r>
          </w:p>
          <w:p w:rsidR="000642F5" w:rsidRPr="009F7874" w:rsidRDefault="000642F5" w:rsidP="00DD4517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</w:rPr>
              <w:t>Geesterweg</w:t>
            </w:r>
            <w:proofErr w:type="spellEnd"/>
            <w:r w:rsidRPr="009F7874">
              <w:rPr>
                <w:rFonts w:cs="Arial"/>
                <w:sz w:val="18"/>
                <w:szCs w:val="18"/>
              </w:rPr>
              <w:t xml:space="preserve"> 1a</w:t>
            </w:r>
            <w:r w:rsidR="009F7874" w:rsidRPr="009F7874">
              <w:rPr>
                <w:rFonts w:cs="Arial"/>
                <w:sz w:val="18"/>
                <w:szCs w:val="18"/>
              </w:rPr>
              <w:t xml:space="preserve"> </w:t>
            </w:r>
            <w:r w:rsidRPr="009F7874">
              <w:rPr>
                <w:rFonts w:cs="Arial"/>
                <w:sz w:val="18"/>
                <w:szCs w:val="18"/>
              </w:rPr>
              <w:t>Akersloot</w:t>
            </w:r>
          </w:p>
          <w:p w:rsidR="000642F5" w:rsidRPr="009F7874" w:rsidRDefault="00B950DB" w:rsidP="00DD4517">
            <w:pPr>
              <w:rPr>
                <w:rFonts w:cs="Arial"/>
                <w:sz w:val="18"/>
                <w:szCs w:val="18"/>
              </w:rPr>
            </w:pPr>
            <w:hyperlink r:id="rId10" w:history="1">
              <w:r w:rsidR="000642F5" w:rsidRPr="009F7874">
                <w:rPr>
                  <w:rStyle w:val="Hyperlink"/>
                  <w:rFonts w:cs="Arial"/>
                  <w:sz w:val="18"/>
                  <w:szCs w:val="18"/>
                </w:rPr>
                <w:t>https://www.hotelakersloot.nl/</w:t>
              </w:r>
            </w:hyperlink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19.30 ontvangst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20.00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9F787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Limburg + R</w:t>
            </w:r>
            <w:r w:rsidRPr="009F7874">
              <w:rPr>
                <w:rFonts w:cs="Arial"/>
                <w:sz w:val="18"/>
                <w:szCs w:val="18"/>
              </w:rPr>
              <w:t>e</w:t>
            </w:r>
            <w:r w:rsidRPr="009F7874">
              <w:rPr>
                <w:rFonts w:cs="Arial"/>
                <w:sz w:val="18"/>
                <w:szCs w:val="18"/>
              </w:rPr>
              <w:t>giotour</w:t>
            </w: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Dinsdag </w:t>
            </w:r>
          </w:p>
          <w:p w:rsidR="000642F5" w:rsidRPr="009F7874" w:rsidRDefault="000642F5" w:rsidP="00EF3D5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21 november </w:t>
            </w: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Roerpoort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Boven de Wolfskuil 3</w:t>
            </w:r>
          </w:p>
          <w:p w:rsidR="000642F5" w:rsidRPr="009F7874" w:rsidRDefault="000642F5" w:rsidP="009F787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6049 CV Roermond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19.00 regiotour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20.00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tabs>
                <w:tab w:val="left" w:pos="123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Friesland</w:t>
            </w:r>
          </w:p>
          <w:p w:rsidR="000642F5" w:rsidRPr="009F7874" w:rsidRDefault="000642F5" w:rsidP="00354223">
            <w:pPr>
              <w:tabs>
                <w:tab w:val="left" w:pos="123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0642F5" w:rsidRPr="009F7874" w:rsidRDefault="000642F5" w:rsidP="00354223">
            <w:pPr>
              <w:tabs>
                <w:tab w:val="left" w:pos="123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Dinsdag</w:t>
            </w:r>
          </w:p>
          <w:p w:rsidR="000642F5" w:rsidRPr="009F7874" w:rsidRDefault="000642F5" w:rsidP="0035422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21 november</w:t>
            </w:r>
          </w:p>
          <w:p w:rsidR="000642F5" w:rsidRPr="009F7874" w:rsidRDefault="000642F5" w:rsidP="00354223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5317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MCL Leeuwarden</w:t>
            </w:r>
          </w:p>
          <w:p w:rsidR="000642F5" w:rsidRPr="009F7874" w:rsidRDefault="000642F5" w:rsidP="005317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 xml:space="preserve">Henri </w:t>
            </w:r>
            <w:proofErr w:type="spellStart"/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Dunantweg</w:t>
            </w:r>
            <w:proofErr w:type="spellEnd"/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 xml:space="preserve"> 2</w:t>
            </w:r>
          </w:p>
          <w:p w:rsidR="000642F5" w:rsidRPr="009F7874" w:rsidRDefault="000642F5" w:rsidP="00531799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8934 AD Leeuwarden</w:t>
            </w:r>
          </w:p>
          <w:p w:rsidR="000642F5" w:rsidRPr="009F7874" w:rsidRDefault="000642F5" w:rsidP="009F7874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www.mcl.nl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19.00 spreker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20.00 pauze</w:t>
            </w:r>
          </w:p>
          <w:p w:rsidR="000642F5" w:rsidRPr="009F7874" w:rsidRDefault="000642F5" w:rsidP="00531799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  <w:r w:rsidRPr="009F7874">
              <w:rPr>
                <w:rFonts w:cs="Arial"/>
                <w:sz w:val="18"/>
                <w:szCs w:val="18"/>
              </w:rPr>
              <w:t>20.30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EF3D5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Zuid-Holland Zuid</w:t>
            </w: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Woensdag 22 november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Van der Valk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</w:rPr>
              <w:t>Krommeweg</w:t>
            </w:r>
            <w:proofErr w:type="spellEnd"/>
            <w:r w:rsidRPr="009F7874">
              <w:rPr>
                <w:rFonts w:cs="Arial"/>
                <w:sz w:val="18"/>
                <w:szCs w:val="18"/>
              </w:rPr>
              <w:t xml:space="preserve"> 1</w:t>
            </w:r>
          </w:p>
          <w:p w:rsidR="000642F5" w:rsidRPr="009F7874" w:rsidRDefault="000642F5" w:rsidP="0024251B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2988 CB Ridderkerk</w:t>
            </w:r>
          </w:p>
          <w:p w:rsidR="000642F5" w:rsidRPr="009F7874" w:rsidRDefault="000642F5" w:rsidP="0024251B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https://www.hotelridderkerk.nl/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19.30 vergadering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21.00 spreker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</w:rPr>
              <w:t>Zuid-West</w:t>
            </w:r>
            <w:proofErr w:type="spellEnd"/>
            <w:r w:rsidRPr="009F7874">
              <w:rPr>
                <w:rFonts w:cs="Arial"/>
                <w:sz w:val="18"/>
                <w:szCs w:val="18"/>
              </w:rPr>
              <w:t xml:space="preserve"> Nederland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+ Regiotour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Donderdag 23 november 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Restaurant Moerstede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Vogelenzang 5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4614 PP Bergen op Zoom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http://www.moerstede.nl/</w:t>
            </w:r>
          </w:p>
        </w:tc>
        <w:tc>
          <w:tcPr>
            <w:tcW w:w="2240" w:type="dxa"/>
          </w:tcPr>
          <w:p w:rsidR="000642F5" w:rsidRPr="009F7874" w:rsidRDefault="000642F5" w:rsidP="0024251B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17.30 broodjes</w:t>
            </w:r>
          </w:p>
          <w:p w:rsidR="000642F5" w:rsidRPr="009F7874" w:rsidRDefault="000642F5" w:rsidP="0024251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18.45 regiotour</w:t>
            </w: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br/>
              <w:t>19.45 koffie</w:t>
            </w: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br/>
              <w:t>20.00 vergadering</w:t>
            </w: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br/>
              <w:t>22.00 borrel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Centraal Br</w:t>
            </w:r>
            <w:r w:rsidRPr="009F7874">
              <w:rPr>
                <w:rFonts w:cs="Arial"/>
                <w:sz w:val="18"/>
                <w:szCs w:val="18"/>
              </w:rPr>
              <w:t>a</w:t>
            </w:r>
            <w:r w:rsidRPr="009F7874">
              <w:rPr>
                <w:rFonts w:cs="Arial"/>
                <w:sz w:val="18"/>
                <w:szCs w:val="18"/>
              </w:rPr>
              <w:t>bant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EF3D5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Donderdag 23 november</w:t>
            </w: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Koning Willem II Stadion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</w:rPr>
              <w:t>Goirleseweg</w:t>
            </w:r>
            <w:proofErr w:type="spellEnd"/>
            <w:r w:rsidRPr="009F7874">
              <w:rPr>
                <w:rFonts w:cs="Arial"/>
                <w:sz w:val="18"/>
                <w:szCs w:val="18"/>
              </w:rPr>
              <w:t xml:space="preserve"> 34</w:t>
            </w:r>
          </w:p>
          <w:p w:rsidR="000642F5" w:rsidRPr="009F7874" w:rsidRDefault="000642F5" w:rsidP="00A5792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5026 PC Tilburg</w:t>
            </w:r>
          </w:p>
          <w:p w:rsidR="000642F5" w:rsidRPr="009F7874" w:rsidRDefault="000642F5" w:rsidP="00A5792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https://www.willem-ii.nl/</w:t>
            </w:r>
          </w:p>
        </w:tc>
        <w:tc>
          <w:tcPr>
            <w:tcW w:w="2240" w:type="dxa"/>
          </w:tcPr>
          <w:p w:rsidR="000642F5" w:rsidRPr="009F7874" w:rsidRDefault="000642F5" w:rsidP="00A57928">
            <w:pPr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</w:pP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18.00 diner</w:t>
            </w: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br/>
              <w:t xml:space="preserve">19.30 lezing </w:t>
            </w:r>
          </w:p>
          <w:p w:rsidR="000642F5" w:rsidRPr="009F7874" w:rsidRDefault="000642F5" w:rsidP="00A5792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eastAsia="Times New Roman" w:cs="Arial"/>
                <w:color w:val="000000"/>
                <w:sz w:val="18"/>
                <w:szCs w:val="18"/>
                <w:lang w:eastAsia="nl-NL"/>
              </w:rPr>
              <w:t>20.30 vergadering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354223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Utrecht  Polde</w:t>
            </w: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r</w:t>
            </w:r>
            <w:r w:rsidRPr="009F7874">
              <w:rPr>
                <w:rFonts w:cs="Arial"/>
                <w:color w:val="000000" w:themeColor="text1"/>
                <w:sz w:val="18"/>
                <w:szCs w:val="18"/>
              </w:rPr>
              <w:t>land</w:t>
            </w:r>
          </w:p>
          <w:p w:rsidR="000642F5" w:rsidRPr="009F7874" w:rsidRDefault="000642F5" w:rsidP="00354223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49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Donderdag 23 november</w:t>
            </w:r>
          </w:p>
          <w:p w:rsidR="000642F5" w:rsidRPr="009F7874" w:rsidRDefault="000642F5" w:rsidP="004E704C">
            <w:pPr>
              <w:rPr>
                <w:rFonts w:cs="Arial"/>
                <w:sz w:val="18"/>
                <w:szCs w:val="18"/>
              </w:rPr>
            </w:pP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Karel V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</w:rPr>
              <w:t>Geertebolwerk</w:t>
            </w:r>
            <w:proofErr w:type="spellEnd"/>
            <w:r w:rsidRPr="009F7874">
              <w:rPr>
                <w:rFonts w:cs="Arial"/>
                <w:sz w:val="18"/>
                <w:szCs w:val="18"/>
              </w:rPr>
              <w:t xml:space="preserve"> 1</w:t>
            </w:r>
          </w:p>
          <w:p w:rsidR="000642F5" w:rsidRPr="009F7874" w:rsidRDefault="000642F5" w:rsidP="00A5792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3511 XA Utrecht</w:t>
            </w:r>
          </w:p>
          <w:p w:rsidR="000642F5" w:rsidRPr="009F7874" w:rsidRDefault="000642F5" w:rsidP="00A57928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http://www.karelv.nl/nl/home/</w:t>
            </w:r>
          </w:p>
        </w:tc>
        <w:tc>
          <w:tcPr>
            <w:tcW w:w="2240" w:type="dxa"/>
          </w:tcPr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18.30 vergadering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19.45 spreker</w:t>
            </w:r>
          </w:p>
          <w:p w:rsidR="000642F5" w:rsidRPr="009F7874" w:rsidRDefault="000642F5" w:rsidP="00354223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20.45 diner</w:t>
            </w:r>
          </w:p>
        </w:tc>
      </w:tr>
      <w:tr w:rsidR="000642F5" w:rsidRPr="00261473" w:rsidTr="000642F5">
        <w:tc>
          <w:tcPr>
            <w:tcW w:w="1446" w:type="dxa"/>
          </w:tcPr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Amsterdam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Haarlem e.o.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9" w:type="dxa"/>
          </w:tcPr>
          <w:p w:rsidR="000642F5" w:rsidRPr="009F7874" w:rsidRDefault="000642F5" w:rsidP="004E704C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 xml:space="preserve">Donderdag 23 november 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3A45D8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Thalia</w:t>
            </w:r>
          </w:p>
          <w:p w:rsidR="000642F5" w:rsidRPr="009F7874" w:rsidRDefault="003A45D8" w:rsidP="00095D84">
            <w:pPr>
              <w:rPr>
                <w:rFonts w:cs="Arial"/>
                <w:sz w:val="18"/>
                <w:szCs w:val="18"/>
              </w:rPr>
            </w:pPr>
            <w:proofErr w:type="spellStart"/>
            <w:r w:rsidRPr="009F7874">
              <w:rPr>
                <w:rFonts w:cs="Arial"/>
                <w:sz w:val="18"/>
                <w:szCs w:val="18"/>
              </w:rPr>
              <w:t>Br</w:t>
            </w:r>
            <w:r w:rsidR="000642F5" w:rsidRPr="009F7874">
              <w:rPr>
                <w:rFonts w:cs="Arial"/>
                <w:sz w:val="18"/>
                <w:szCs w:val="18"/>
              </w:rPr>
              <w:t>esaapstraat</w:t>
            </w:r>
            <w:proofErr w:type="spellEnd"/>
            <w:r w:rsidR="000642F5" w:rsidRPr="009F7874">
              <w:rPr>
                <w:rFonts w:cs="Arial"/>
                <w:sz w:val="18"/>
                <w:szCs w:val="18"/>
              </w:rPr>
              <w:t xml:space="preserve"> 52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1975 CB IJmuiden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https://www.thaliatheater.nl/</w:t>
            </w:r>
          </w:p>
        </w:tc>
        <w:tc>
          <w:tcPr>
            <w:tcW w:w="2240" w:type="dxa"/>
          </w:tcPr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17.30 diner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19.00 vergadering</w:t>
            </w:r>
          </w:p>
          <w:p w:rsidR="000642F5" w:rsidRPr="009F7874" w:rsidRDefault="000642F5" w:rsidP="00095D84">
            <w:pPr>
              <w:rPr>
                <w:rFonts w:cs="Arial"/>
                <w:sz w:val="18"/>
                <w:szCs w:val="18"/>
              </w:rPr>
            </w:pPr>
            <w:r w:rsidRPr="009F7874">
              <w:rPr>
                <w:rFonts w:cs="Arial"/>
                <w:sz w:val="18"/>
                <w:szCs w:val="18"/>
              </w:rPr>
              <w:t>21.00 borrel</w:t>
            </w:r>
          </w:p>
        </w:tc>
      </w:tr>
    </w:tbl>
    <w:p w:rsidR="005B0A95" w:rsidRPr="00261473" w:rsidRDefault="005B0A95" w:rsidP="009F7874">
      <w:pPr>
        <w:pStyle w:val="BasistekstKNMT"/>
        <w:rPr>
          <w:rFonts w:ascii="Arial" w:hAnsi="Arial" w:cs="Arial"/>
          <w:sz w:val="22"/>
          <w:szCs w:val="22"/>
        </w:rPr>
      </w:pPr>
    </w:p>
    <w:sectPr w:rsidR="005B0A95" w:rsidRPr="00261473" w:rsidSect="009F7874">
      <w:headerReference w:type="default" r:id="rId11"/>
      <w:headerReference w:type="first" r:id="rId12"/>
      <w:pgSz w:w="11906" w:h="16838" w:code="9"/>
      <w:pgMar w:top="1758" w:right="1985" w:bottom="1786" w:left="426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9D" w:rsidRPr="000347F6" w:rsidRDefault="00A3459D" w:rsidP="000347F6">
      <w:pPr>
        <w:pStyle w:val="Voettekst"/>
      </w:pPr>
    </w:p>
  </w:endnote>
  <w:endnote w:type="continuationSeparator" w:id="0">
    <w:p w:rsidR="00A3459D" w:rsidRPr="000347F6" w:rsidRDefault="00A3459D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9D" w:rsidRPr="000347F6" w:rsidRDefault="00A3459D" w:rsidP="000347F6">
      <w:pPr>
        <w:pStyle w:val="Voettekst"/>
      </w:pPr>
    </w:p>
  </w:footnote>
  <w:footnote w:type="continuationSeparator" w:id="0">
    <w:p w:rsidR="00A3459D" w:rsidRPr="000347F6" w:rsidRDefault="00A3459D" w:rsidP="000347F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B" w:rsidRDefault="00B950DB">
    <w:pPr>
      <w:pStyle w:val="Koptekst"/>
    </w:pPr>
    <w:r>
      <mc:AlternateContent>
        <mc:Choice Requires="wpc">
          <w:drawing>
            <wp:anchor distT="0" distB="0" distL="114300" distR="114300" simplePos="0" relativeHeight="251659264" behindDoc="1" locked="0" layoutInCell="1" allowOverlap="1" wp14:anchorId="353DD6C0" wp14:editId="20644B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19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pt;height:79.9pt;z-index:-251657216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28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dzcAA&#10;AADbAAAADwAAAGRycy9kb3ducmV2LnhtbERP22rCQBB9L/gPywi+NRtLLRJdQ7C0KPjS6AcM2clF&#10;s7Mhu9Xo17uC4NscznWW6WBacabeNZYVTKMYBHFhdcOVgsP+530Ownlkja1lUnAlB+lq9LbERNsL&#10;/9E595UIIewSVFB73yVSuqImgy6yHXHgStsb9AH2ldQ9XkK4aeVHHH9Jgw2Hhho7WtdUnPJ/oyDf&#10;fkv3yfsj3VqTuV3xW+qZUWoyHrIFCE+Df4mf7o0O82fw+CUc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dzcAAAADbAAAADwAAAAAAAAAAAAAAAACYAgAAZHJzL2Rvd25y&#10;ZXYueG1sUEsFBgAAAAAEAAQA9QAAAIUDAAAAAA==&#10;" fillcolor="#f7941e" stroked="f"/>
              <v:shape id="Freeform 6" o:spid="_x0000_s1029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YmcQA&#10;AADbAAAADwAAAGRycy9kb3ducmV2LnhtbERPTWvCQBC9C/0Pywi9FN3Ug5XoJkip0Etoa416HLJj&#10;EszOhuzWRH99t1DwNo/3Oat0MI24UOdqywqepxEI4sLqmksFu+/NZAHCeWSNjWVScCUHafIwWmGs&#10;bc9fdNn6UoQQdjEqqLxvYyldUZFBN7UtceBOtjPoA+xKqTvsQ7hp5CyK5tJgzaGhwpZeKyrO2x+j&#10;YD/7yI/69mTeNoc2/8zP2UufZUo9jof1EoSnwd/F/+53HebP4e+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2JnEAAAA2wAAAA8AAAAAAAAAAAAAAAAAmAIAAGRycy9k&#10;b3ducmV2LnhtbFBLBQYAAAAABAAEAPUAAACJAwAAAAA=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jy8AA&#10;AADbAAAADwAAAGRycy9kb3ducmV2LnhtbERPTYvCMBC9L/gfwgje1lQPrlSjqCiInqzL4nFsxqbY&#10;TEoTtf77jSB4m8f7nOm8tZW4U+NLxwoG/QQEce50yYWC3+PmewzCB2SNlWNS8CQP81nna4qpdg8+&#10;0D0LhYgh7FNUYEKoUyl9bsii77uaOHIX11gMETaF1A0+Yrit5DBJRtJiybHBYE0rQ/k1u1kF+a44&#10;yMEi+zsdtyZbrpO924/OSvW67WICIlAbPuK3e6vj/B94/R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Ijy8AAAADbAAAADwAAAAAAAAAAAAAAAACYAgAAZHJzL2Rvd25y&#10;ZXYueG1sUEsFBgAAAAAEAAQA9QAAAIUDAAAAAA=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DB" w:rsidRDefault="00B950DB">
    <w:pPr>
      <w:pStyle w:val="Koptekst"/>
    </w:pPr>
    <w:r>
      <mc:AlternateContent>
        <mc:Choice Requires="wpc">
          <w:drawing>
            <wp:anchor distT="0" distB="0" distL="114300" distR="114300" simplePos="0" relativeHeight="251665408" behindDoc="1" locked="0" layoutInCell="1" allowOverlap="1" wp14:anchorId="48FF31F1" wp14:editId="0559962E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762635"/>
              <wp:effectExtent l="0" t="0" r="0" b="0"/>
              <wp:wrapNone/>
              <wp:docPr id="5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1002665" y="125730"/>
                          <a:ext cx="5598795" cy="295910"/>
                        </a:xfrm>
                        <a:custGeom>
                          <a:avLst/>
                          <a:gdLst>
                            <a:gd name="T0" fmla="*/ 6720 w 17634"/>
                            <a:gd name="T1" fmla="*/ 231 h 929"/>
                            <a:gd name="T2" fmla="*/ 3102 w 17634"/>
                            <a:gd name="T3" fmla="*/ 261 h 929"/>
                            <a:gd name="T4" fmla="*/ 7647 w 17634"/>
                            <a:gd name="T5" fmla="*/ 308 h 929"/>
                            <a:gd name="T6" fmla="*/ 15839 w 17634"/>
                            <a:gd name="T7" fmla="*/ 309 h 929"/>
                            <a:gd name="T8" fmla="*/ 7397 w 17634"/>
                            <a:gd name="T9" fmla="*/ 47 h 929"/>
                            <a:gd name="T10" fmla="*/ 2899 w 17634"/>
                            <a:gd name="T11" fmla="*/ 47 h 929"/>
                            <a:gd name="T12" fmla="*/ 2746 w 17634"/>
                            <a:gd name="T13" fmla="*/ 120 h 929"/>
                            <a:gd name="T14" fmla="*/ 4205 w 17634"/>
                            <a:gd name="T15" fmla="*/ 131 h 929"/>
                            <a:gd name="T16" fmla="*/ 17598 w 17634"/>
                            <a:gd name="T17" fmla="*/ 253 h 929"/>
                            <a:gd name="T18" fmla="*/ 5270 w 17634"/>
                            <a:gd name="T19" fmla="*/ 104 h 929"/>
                            <a:gd name="T20" fmla="*/ 3775 w 17634"/>
                            <a:gd name="T21" fmla="*/ 270 h 929"/>
                            <a:gd name="T22" fmla="*/ 3982 w 17634"/>
                            <a:gd name="T23" fmla="*/ 290 h 929"/>
                            <a:gd name="T24" fmla="*/ 4752 w 17634"/>
                            <a:gd name="T25" fmla="*/ 309 h 929"/>
                            <a:gd name="T26" fmla="*/ 8139 w 17634"/>
                            <a:gd name="T27" fmla="*/ 148 h 929"/>
                            <a:gd name="T28" fmla="*/ 6147 w 17634"/>
                            <a:gd name="T29" fmla="*/ 225 h 929"/>
                            <a:gd name="T30" fmla="*/ 16336 w 17634"/>
                            <a:gd name="T31" fmla="*/ 112 h 929"/>
                            <a:gd name="T32" fmla="*/ 16632 w 17634"/>
                            <a:gd name="T33" fmla="*/ 118 h 929"/>
                            <a:gd name="T34" fmla="*/ 16746 w 17634"/>
                            <a:gd name="T35" fmla="*/ 290 h 929"/>
                            <a:gd name="T36" fmla="*/ 5821 w 17634"/>
                            <a:gd name="T37" fmla="*/ 242 h 929"/>
                            <a:gd name="T38" fmla="*/ 3607 w 17634"/>
                            <a:gd name="T39" fmla="*/ 271 h 929"/>
                            <a:gd name="T40" fmla="*/ 3425 w 17634"/>
                            <a:gd name="T41" fmla="*/ 309 h 929"/>
                            <a:gd name="T42" fmla="*/ 13397 w 17634"/>
                            <a:gd name="T43" fmla="*/ 159 h 929"/>
                            <a:gd name="T44" fmla="*/ 10829 w 17634"/>
                            <a:gd name="T45" fmla="*/ 28 h 929"/>
                            <a:gd name="T46" fmla="*/ 11211 w 17634"/>
                            <a:gd name="T47" fmla="*/ 309 h 929"/>
                            <a:gd name="T48" fmla="*/ 572 w 17634"/>
                            <a:gd name="T49" fmla="*/ 176 h 929"/>
                            <a:gd name="T50" fmla="*/ 490 w 17634"/>
                            <a:gd name="T51" fmla="*/ 243 h 929"/>
                            <a:gd name="T52" fmla="*/ 10649 w 17634"/>
                            <a:gd name="T53" fmla="*/ 271 h 929"/>
                            <a:gd name="T54" fmla="*/ 10460 w 17634"/>
                            <a:gd name="T55" fmla="*/ 152 h 929"/>
                            <a:gd name="T56" fmla="*/ 11945 w 17634"/>
                            <a:gd name="T57" fmla="*/ 131 h 929"/>
                            <a:gd name="T58" fmla="*/ 11834 w 17634"/>
                            <a:gd name="T59" fmla="*/ 253 h 929"/>
                            <a:gd name="T60" fmla="*/ 11765 w 17634"/>
                            <a:gd name="T61" fmla="*/ 47 h 929"/>
                            <a:gd name="T62" fmla="*/ 78 w 17634"/>
                            <a:gd name="T63" fmla="*/ 66 h 929"/>
                            <a:gd name="T64" fmla="*/ 12637 w 17634"/>
                            <a:gd name="T65" fmla="*/ 47 h 929"/>
                            <a:gd name="T66" fmla="*/ 14260 w 17634"/>
                            <a:gd name="T67" fmla="*/ 100 h 929"/>
                            <a:gd name="T68" fmla="*/ 14929 w 17634"/>
                            <a:gd name="T69" fmla="*/ 100 h 929"/>
                            <a:gd name="T70" fmla="*/ 8935 w 17634"/>
                            <a:gd name="T71" fmla="*/ 243 h 929"/>
                            <a:gd name="T72" fmla="*/ 9208 w 17634"/>
                            <a:gd name="T73" fmla="*/ 146 h 929"/>
                            <a:gd name="T74" fmla="*/ 8593 w 17634"/>
                            <a:gd name="T75" fmla="*/ 151 h 929"/>
                            <a:gd name="T76" fmla="*/ 2224 w 17634"/>
                            <a:gd name="T77" fmla="*/ 47 h 929"/>
                            <a:gd name="T78" fmla="*/ 1350 w 17634"/>
                            <a:gd name="T79" fmla="*/ 47 h 929"/>
                            <a:gd name="T80" fmla="*/ 771 w 17634"/>
                            <a:gd name="T81" fmla="*/ 112 h 929"/>
                            <a:gd name="T82" fmla="*/ 14081 w 17634"/>
                            <a:gd name="T83" fmla="*/ 244 h 929"/>
                            <a:gd name="T84" fmla="*/ 9486 w 17634"/>
                            <a:gd name="T85" fmla="*/ 290 h 929"/>
                            <a:gd name="T86" fmla="*/ 1670 w 17634"/>
                            <a:gd name="T87" fmla="*/ 184 h 929"/>
                            <a:gd name="T88" fmla="*/ 14494 w 17634"/>
                            <a:gd name="T89" fmla="*/ 165 h 929"/>
                            <a:gd name="T90" fmla="*/ 10554 w 17634"/>
                            <a:gd name="T91" fmla="*/ 804 h 929"/>
                            <a:gd name="T92" fmla="*/ 10988 w 17634"/>
                            <a:gd name="T93" fmla="*/ 831 h 929"/>
                            <a:gd name="T94" fmla="*/ 10760 w 17634"/>
                            <a:gd name="T95" fmla="*/ 590 h 929"/>
                            <a:gd name="T96" fmla="*/ 9624 w 17634"/>
                            <a:gd name="T97" fmla="*/ 719 h 929"/>
                            <a:gd name="T98" fmla="*/ 9954 w 17634"/>
                            <a:gd name="T99" fmla="*/ 628 h 929"/>
                            <a:gd name="T100" fmla="*/ 11949 w 17634"/>
                            <a:gd name="T101" fmla="*/ 607 h 929"/>
                            <a:gd name="T102" fmla="*/ 11143 w 17634"/>
                            <a:gd name="T103" fmla="*/ 655 h 929"/>
                            <a:gd name="T104" fmla="*/ 12304 w 17634"/>
                            <a:gd name="T105" fmla="*/ 588 h 929"/>
                            <a:gd name="T106" fmla="*/ 11726 w 17634"/>
                            <a:gd name="T107" fmla="*/ 687 h 929"/>
                            <a:gd name="T108" fmla="*/ 11523 w 17634"/>
                            <a:gd name="T109" fmla="*/ 869 h 929"/>
                            <a:gd name="T110" fmla="*/ 6477 w 17634"/>
                            <a:gd name="T111" fmla="*/ 588 h 929"/>
                            <a:gd name="T112" fmla="*/ 7064 w 17634"/>
                            <a:gd name="T113" fmla="*/ 646 h 929"/>
                            <a:gd name="T114" fmla="*/ 6033 w 17634"/>
                            <a:gd name="T115" fmla="*/ 678 h 929"/>
                            <a:gd name="T116" fmla="*/ 5815 w 17634"/>
                            <a:gd name="T117" fmla="*/ 794 h 929"/>
                            <a:gd name="T118" fmla="*/ 6711 w 17634"/>
                            <a:gd name="T119" fmla="*/ 771 h 929"/>
                            <a:gd name="T120" fmla="*/ 9080 w 17634"/>
                            <a:gd name="T121" fmla="*/ 607 h 929"/>
                            <a:gd name="T122" fmla="*/ 8236 w 17634"/>
                            <a:gd name="T123" fmla="*/ 744 h 929"/>
                            <a:gd name="T124" fmla="*/ 7370 w 17634"/>
                            <a:gd name="T125" fmla="*/ 701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634" h="929">
                              <a:moveTo>
                                <a:pt x="16090" y="112"/>
                              </a:moveTo>
                              <a:cubicBezTo>
                                <a:pt x="16087" y="112"/>
                                <a:pt x="16087" y="112"/>
                                <a:pt x="16087" y="112"/>
                              </a:cubicBezTo>
                              <a:cubicBezTo>
                                <a:pt x="16050" y="112"/>
                                <a:pt x="16020" y="140"/>
                                <a:pt x="16020" y="176"/>
                              </a:cubicBezTo>
                              <a:cubicBezTo>
                                <a:pt x="16020" y="244"/>
                                <a:pt x="16020" y="244"/>
                                <a:pt x="16020" y="244"/>
                              </a:cubicBezTo>
                              <a:cubicBezTo>
                                <a:pt x="16020" y="281"/>
                                <a:pt x="16050" y="309"/>
                                <a:pt x="16087" y="309"/>
                              </a:cubicBezTo>
                              <a:cubicBezTo>
                                <a:pt x="16090" y="309"/>
                                <a:pt x="16090" y="309"/>
                                <a:pt x="16090" y="309"/>
                              </a:cubicBezTo>
                              <a:cubicBezTo>
                                <a:pt x="16127" y="309"/>
                                <a:pt x="16156" y="281"/>
                                <a:pt x="16156" y="244"/>
                              </a:cubicBezTo>
                              <a:cubicBezTo>
                                <a:pt x="16156" y="176"/>
                                <a:pt x="16156" y="176"/>
                                <a:pt x="16156" y="176"/>
                              </a:cubicBezTo>
                              <a:cubicBezTo>
                                <a:pt x="16156" y="140"/>
                                <a:pt x="16126" y="112"/>
                                <a:pt x="16090" y="112"/>
                              </a:cubicBezTo>
                              <a:close/>
                              <a:moveTo>
                                <a:pt x="16118" y="244"/>
                              </a:moveTo>
                              <a:cubicBezTo>
                                <a:pt x="16118" y="260"/>
                                <a:pt x="16106" y="271"/>
                                <a:pt x="16090" y="271"/>
                              </a:cubicBezTo>
                              <a:cubicBezTo>
                                <a:pt x="16087" y="271"/>
                                <a:pt x="16087" y="271"/>
                                <a:pt x="16087" y="271"/>
                              </a:cubicBezTo>
                              <a:cubicBezTo>
                                <a:pt x="16071" y="271"/>
                                <a:pt x="16059" y="260"/>
                                <a:pt x="16059" y="244"/>
                              </a:cubicBezTo>
                              <a:cubicBezTo>
                                <a:pt x="16059" y="176"/>
                                <a:pt x="16059" y="176"/>
                                <a:pt x="16059" y="176"/>
                              </a:cubicBezTo>
                              <a:cubicBezTo>
                                <a:pt x="16059" y="161"/>
                                <a:pt x="16071" y="150"/>
                                <a:pt x="16087" y="150"/>
                              </a:cubicBezTo>
                              <a:cubicBezTo>
                                <a:pt x="16090" y="150"/>
                                <a:pt x="16090" y="150"/>
                                <a:pt x="16090" y="150"/>
                              </a:cubicBezTo>
                              <a:cubicBezTo>
                                <a:pt x="16106" y="150"/>
                                <a:pt x="16118" y="161"/>
                                <a:pt x="16118" y="176"/>
                              </a:cubicBezTo>
                              <a:lnTo>
                                <a:pt x="16118" y="244"/>
                              </a:lnTo>
                              <a:close/>
                              <a:moveTo>
                                <a:pt x="3308" y="131"/>
                              </a:moveTo>
                              <a:cubicBezTo>
                                <a:pt x="3308" y="290"/>
                                <a:pt x="3308" y="290"/>
                                <a:pt x="3308" y="290"/>
                              </a:cubicBezTo>
                              <a:cubicBezTo>
                                <a:pt x="3308" y="303"/>
                                <a:pt x="3298" y="309"/>
                                <a:pt x="3289" y="309"/>
                              </a:cubicBezTo>
                              <a:cubicBezTo>
                                <a:pt x="3279" y="309"/>
                                <a:pt x="3270" y="303"/>
                                <a:pt x="3270" y="290"/>
                              </a:cubicBezTo>
                              <a:cubicBezTo>
                                <a:pt x="3270" y="131"/>
                                <a:pt x="3270" y="131"/>
                                <a:pt x="3270" y="131"/>
                              </a:cubicBezTo>
                              <a:cubicBezTo>
                                <a:pt x="3270" y="118"/>
                                <a:pt x="3279" y="112"/>
                                <a:pt x="3289" y="112"/>
                              </a:cubicBezTo>
                              <a:cubicBezTo>
                                <a:pt x="3298" y="112"/>
                                <a:pt x="3308" y="118"/>
                                <a:pt x="3308" y="131"/>
                              </a:cubicBezTo>
                              <a:close/>
                              <a:moveTo>
                                <a:pt x="6638" y="309"/>
                              </a:moveTo>
                              <a:cubicBezTo>
                                <a:pt x="6595" y="309"/>
                                <a:pt x="6560" y="274"/>
                                <a:pt x="6560" y="231"/>
                              </a:cubicBezTo>
                              <a:cubicBezTo>
                                <a:pt x="6560" y="47"/>
                                <a:pt x="6560" y="47"/>
                                <a:pt x="6560" y="47"/>
                              </a:cubicBezTo>
                              <a:cubicBezTo>
                                <a:pt x="6560" y="34"/>
                                <a:pt x="6569" y="28"/>
                                <a:pt x="6579" y="28"/>
                              </a:cubicBezTo>
                              <a:cubicBezTo>
                                <a:pt x="6589" y="28"/>
                                <a:pt x="6598" y="34"/>
                                <a:pt x="6598" y="47"/>
                              </a:cubicBezTo>
                              <a:cubicBezTo>
                                <a:pt x="6598" y="231"/>
                                <a:pt x="6598" y="231"/>
                                <a:pt x="6598" y="231"/>
                              </a:cubicBezTo>
                              <a:cubicBezTo>
                                <a:pt x="6598" y="253"/>
                                <a:pt x="6616" y="271"/>
                                <a:pt x="6638" y="271"/>
                              </a:cubicBezTo>
                              <a:cubicBezTo>
                                <a:pt x="6642" y="271"/>
                                <a:pt x="6642" y="271"/>
                                <a:pt x="6642" y="271"/>
                              </a:cubicBezTo>
                              <a:cubicBezTo>
                                <a:pt x="6663" y="271"/>
                                <a:pt x="6681" y="253"/>
                                <a:pt x="6681" y="231"/>
                              </a:cubicBezTo>
                              <a:cubicBezTo>
                                <a:pt x="6681" y="47"/>
                                <a:pt x="6681" y="47"/>
                                <a:pt x="6681" y="47"/>
                              </a:cubicBezTo>
                              <a:cubicBezTo>
                                <a:pt x="6681" y="34"/>
                                <a:pt x="6691" y="28"/>
                                <a:pt x="6701" y="28"/>
                              </a:cubicBezTo>
                              <a:cubicBezTo>
                                <a:pt x="6710" y="28"/>
                                <a:pt x="6720" y="34"/>
                                <a:pt x="6720" y="47"/>
                              </a:cubicBezTo>
                              <a:cubicBezTo>
                                <a:pt x="6720" y="231"/>
                                <a:pt x="6720" y="231"/>
                                <a:pt x="6720" y="231"/>
                              </a:cubicBezTo>
                              <a:cubicBezTo>
                                <a:pt x="6720" y="274"/>
                                <a:pt x="6685" y="309"/>
                                <a:pt x="6642" y="309"/>
                              </a:cubicBezTo>
                              <a:lnTo>
                                <a:pt x="6638" y="309"/>
                              </a:lnTo>
                              <a:close/>
                              <a:moveTo>
                                <a:pt x="3227" y="289"/>
                              </a:moveTo>
                              <a:cubicBezTo>
                                <a:pt x="3227" y="300"/>
                                <a:pt x="3219" y="308"/>
                                <a:pt x="3208" y="308"/>
                              </a:cubicBezTo>
                              <a:cubicBezTo>
                                <a:pt x="3173" y="308"/>
                                <a:pt x="3154" y="288"/>
                                <a:pt x="3154" y="253"/>
                              </a:cubicBezTo>
                              <a:cubicBezTo>
                                <a:pt x="3154" y="47"/>
                                <a:pt x="3154" y="47"/>
                                <a:pt x="3154" y="47"/>
                              </a:cubicBezTo>
                              <a:cubicBezTo>
                                <a:pt x="3154" y="36"/>
                                <a:pt x="3162" y="28"/>
                                <a:pt x="3173" y="28"/>
                              </a:cubicBezTo>
                              <a:cubicBezTo>
                                <a:pt x="3184" y="28"/>
                                <a:pt x="3192" y="36"/>
                                <a:pt x="3192" y="47"/>
                              </a:cubicBezTo>
                              <a:cubicBezTo>
                                <a:pt x="3192" y="253"/>
                                <a:pt x="3192" y="253"/>
                                <a:pt x="3192" y="253"/>
                              </a:cubicBezTo>
                              <a:cubicBezTo>
                                <a:pt x="3192" y="262"/>
                                <a:pt x="3199" y="270"/>
                                <a:pt x="3208" y="270"/>
                              </a:cubicBezTo>
                              <a:cubicBezTo>
                                <a:pt x="3219" y="270"/>
                                <a:pt x="3227" y="278"/>
                                <a:pt x="3227" y="289"/>
                              </a:cubicBezTo>
                              <a:close/>
                              <a:moveTo>
                                <a:pt x="6783" y="151"/>
                              </a:moveTo>
                              <a:cubicBezTo>
                                <a:pt x="6770" y="151"/>
                                <a:pt x="6764" y="141"/>
                                <a:pt x="6764" y="132"/>
                              </a:cubicBezTo>
                              <a:cubicBezTo>
                                <a:pt x="6764" y="122"/>
                                <a:pt x="6770" y="113"/>
                                <a:pt x="6783" y="113"/>
                              </a:cubicBezTo>
                              <a:cubicBezTo>
                                <a:pt x="6789" y="113"/>
                                <a:pt x="6789" y="113"/>
                                <a:pt x="6789" y="113"/>
                              </a:cubicBezTo>
                              <a:cubicBezTo>
                                <a:pt x="6789" y="47"/>
                                <a:pt x="6789" y="47"/>
                                <a:pt x="6789" y="47"/>
                              </a:cubicBezTo>
                              <a:cubicBezTo>
                                <a:pt x="6789" y="34"/>
                                <a:pt x="6799" y="28"/>
                                <a:pt x="6808" y="28"/>
                              </a:cubicBezTo>
                              <a:cubicBezTo>
                                <a:pt x="6818" y="28"/>
                                <a:pt x="6828" y="34"/>
                                <a:pt x="6828" y="47"/>
                              </a:cubicBezTo>
                              <a:cubicBezTo>
                                <a:pt x="6828" y="113"/>
                                <a:pt x="6828" y="113"/>
                                <a:pt x="6828" y="113"/>
                              </a:cubicBezTo>
                              <a:cubicBezTo>
                                <a:pt x="6842" y="113"/>
                                <a:pt x="6842" y="113"/>
                                <a:pt x="6842" y="113"/>
                              </a:cubicBezTo>
                              <a:cubicBezTo>
                                <a:pt x="6855" y="113"/>
                                <a:pt x="6861" y="122"/>
                                <a:pt x="6861" y="132"/>
                              </a:cubicBezTo>
                              <a:cubicBezTo>
                                <a:pt x="6861" y="141"/>
                                <a:pt x="6855" y="151"/>
                                <a:pt x="6842" y="151"/>
                              </a:cubicBezTo>
                              <a:cubicBezTo>
                                <a:pt x="6828" y="151"/>
                                <a:pt x="6828" y="151"/>
                                <a:pt x="6828" y="151"/>
                              </a:cubicBezTo>
                              <a:cubicBezTo>
                                <a:pt x="6828" y="253"/>
                                <a:pt x="6828" y="253"/>
                                <a:pt x="6828" y="253"/>
                              </a:cubicBezTo>
                              <a:cubicBezTo>
                                <a:pt x="6828" y="260"/>
                                <a:pt x="6834" y="270"/>
                                <a:pt x="6844" y="270"/>
                              </a:cubicBezTo>
                              <a:cubicBezTo>
                                <a:pt x="6857" y="270"/>
                                <a:pt x="6863" y="280"/>
                                <a:pt x="6863" y="289"/>
                              </a:cubicBezTo>
                              <a:cubicBezTo>
                                <a:pt x="6863" y="298"/>
                                <a:pt x="6857" y="308"/>
                                <a:pt x="6844" y="308"/>
                              </a:cubicBezTo>
                              <a:cubicBezTo>
                                <a:pt x="6813" y="308"/>
                                <a:pt x="6789" y="284"/>
                                <a:pt x="6789" y="253"/>
                              </a:cubicBezTo>
                              <a:cubicBezTo>
                                <a:pt x="6789" y="151"/>
                                <a:pt x="6789" y="151"/>
                                <a:pt x="6789" y="151"/>
                              </a:cubicBezTo>
                              <a:lnTo>
                                <a:pt x="6783" y="151"/>
                              </a:lnTo>
                              <a:close/>
                              <a:moveTo>
                                <a:pt x="3040" y="112"/>
                              </a:moveTo>
                              <a:cubicBezTo>
                                <a:pt x="3037" y="112"/>
                                <a:pt x="3037" y="112"/>
                                <a:pt x="3037" y="112"/>
                              </a:cubicBezTo>
                              <a:cubicBezTo>
                                <a:pt x="3001" y="112"/>
                                <a:pt x="2970" y="140"/>
                                <a:pt x="2970" y="176"/>
                              </a:cubicBezTo>
                              <a:cubicBezTo>
                                <a:pt x="2970" y="244"/>
                                <a:pt x="2970" y="244"/>
                                <a:pt x="2970" y="244"/>
                              </a:cubicBezTo>
                              <a:cubicBezTo>
                                <a:pt x="2970" y="281"/>
                                <a:pt x="3000" y="309"/>
                                <a:pt x="3037" y="309"/>
                              </a:cubicBezTo>
                              <a:cubicBezTo>
                                <a:pt x="3040" y="309"/>
                                <a:pt x="3040" y="309"/>
                                <a:pt x="3040" y="309"/>
                              </a:cubicBezTo>
                              <a:cubicBezTo>
                                <a:pt x="3069" y="309"/>
                                <a:pt x="3087" y="295"/>
                                <a:pt x="3100" y="270"/>
                              </a:cubicBezTo>
                              <a:cubicBezTo>
                                <a:pt x="3102" y="261"/>
                                <a:pt x="3102" y="261"/>
                                <a:pt x="3102" y="261"/>
                              </a:cubicBezTo>
                              <a:cubicBezTo>
                                <a:pt x="3102" y="250"/>
                                <a:pt x="3092" y="244"/>
                                <a:pt x="3082" y="244"/>
                              </a:cubicBezTo>
                              <a:cubicBezTo>
                                <a:pt x="3061" y="244"/>
                                <a:pt x="3067" y="271"/>
                                <a:pt x="3040" y="271"/>
                              </a:cubicBezTo>
                              <a:cubicBezTo>
                                <a:pt x="3037" y="271"/>
                                <a:pt x="3037" y="271"/>
                                <a:pt x="3037" y="271"/>
                              </a:cubicBezTo>
                              <a:cubicBezTo>
                                <a:pt x="3021" y="271"/>
                                <a:pt x="3009" y="260"/>
                                <a:pt x="3009" y="244"/>
                              </a:cubicBezTo>
                              <a:cubicBezTo>
                                <a:pt x="3009" y="230"/>
                                <a:pt x="3009" y="230"/>
                                <a:pt x="3009" y="230"/>
                              </a:cubicBezTo>
                              <a:cubicBezTo>
                                <a:pt x="3087" y="230"/>
                                <a:pt x="3087" y="230"/>
                                <a:pt x="3087" y="230"/>
                              </a:cubicBezTo>
                              <a:cubicBezTo>
                                <a:pt x="3097" y="230"/>
                                <a:pt x="3106" y="221"/>
                                <a:pt x="3106" y="211"/>
                              </a:cubicBezTo>
                              <a:cubicBezTo>
                                <a:pt x="3106" y="178"/>
                                <a:pt x="3106" y="178"/>
                                <a:pt x="3106" y="178"/>
                              </a:cubicBezTo>
                              <a:cubicBezTo>
                                <a:pt x="3106" y="139"/>
                                <a:pt x="3077" y="112"/>
                                <a:pt x="3040" y="112"/>
                              </a:cubicBezTo>
                              <a:close/>
                              <a:moveTo>
                                <a:pt x="3068" y="194"/>
                              </a:moveTo>
                              <a:cubicBezTo>
                                <a:pt x="3009" y="194"/>
                                <a:pt x="3009" y="194"/>
                                <a:pt x="3009" y="194"/>
                              </a:cubicBezTo>
                              <a:cubicBezTo>
                                <a:pt x="3009" y="176"/>
                                <a:pt x="3009" y="176"/>
                                <a:pt x="3009" y="176"/>
                              </a:cubicBezTo>
                              <a:cubicBezTo>
                                <a:pt x="3009" y="161"/>
                                <a:pt x="3021" y="150"/>
                                <a:pt x="3037" y="150"/>
                              </a:cubicBezTo>
                              <a:cubicBezTo>
                                <a:pt x="3041" y="150"/>
                                <a:pt x="3041" y="150"/>
                                <a:pt x="3041" y="150"/>
                              </a:cubicBezTo>
                              <a:cubicBezTo>
                                <a:pt x="3055" y="150"/>
                                <a:pt x="3068" y="161"/>
                                <a:pt x="3068" y="178"/>
                              </a:cubicBezTo>
                              <a:lnTo>
                                <a:pt x="3068" y="194"/>
                              </a:lnTo>
                              <a:close/>
                              <a:moveTo>
                                <a:pt x="6959" y="150"/>
                              </a:moveTo>
                              <a:cubicBezTo>
                                <a:pt x="6948" y="150"/>
                                <a:pt x="6939" y="154"/>
                                <a:pt x="6939" y="168"/>
                              </a:cubicBezTo>
                              <a:cubicBezTo>
                                <a:pt x="6939" y="289"/>
                                <a:pt x="6939" y="289"/>
                                <a:pt x="6939" y="289"/>
                              </a:cubicBezTo>
                              <a:cubicBezTo>
                                <a:pt x="6939" y="302"/>
                                <a:pt x="6929" y="309"/>
                                <a:pt x="6919" y="309"/>
                              </a:cubicBezTo>
                              <a:cubicBezTo>
                                <a:pt x="6909" y="309"/>
                                <a:pt x="6900" y="302"/>
                                <a:pt x="6900" y="289"/>
                              </a:cubicBezTo>
                              <a:cubicBezTo>
                                <a:pt x="6900" y="131"/>
                                <a:pt x="6900" y="131"/>
                                <a:pt x="6900" y="131"/>
                              </a:cubicBezTo>
                              <a:cubicBezTo>
                                <a:pt x="6900" y="118"/>
                                <a:pt x="6909" y="112"/>
                                <a:pt x="6919" y="112"/>
                              </a:cubicBezTo>
                              <a:cubicBezTo>
                                <a:pt x="6928" y="112"/>
                                <a:pt x="6935" y="114"/>
                                <a:pt x="6939" y="120"/>
                              </a:cubicBezTo>
                              <a:cubicBezTo>
                                <a:pt x="6943" y="114"/>
                                <a:pt x="6953" y="112"/>
                                <a:pt x="6958" y="112"/>
                              </a:cubicBezTo>
                              <a:cubicBezTo>
                                <a:pt x="6991" y="112"/>
                                <a:pt x="7003" y="129"/>
                                <a:pt x="7007" y="143"/>
                              </a:cubicBezTo>
                              <a:cubicBezTo>
                                <a:pt x="7008" y="148"/>
                                <a:pt x="7008" y="148"/>
                                <a:pt x="7008" y="148"/>
                              </a:cubicBezTo>
                              <a:cubicBezTo>
                                <a:pt x="7008" y="158"/>
                                <a:pt x="6997" y="164"/>
                                <a:pt x="6987" y="164"/>
                              </a:cubicBezTo>
                              <a:cubicBezTo>
                                <a:pt x="6970" y="164"/>
                                <a:pt x="6981" y="150"/>
                                <a:pt x="6959" y="150"/>
                              </a:cubicBezTo>
                              <a:close/>
                              <a:moveTo>
                                <a:pt x="7871" y="19"/>
                              </a:moveTo>
                              <a:cubicBezTo>
                                <a:pt x="7871" y="350"/>
                                <a:pt x="7871" y="350"/>
                                <a:pt x="7871" y="350"/>
                              </a:cubicBezTo>
                              <a:cubicBezTo>
                                <a:pt x="7871" y="363"/>
                                <a:pt x="7862" y="369"/>
                                <a:pt x="7852" y="369"/>
                              </a:cubicBezTo>
                              <a:cubicBezTo>
                                <a:pt x="7843" y="369"/>
                                <a:pt x="7833" y="363"/>
                                <a:pt x="7833" y="350"/>
                              </a:cubicBezTo>
                              <a:cubicBezTo>
                                <a:pt x="7833" y="19"/>
                                <a:pt x="7833" y="19"/>
                                <a:pt x="7833" y="19"/>
                              </a:cubicBezTo>
                              <a:cubicBezTo>
                                <a:pt x="7833" y="6"/>
                                <a:pt x="7842" y="0"/>
                                <a:pt x="7852" y="0"/>
                              </a:cubicBezTo>
                              <a:cubicBezTo>
                                <a:pt x="7861" y="0"/>
                                <a:pt x="7871" y="6"/>
                                <a:pt x="7871" y="19"/>
                              </a:cubicBezTo>
                              <a:close/>
                              <a:moveTo>
                                <a:pt x="7666" y="289"/>
                              </a:moveTo>
                              <a:cubicBezTo>
                                <a:pt x="7666" y="298"/>
                                <a:pt x="7659" y="308"/>
                                <a:pt x="7647" y="308"/>
                              </a:cubicBezTo>
                              <a:cubicBezTo>
                                <a:pt x="7616" y="308"/>
                                <a:pt x="7592" y="284"/>
                                <a:pt x="7592" y="253"/>
                              </a:cubicBezTo>
                              <a:cubicBezTo>
                                <a:pt x="7592" y="151"/>
                                <a:pt x="7592" y="151"/>
                                <a:pt x="7592" y="151"/>
                              </a:cubicBezTo>
                              <a:cubicBezTo>
                                <a:pt x="7586" y="151"/>
                                <a:pt x="7586" y="151"/>
                                <a:pt x="7586" y="151"/>
                              </a:cubicBezTo>
                              <a:cubicBezTo>
                                <a:pt x="7573" y="151"/>
                                <a:pt x="7567" y="141"/>
                                <a:pt x="7567" y="132"/>
                              </a:cubicBezTo>
                              <a:cubicBezTo>
                                <a:pt x="7567" y="122"/>
                                <a:pt x="7573" y="113"/>
                                <a:pt x="7586" y="113"/>
                              </a:cubicBezTo>
                              <a:cubicBezTo>
                                <a:pt x="7592" y="113"/>
                                <a:pt x="7592" y="113"/>
                                <a:pt x="7592" y="113"/>
                              </a:cubicBezTo>
                              <a:cubicBezTo>
                                <a:pt x="7592" y="47"/>
                                <a:pt x="7592" y="47"/>
                                <a:pt x="7592" y="47"/>
                              </a:cubicBezTo>
                              <a:cubicBezTo>
                                <a:pt x="7592" y="34"/>
                                <a:pt x="7602" y="28"/>
                                <a:pt x="7611" y="28"/>
                              </a:cubicBezTo>
                              <a:cubicBezTo>
                                <a:pt x="7621" y="28"/>
                                <a:pt x="7631" y="34"/>
                                <a:pt x="7631" y="47"/>
                              </a:cubicBezTo>
                              <a:cubicBezTo>
                                <a:pt x="7631" y="113"/>
                                <a:pt x="7631" y="113"/>
                                <a:pt x="7631" y="113"/>
                              </a:cubicBezTo>
                              <a:cubicBezTo>
                                <a:pt x="7645" y="113"/>
                                <a:pt x="7645" y="113"/>
                                <a:pt x="7645" y="113"/>
                              </a:cubicBezTo>
                              <a:cubicBezTo>
                                <a:pt x="7657" y="113"/>
                                <a:pt x="7664" y="122"/>
                                <a:pt x="7664" y="132"/>
                              </a:cubicBezTo>
                              <a:cubicBezTo>
                                <a:pt x="7664" y="141"/>
                                <a:pt x="7657" y="151"/>
                                <a:pt x="7645" y="151"/>
                              </a:cubicBezTo>
                              <a:cubicBezTo>
                                <a:pt x="7631" y="151"/>
                                <a:pt x="7631" y="151"/>
                                <a:pt x="7631" y="151"/>
                              </a:cubicBezTo>
                              <a:cubicBezTo>
                                <a:pt x="7631" y="253"/>
                                <a:pt x="7631" y="253"/>
                                <a:pt x="7631" y="253"/>
                              </a:cubicBezTo>
                              <a:cubicBezTo>
                                <a:pt x="7631" y="260"/>
                                <a:pt x="7637" y="270"/>
                                <a:pt x="7647" y="270"/>
                              </a:cubicBezTo>
                              <a:cubicBezTo>
                                <a:pt x="7659" y="270"/>
                                <a:pt x="7666" y="280"/>
                                <a:pt x="7666" y="289"/>
                              </a:cubicBezTo>
                              <a:close/>
                              <a:moveTo>
                                <a:pt x="2580" y="28"/>
                              </a:moveTo>
                              <a:cubicBezTo>
                                <a:pt x="2577" y="28"/>
                                <a:pt x="2577" y="28"/>
                                <a:pt x="2577" y="28"/>
                              </a:cubicBezTo>
                              <a:cubicBezTo>
                                <a:pt x="2533" y="28"/>
                                <a:pt x="2498" y="61"/>
                                <a:pt x="2498" y="104"/>
                              </a:cubicBezTo>
                              <a:cubicBezTo>
                                <a:pt x="2498" y="232"/>
                                <a:pt x="2498" y="232"/>
                                <a:pt x="2498" y="232"/>
                              </a:cubicBezTo>
                              <a:cubicBezTo>
                                <a:pt x="2498" y="276"/>
                                <a:pt x="2533" y="309"/>
                                <a:pt x="2576" y="309"/>
                              </a:cubicBezTo>
                              <a:cubicBezTo>
                                <a:pt x="2580" y="309"/>
                                <a:pt x="2580" y="309"/>
                                <a:pt x="2580" y="309"/>
                              </a:cubicBezTo>
                              <a:cubicBezTo>
                                <a:pt x="2623" y="309"/>
                                <a:pt x="2658" y="276"/>
                                <a:pt x="2658" y="232"/>
                              </a:cubicBezTo>
                              <a:cubicBezTo>
                                <a:pt x="2658" y="104"/>
                                <a:pt x="2658" y="104"/>
                                <a:pt x="2658" y="104"/>
                              </a:cubicBezTo>
                              <a:cubicBezTo>
                                <a:pt x="2658" y="61"/>
                                <a:pt x="2623" y="28"/>
                                <a:pt x="2580" y="28"/>
                              </a:cubicBezTo>
                              <a:close/>
                              <a:moveTo>
                                <a:pt x="2620" y="232"/>
                              </a:moveTo>
                              <a:cubicBezTo>
                                <a:pt x="2620" y="254"/>
                                <a:pt x="2602" y="271"/>
                                <a:pt x="2580" y="271"/>
                              </a:cubicBezTo>
                              <a:cubicBezTo>
                                <a:pt x="2576" y="271"/>
                                <a:pt x="2576" y="271"/>
                                <a:pt x="2576" y="271"/>
                              </a:cubicBezTo>
                              <a:cubicBezTo>
                                <a:pt x="2555" y="271"/>
                                <a:pt x="2537" y="254"/>
                                <a:pt x="2537" y="232"/>
                              </a:cubicBezTo>
                              <a:cubicBezTo>
                                <a:pt x="2537" y="104"/>
                                <a:pt x="2537" y="104"/>
                                <a:pt x="2537" y="104"/>
                              </a:cubicBezTo>
                              <a:cubicBezTo>
                                <a:pt x="2537" y="83"/>
                                <a:pt x="2555" y="66"/>
                                <a:pt x="2576" y="66"/>
                              </a:cubicBezTo>
                              <a:cubicBezTo>
                                <a:pt x="2580" y="66"/>
                                <a:pt x="2580" y="66"/>
                                <a:pt x="2580" y="66"/>
                              </a:cubicBezTo>
                              <a:cubicBezTo>
                                <a:pt x="2602" y="66"/>
                                <a:pt x="2620" y="82"/>
                                <a:pt x="2620" y="104"/>
                              </a:cubicBezTo>
                              <a:lnTo>
                                <a:pt x="2620" y="232"/>
                              </a:lnTo>
                              <a:close/>
                              <a:moveTo>
                                <a:pt x="15858" y="178"/>
                              </a:moveTo>
                              <a:cubicBezTo>
                                <a:pt x="15858" y="290"/>
                                <a:pt x="15858" y="290"/>
                                <a:pt x="15858" y="290"/>
                              </a:cubicBezTo>
                              <a:cubicBezTo>
                                <a:pt x="15858" y="303"/>
                                <a:pt x="15848" y="309"/>
                                <a:pt x="15839" y="309"/>
                              </a:cubicBezTo>
                              <a:cubicBezTo>
                                <a:pt x="15830" y="309"/>
                                <a:pt x="15820" y="303"/>
                                <a:pt x="15820" y="290"/>
                              </a:cubicBezTo>
                              <a:cubicBezTo>
                                <a:pt x="15820" y="178"/>
                                <a:pt x="15820" y="178"/>
                                <a:pt x="15820" y="178"/>
                              </a:cubicBezTo>
                              <a:cubicBezTo>
                                <a:pt x="15820" y="162"/>
                                <a:pt x="15808" y="150"/>
                                <a:pt x="15792" y="150"/>
                              </a:cubicBezTo>
                              <a:cubicBezTo>
                                <a:pt x="15788" y="150"/>
                                <a:pt x="15788" y="150"/>
                                <a:pt x="15788" y="150"/>
                              </a:cubicBezTo>
                              <a:cubicBezTo>
                                <a:pt x="15773" y="150"/>
                                <a:pt x="15760" y="162"/>
                                <a:pt x="15760" y="178"/>
                              </a:cubicBezTo>
                              <a:cubicBezTo>
                                <a:pt x="15760" y="290"/>
                                <a:pt x="15760" y="290"/>
                                <a:pt x="15760" y="290"/>
                              </a:cubicBezTo>
                              <a:cubicBezTo>
                                <a:pt x="15760" y="303"/>
                                <a:pt x="15751" y="309"/>
                                <a:pt x="15741" y="309"/>
                              </a:cubicBezTo>
                              <a:cubicBezTo>
                                <a:pt x="15732" y="309"/>
                                <a:pt x="15722" y="303"/>
                                <a:pt x="15722" y="290"/>
                              </a:cubicBezTo>
                              <a:cubicBezTo>
                                <a:pt x="15722" y="131"/>
                                <a:pt x="15722" y="131"/>
                                <a:pt x="15722" y="131"/>
                              </a:cubicBezTo>
                              <a:cubicBezTo>
                                <a:pt x="15722" y="118"/>
                                <a:pt x="15732" y="112"/>
                                <a:pt x="15741" y="112"/>
                              </a:cubicBezTo>
                              <a:cubicBezTo>
                                <a:pt x="15748" y="112"/>
                                <a:pt x="15756" y="114"/>
                                <a:pt x="15760" y="122"/>
                              </a:cubicBezTo>
                              <a:cubicBezTo>
                                <a:pt x="15772" y="112"/>
                                <a:pt x="15780" y="112"/>
                                <a:pt x="15788" y="112"/>
                              </a:cubicBezTo>
                              <a:cubicBezTo>
                                <a:pt x="15792" y="112"/>
                                <a:pt x="15792" y="112"/>
                                <a:pt x="15792" y="112"/>
                              </a:cubicBezTo>
                              <a:cubicBezTo>
                                <a:pt x="15831" y="112"/>
                                <a:pt x="15858" y="141"/>
                                <a:pt x="15858" y="178"/>
                              </a:cubicBezTo>
                              <a:close/>
                              <a:moveTo>
                                <a:pt x="15668" y="47"/>
                              </a:moveTo>
                              <a:cubicBezTo>
                                <a:pt x="15668" y="56"/>
                                <a:pt x="15668" y="56"/>
                                <a:pt x="15668" y="56"/>
                              </a:cubicBezTo>
                              <a:cubicBezTo>
                                <a:pt x="15668" y="68"/>
                                <a:pt x="15658" y="74"/>
                                <a:pt x="15649" y="74"/>
                              </a:cubicBezTo>
                              <a:cubicBezTo>
                                <a:pt x="15639" y="74"/>
                                <a:pt x="15630" y="68"/>
                                <a:pt x="15630" y="56"/>
                              </a:cubicBezTo>
                              <a:cubicBezTo>
                                <a:pt x="15630" y="47"/>
                                <a:pt x="15630" y="47"/>
                                <a:pt x="15630" y="47"/>
                              </a:cubicBezTo>
                              <a:cubicBezTo>
                                <a:pt x="15630" y="34"/>
                                <a:pt x="15639" y="28"/>
                                <a:pt x="15649" y="28"/>
                              </a:cubicBezTo>
                              <a:cubicBezTo>
                                <a:pt x="15658" y="28"/>
                                <a:pt x="15668" y="34"/>
                                <a:pt x="15668" y="47"/>
                              </a:cubicBezTo>
                              <a:close/>
                              <a:moveTo>
                                <a:pt x="15668" y="131"/>
                              </a:moveTo>
                              <a:cubicBezTo>
                                <a:pt x="15668" y="290"/>
                                <a:pt x="15668" y="290"/>
                                <a:pt x="15668" y="290"/>
                              </a:cubicBezTo>
                              <a:cubicBezTo>
                                <a:pt x="15668" y="303"/>
                                <a:pt x="15658" y="309"/>
                                <a:pt x="15649" y="309"/>
                              </a:cubicBezTo>
                              <a:cubicBezTo>
                                <a:pt x="15639" y="309"/>
                                <a:pt x="15630" y="303"/>
                                <a:pt x="15630" y="290"/>
                              </a:cubicBezTo>
                              <a:cubicBezTo>
                                <a:pt x="15630" y="131"/>
                                <a:pt x="15630" y="131"/>
                                <a:pt x="15630" y="131"/>
                              </a:cubicBezTo>
                              <a:cubicBezTo>
                                <a:pt x="15630" y="118"/>
                                <a:pt x="15639" y="112"/>
                                <a:pt x="15649" y="112"/>
                              </a:cubicBezTo>
                              <a:cubicBezTo>
                                <a:pt x="15658" y="112"/>
                                <a:pt x="15668" y="118"/>
                                <a:pt x="15668" y="131"/>
                              </a:cubicBezTo>
                              <a:close/>
                              <a:moveTo>
                                <a:pt x="7513" y="309"/>
                              </a:moveTo>
                              <a:cubicBezTo>
                                <a:pt x="7504" y="309"/>
                                <a:pt x="7494" y="303"/>
                                <a:pt x="7494" y="290"/>
                              </a:cubicBezTo>
                              <a:cubicBezTo>
                                <a:pt x="7494" y="177"/>
                                <a:pt x="7494" y="177"/>
                                <a:pt x="7494" y="177"/>
                              </a:cubicBezTo>
                              <a:cubicBezTo>
                                <a:pt x="7494" y="159"/>
                                <a:pt x="7480" y="150"/>
                                <a:pt x="7466" y="150"/>
                              </a:cubicBezTo>
                              <a:cubicBezTo>
                                <a:pt x="7465" y="150"/>
                                <a:pt x="7465" y="150"/>
                                <a:pt x="7465" y="150"/>
                              </a:cubicBezTo>
                              <a:cubicBezTo>
                                <a:pt x="7446" y="150"/>
                                <a:pt x="7435" y="163"/>
                                <a:pt x="7435" y="180"/>
                              </a:cubicBezTo>
                              <a:cubicBezTo>
                                <a:pt x="7435" y="290"/>
                                <a:pt x="7435" y="290"/>
                                <a:pt x="7435" y="290"/>
                              </a:cubicBezTo>
                              <a:cubicBezTo>
                                <a:pt x="7435" y="303"/>
                                <a:pt x="7425" y="309"/>
                                <a:pt x="7416" y="309"/>
                              </a:cubicBezTo>
                              <a:cubicBezTo>
                                <a:pt x="7406" y="309"/>
                                <a:pt x="7397" y="303"/>
                                <a:pt x="7397" y="290"/>
                              </a:cubicBezTo>
                              <a:cubicBezTo>
                                <a:pt x="7397" y="47"/>
                                <a:pt x="7397" y="47"/>
                                <a:pt x="7397" y="47"/>
                              </a:cubicBezTo>
                              <a:cubicBezTo>
                                <a:pt x="7397" y="34"/>
                                <a:pt x="7406" y="28"/>
                                <a:pt x="7416" y="28"/>
                              </a:cubicBezTo>
                              <a:cubicBezTo>
                                <a:pt x="7425" y="28"/>
                                <a:pt x="7435" y="34"/>
                                <a:pt x="7435" y="47"/>
                              </a:cubicBezTo>
                              <a:cubicBezTo>
                                <a:pt x="7435" y="122"/>
                                <a:pt x="7435" y="122"/>
                                <a:pt x="7435" y="122"/>
                              </a:cubicBezTo>
                              <a:cubicBezTo>
                                <a:pt x="7443" y="114"/>
                                <a:pt x="7457" y="112"/>
                                <a:pt x="7463" y="112"/>
                              </a:cubicBezTo>
                              <a:cubicBezTo>
                                <a:pt x="7468" y="112"/>
                                <a:pt x="7468" y="112"/>
                                <a:pt x="7468" y="112"/>
                              </a:cubicBezTo>
                              <a:cubicBezTo>
                                <a:pt x="7506" y="112"/>
                                <a:pt x="7533" y="141"/>
                                <a:pt x="7533" y="177"/>
                              </a:cubicBezTo>
                              <a:cubicBezTo>
                                <a:pt x="7533" y="290"/>
                                <a:pt x="7533" y="290"/>
                                <a:pt x="7533" y="290"/>
                              </a:cubicBezTo>
                              <a:cubicBezTo>
                                <a:pt x="7533" y="303"/>
                                <a:pt x="7523" y="309"/>
                                <a:pt x="7513" y="309"/>
                              </a:cubicBezTo>
                              <a:close/>
                              <a:moveTo>
                                <a:pt x="7349" y="245"/>
                              </a:moveTo>
                              <a:cubicBezTo>
                                <a:pt x="7349" y="282"/>
                                <a:pt x="7320" y="309"/>
                                <a:pt x="7283" y="309"/>
                              </a:cubicBezTo>
                              <a:cubicBezTo>
                                <a:pt x="7280" y="309"/>
                                <a:pt x="7280" y="309"/>
                                <a:pt x="7280" y="309"/>
                              </a:cubicBezTo>
                              <a:cubicBezTo>
                                <a:pt x="7243" y="309"/>
                                <a:pt x="7213" y="281"/>
                                <a:pt x="7213" y="244"/>
                              </a:cubicBezTo>
                              <a:cubicBezTo>
                                <a:pt x="7213" y="176"/>
                                <a:pt x="7213" y="176"/>
                                <a:pt x="7213" y="176"/>
                              </a:cubicBezTo>
                              <a:cubicBezTo>
                                <a:pt x="7213" y="140"/>
                                <a:pt x="7243" y="112"/>
                                <a:pt x="7280" y="112"/>
                              </a:cubicBezTo>
                              <a:cubicBezTo>
                                <a:pt x="7283" y="112"/>
                                <a:pt x="7283" y="112"/>
                                <a:pt x="7283" y="112"/>
                              </a:cubicBezTo>
                              <a:cubicBezTo>
                                <a:pt x="7320" y="112"/>
                                <a:pt x="7349" y="139"/>
                                <a:pt x="7349" y="176"/>
                              </a:cubicBezTo>
                              <a:cubicBezTo>
                                <a:pt x="7349" y="188"/>
                                <a:pt x="7340" y="195"/>
                                <a:pt x="7330" y="195"/>
                              </a:cubicBezTo>
                              <a:cubicBezTo>
                                <a:pt x="7321" y="195"/>
                                <a:pt x="7311" y="188"/>
                                <a:pt x="7311" y="176"/>
                              </a:cubicBezTo>
                              <a:cubicBezTo>
                                <a:pt x="7311" y="160"/>
                                <a:pt x="7299" y="150"/>
                                <a:pt x="7283" y="150"/>
                              </a:cubicBezTo>
                              <a:cubicBezTo>
                                <a:pt x="7280" y="150"/>
                                <a:pt x="7280" y="150"/>
                                <a:pt x="7280" y="150"/>
                              </a:cubicBezTo>
                              <a:cubicBezTo>
                                <a:pt x="7264" y="150"/>
                                <a:pt x="7252" y="161"/>
                                <a:pt x="7252" y="176"/>
                              </a:cubicBezTo>
                              <a:cubicBezTo>
                                <a:pt x="7252" y="244"/>
                                <a:pt x="7252" y="244"/>
                                <a:pt x="7252" y="244"/>
                              </a:cubicBezTo>
                              <a:cubicBezTo>
                                <a:pt x="7252" y="260"/>
                                <a:pt x="7264" y="271"/>
                                <a:pt x="7280" y="271"/>
                              </a:cubicBezTo>
                              <a:cubicBezTo>
                                <a:pt x="7283" y="271"/>
                                <a:pt x="7283" y="271"/>
                                <a:pt x="7283" y="271"/>
                              </a:cubicBezTo>
                              <a:cubicBezTo>
                                <a:pt x="7299" y="271"/>
                                <a:pt x="7311" y="260"/>
                                <a:pt x="7311" y="245"/>
                              </a:cubicBezTo>
                              <a:cubicBezTo>
                                <a:pt x="7311" y="232"/>
                                <a:pt x="7321" y="226"/>
                                <a:pt x="7330" y="226"/>
                              </a:cubicBezTo>
                              <a:cubicBezTo>
                                <a:pt x="7340" y="226"/>
                                <a:pt x="7349" y="232"/>
                                <a:pt x="7349" y="245"/>
                              </a:cubicBezTo>
                              <a:close/>
                              <a:moveTo>
                                <a:pt x="2935" y="289"/>
                              </a:moveTo>
                              <a:cubicBezTo>
                                <a:pt x="2935" y="298"/>
                                <a:pt x="2928" y="308"/>
                                <a:pt x="2915" y="308"/>
                              </a:cubicBezTo>
                              <a:cubicBezTo>
                                <a:pt x="2885" y="308"/>
                                <a:pt x="2861" y="284"/>
                                <a:pt x="2861" y="253"/>
                              </a:cubicBezTo>
                              <a:cubicBezTo>
                                <a:pt x="2861" y="151"/>
                                <a:pt x="2861" y="151"/>
                                <a:pt x="2861" y="151"/>
                              </a:cubicBezTo>
                              <a:cubicBezTo>
                                <a:pt x="2855" y="151"/>
                                <a:pt x="2855" y="151"/>
                                <a:pt x="2855" y="151"/>
                              </a:cubicBezTo>
                              <a:cubicBezTo>
                                <a:pt x="2842" y="151"/>
                                <a:pt x="2835" y="141"/>
                                <a:pt x="2835" y="132"/>
                              </a:cubicBezTo>
                              <a:cubicBezTo>
                                <a:pt x="2835" y="122"/>
                                <a:pt x="2842" y="113"/>
                                <a:pt x="2855" y="113"/>
                              </a:cubicBezTo>
                              <a:cubicBezTo>
                                <a:pt x="2861" y="113"/>
                                <a:pt x="2861" y="113"/>
                                <a:pt x="2861" y="113"/>
                              </a:cubicBezTo>
                              <a:cubicBezTo>
                                <a:pt x="2861" y="47"/>
                                <a:pt x="2861" y="47"/>
                                <a:pt x="2861" y="47"/>
                              </a:cubicBezTo>
                              <a:cubicBezTo>
                                <a:pt x="2861" y="34"/>
                                <a:pt x="2871" y="28"/>
                                <a:pt x="2880" y="28"/>
                              </a:cubicBezTo>
                              <a:cubicBezTo>
                                <a:pt x="2889" y="28"/>
                                <a:pt x="2899" y="34"/>
                                <a:pt x="2899" y="47"/>
                              </a:cubicBezTo>
                              <a:cubicBezTo>
                                <a:pt x="2899" y="113"/>
                                <a:pt x="2899" y="113"/>
                                <a:pt x="2899" y="113"/>
                              </a:cubicBezTo>
                              <a:cubicBezTo>
                                <a:pt x="2913" y="113"/>
                                <a:pt x="2913" y="113"/>
                                <a:pt x="2913" y="113"/>
                              </a:cubicBezTo>
                              <a:cubicBezTo>
                                <a:pt x="2926" y="113"/>
                                <a:pt x="2933" y="122"/>
                                <a:pt x="2933" y="132"/>
                              </a:cubicBezTo>
                              <a:cubicBezTo>
                                <a:pt x="2933" y="141"/>
                                <a:pt x="2926" y="151"/>
                                <a:pt x="2913" y="151"/>
                              </a:cubicBezTo>
                              <a:cubicBezTo>
                                <a:pt x="2899" y="151"/>
                                <a:pt x="2899" y="151"/>
                                <a:pt x="2899" y="151"/>
                              </a:cubicBezTo>
                              <a:cubicBezTo>
                                <a:pt x="2899" y="253"/>
                                <a:pt x="2899" y="253"/>
                                <a:pt x="2899" y="253"/>
                              </a:cubicBezTo>
                              <a:cubicBezTo>
                                <a:pt x="2899" y="260"/>
                                <a:pt x="2906" y="270"/>
                                <a:pt x="2915" y="270"/>
                              </a:cubicBezTo>
                              <a:cubicBezTo>
                                <a:pt x="2928" y="270"/>
                                <a:pt x="2935" y="280"/>
                                <a:pt x="2935" y="289"/>
                              </a:cubicBezTo>
                              <a:close/>
                              <a:moveTo>
                                <a:pt x="15956" y="83"/>
                              </a:moveTo>
                              <a:cubicBezTo>
                                <a:pt x="15956" y="113"/>
                                <a:pt x="15956" y="113"/>
                                <a:pt x="15956" y="113"/>
                              </a:cubicBezTo>
                              <a:cubicBezTo>
                                <a:pt x="15970" y="113"/>
                                <a:pt x="15970" y="113"/>
                                <a:pt x="15970" y="113"/>
                              </a:cubicBezTo>
                              <a:cubicBezTo>
                                <a:pt x="15982" y="113"/>
                                <a:pt x="15988" y="122"/>
                                <a:pt x="15988" y="132"/>
                              </a:cubicBezTo>
                              <a:cubicBezTo>
                                <a:pt x="15988" y="141"/>
                                <a:pt x="15982" y="151"/>
                                <a:pt x="15970" y="151"/>
                              </a:cubicBezTo>
                              <a:cubicBezTo>
                                <a:pt x="15956" y="151"/>
                                <a:pt x="15956" y="151"/>
                                <a:pt x="15956" y="151"/>
                              </a:cubicBezTo>
                              <a:cubicBezTo>
                                <a:pt x="15956" y="290"/>
                                <a:pt x="15956" y="290"/>
                                <a:pt x="15956" y="290"/>
                              </a:cubicBezTo>
                              <a:cubicBezTo>
                                <a:pt x="15956" y="303"/>
                                <a:pt x="15946" y="309"/>
                                <a:pt x="15937" y="309"/>
                              </a:cubicBezTo>
                              <a:cubicBezTo>
                                <a:pt x="15927" y="309"/>
                                <a:pt x="15918" y="303"/>
                                <a:pt x="15918" y="290"/>
                              </a:cubicBezTo>
                              <a:cubicBezTo>
                                <a:pt x="15918" y="151"/>
                                <a:pt x="15918" y="151"/>
                                <a:pt x="15918" y="151"/>
                              </a:cubicBezTo>
                              <a:cubicBezTo>
                                <a:pt x="15914" y="151"/>
                                <a:pt x="15914" y="151"/>
                                <a:pt x="15914" y="151"/>
                              </a:cubicBezTo>
                              <a:cubicBezTo>
                                <a:pt x="15901" y="151"/>
                                <a:pt x="15895" y="141"/>
                                <a:pt x="15895" y="132"/>
                              </a:cubicBezTo>
                              <a:cubicBezTo>
                                <a:pt x="15895" y="122"/>
                                <a:pt x="15901" y="113"/>
                                <a:pt x="15914" y="113"/>
                              </a:cubicBezTo>
                              <a:cubicBezTo>
                                <a:pt x="15918" y="113"/>
                                <a:pt x="15918" y="113"/>
                                <a:pt x="15918" y="113"/>
                              </a:cubicBezTo>
                              <a:cubicBezTo>
                                <a:pt x="15918" y="83"/>
                                <a:pt x="15918" y="83"/>
                                <a:pt x="15918" y="83"/>
                              </a:cubicBezTo>
                              <a:cubicBezTo>
                                <a:pt x="15918" y="52"/>
                                <a:pt x="15936" y="28"/>
                                <a:pt x="15972" y="28"/>
                              </a:cubicBezTo>
                              <a:cubicBezTo>
                                <a:pt x="15984" y="28"/>
                                <a:pt x="15990" y="37"/>
                                <a:pt x="15990" y="47"/>
                              </a:cubicBezTo>
                              <a:cubicBezTo>
                                <a:pt x="15990" y="56"/>
                                <a:pt x="15984" y="66"/>
                                <a:pt x="15972" y="66"/>
                              </a:cubicBezTo>
                              <a:cubicBezTo>
                                <a:pt x="15962" y="66"/>
                                <a:pt x="15956" y="74"/>
                                <a:pt x="15956" y="83"/>
                              </a:cubicBezTo>
                              <a:close/>
                              <a:moveTo>
                                <a:pt x="2814" y="143"/>
                              </a:moveTo>
                              <a:cubicBezTo>
                                <a:pt x="2815" y="148"/>
                                <a:pt x="2815" y="148"/>
                                <a:pt x="2815" y="148"/>
                              </a:cubicBezTo>
                              <a:cubicBezTo>
                                <a:pt x="2815" y="158"/>
                                <a:pt x="2804" y="164"/>
                                <a:pt x="2795" y="164"/>
                              </a:cubicBezTo>
                              <a:cubicBezTo>
                                <a:pt x="2777" y="164"/>
                                <a:pt x="2788" y="150"/>
                                <a:pt x="2766" y="150"/>
                              </a:cubicBezTo>
                              <a:cubicBezTo>
                                <a:pt x="2755" y="150"/>
                                <a:pt x="2746" y="154"/>
                                <a:pt x="2746" y="168"/>
                              </a:cubicBezTo>
                              <a:cubicBezTo>
                                <a:pt x="2746" y="289"/>
                                <a:pt x="2746" y="289"/>
                                <a:pt x="2746" y="289"/>
                              </a:cubicBezTo>
                              <a:cubicBezTo>
                                <a:pt x="2746" y="302"/>
                                <a:pt x="2736" y="309"/>
                                <a:pt x="2726" y="309"/>
                              </a:cubicBezTo>
                              <a:cubicBezTo>
                                <a:pt x="2717" y="309"/>
                                <a:pt x="2707" y="302"/>
                                <a:pt x="2707" y="289"/>
                              </a:cubicBezTo>
                              <a:cubicBezTo>
                                <a:pt x="2707" y="131"/>
                                <a:pt x="2707" y="131"/>
                                <a:pt x="2707" y="131"/>
                              </a:cubicBezTo>
                              <a:cubicBezTo>
                                <a:pt x="2707" y="118"/>
                                <a:pt x="2717" y="112"/>
                                <a:pt x="2727" y="112"/>
                              </a:cubicBezTo>
                              <a:cubicBezTo>
                                <a:pt x="2735" y="112"/>
                                <a:pt x="2743" y="114"/>
                                <a:pt x="2746" y="120"/>
                              </a:cubicBezTo>
                              <a:cubicBezTo>
                                <a:pt x="2750" y="114"/>
                                <a:pt x="2760" y="112"/>
                                <a:pt x="2765" y="112"/>
                              </a:cubicBezTo>
                              <a:cubicBezTo>
                                <a:pt x="2798" y="112"/>
                                <a:pt x="2810" y="129"/>
                                <a:pt x="2814" y="143"/>
                              </a:cubicBezTo>
                              <a:close/>
                              <a:moveTo>
                                <a:pt x="7166" y="270"/>
                              </a:moveTo>
                              <a:cubicBezTo>
                                <a:pt x="7168" y="261"/>
                                <a:pt x="7168" y="261"/>
                                <a:pt x="7168" y="261"/>
                              </a:cubicBezTo>
                              <a:cubicBezTo>
                                <a:pt x="7168" y="250"/>
                                <a:pt x="7158" y="244"/>
                                <a:pt x="7148" y="244"/>
                              </a:cubicBezTo>
                              <a:cubicBezTo>
                                <a:pt x="7127" y="244"/>
                                <a:pt x="7134" y="271"/>
                                <a:pt x="7106" y="271"/>
                              </a:cubicBezTo>
                              <a:cubicBezTo>
                                <a:pt x="7103" y="271"/>
                                <a:pt x="7103" y="271"/>
                                <a:pt x="7103" y="271"/>
                              </a:cubicBezTo>
                              <a:cubicBezTo>
                                <a:pt x="7087" y="271"/>
                                <a:pt x="7075" y="260"/>
                                <a:pt x="7075" y="244"/>
                              </a:cubicBezTo>
                              <a:cubicBezTo>
                                <a:pt x="7075" y="230"/>
                                <a:pt x="7075" y="230"/>
                                <a:pt x="7075" y="230"/>
                              </a:cubicBezTo>
                              <a:cubicBezTo>
                                <a:pt x="7153" y="230"/>
                                <a:pt x="7153" y="230"/>
                                <a:pt x="7153" y="230"/>
                              </a:cubicBezTo>
                              <a:cubicBezTo>
                                <a:pt x="7164" y="230"/>
                                <a:pt x="7173" y="221"/>
                                <a:pt x="7173" y="211"/>
                              </a:cubicBezTo>
                              <a:cubicBezTo>
                                <a:pt x="7173" y="178"/>
                                <a:pt x="7173" y="178"/>
                                <a:pt x="7173" y="178"/>
                              </a:cubicBezTo>
                              <a:cubicBezTo>
                                <a:pt x="7173" y="139"/>
                                <a:pt x="7143" y="112"/>
                                <a:pt x="7106" y="112"/>
                              </a:cubicBezTo>
                              <a:cubicBezTo>
                                <a:pt x="7103" y="112"/>
                                <a:pt x="7103" y="112"/>
                                <a:pt x="7103" y="112"/>
                              </a:cubicBezTo>
                              <a:cubicBezTo>
                                <a:pt x="7067" y="112"/>
                                <a:pt x="7037" y="140"/>
                                <a:pt x="7037" y="176"/>
                              </a:cubicBezTo>
                              <a:cubicBezTo>
                                <a:pt x="7037" y="244"/>
                                <a:pt x="7037" y="244"/>
                                <a:pt x="7037" y="244"/>
                              </a:cubicBezTo>
                              <a:cubicBezTo>
                                <a:pt x="7037" y="281"/>
                                <a:pt x="7066" y="309"/>
                                <a:pt x="7103" y="309"/>
                              </a:cubicBezTo>
                              <a:cubicBezTo>
                                <a:pt x="7106" y="309"/>
                                <a:pt x="7106" y="309"/>
                                <a:pt x="7106" y="309"/>
                              </a:cubicBezTo>
                              <a:cubicBezTo>
                                <a:pt x="7135" y="309"/>
                                <a:pt x="7153" y="295"/>
                                <a:pt x="7166" y="270"/>
                              </a:cubicBezTo>
                              <a:close/>
                              <a:moveTo>
                                <a:pt x="7075" y="176"/>
                              </a:moveTo>
                              <a:cubicBezTo>
                                <a:pt x="7075" y="161"/>
                                <a:pt x="7088" y="150"/>
                                <a:pt x="7103" y="150"/>
                              </a:cubicBezTo>
                              <a:cubicBezTo>
                                <a:pt x="7107" y="150"/>
                                <a:pt x="7107" y="150"/>
                                <a:pt x="7107" y="150"/>
                              </a:cubicBezTo>
                              <a:cubicBezTo>
                                <a:pt x="7121" y="150"/>
                                <a:pt x="7134" y="161"/>
                                <a:pt x="7134" y="178"/>
                              </a:cubicBezTo>
                              <a:cubicBezTo>
                                <a:pt x="7134" y="194"/>
                                <a:pt x="7134" y="194"/>
                                <a:pt x="7134" y="194"/>
                              </a:cubicBezTo>
                              <a:cubicBezTo>
                                <a:pt x="7075" y="194"/>
                                <a:pt x="7075" y="194"/>
                                <a:pt x="7075" y="194"/>
                              </a:cubicBezTo>
                              <a:lnTo>
                                <a:pt x="7075" y="176"/>
                              </a:lnTo>
                              <a:close/>
                              <a:moveTo>
                                <a:pt x="4341" y="178"/>
                              </a:moveTo>
                              <a:cubicBezTo>
                                <a:pt x="4341" y="290"/>
                                <a:pt x="4341" y="290"/>
                                <a:pt x="4341" y="290"/>
                              </a:cubicBezTo>
                              <a:cubicBezTo>
                                <a:pt x="4341" y="303"/>
                                <a:pt x="4332" y="309"/>
                                <a:pt x="4322" y="309"/>
                              </a:cubicBezTo>
                              <a:cubicBezTo>
                                <a:pt x="4313" y="309"/>
                                <a:pt x="4303" y="303"/>
                                <a:pt x="4303" y="290"/>
                              </a:cubicBezTo>
                              <a:cubicBezTo>
                                <a:pt x="4303" y="178"/>
                                <a:pt x="4303" y="178"/>
                                <a:pt x="4303" y="178"/>
                              </a:cubicBezTo>
                              <a:cubicBezTo>
                                <a:pt x="4303" y="162"/>
                                <a:pt x="4291" y="150"/>
                                <a:pt x="4275" y="150"/>
                              </a:cubicBezTo>
                              <a:cubicBezTo>
                                <a:pt x="4272" y="150"/>
                                <a:pt x="4272" y="150"/>
                                <a:pt x="4272" y="150"/>
                              </a:cubicBezTo>
                              <a:cubicBezTo>
                                <a:pt x="4256" y="150"/>
                                <a:pt x="4244" y="162"/>
                                <a:pt x="4244" y="178"/>
                              </a:cubicBezTo>
                              <a:cubicBezTo>
                                <a:pt x="4244" y="290"/>
                                <a:pt x="4244" y="290"/>
                                <a:pt x="4244" y="290"/>
                              </a:cubicBezTo>
                              <a:cubicBezTo>
                                <a:pt x="4244" y="303"/>
                                <a:pt x="4234" y="309"/>
                                <a:pt x="4225" y="309"/>
                              </a:cubicBezTo>
                              <a:cubicBezTo>
                                <a:pt x="4215" y="309"/>
                                <a:pt x="4205" y="303"/>
                                <a:pt x="4205" y="290"/>
                              </a:cubicBezTo>
                              <a:cubicBezTo>
                                <a:pt x="4205" y="131"/>
                                <a:pt x="4205" y="131"/>
                                <a:pt x="4205" y="131"/>
                              </a:cubicBezTo>
                              <a:cubicBezTo>
                                <a:pt x="4205" y="118"/>
                                <a:pt x="4215" y="112"/>
                                <a:pt x="4225" y="112"/>
                              </a:cubicBezTo>
                              <a:cubicBezTo>
                                <a:pt x="4232" y="112"/>
                                <a:pt x="4239" y="114"/>
                                <a:pt x="4244" y="122"/>
                              </a:cubicBezTo>
                              <a:cubicBezTo>
                                <a:pt x="4255" y="112"/>
                                <a:pt x="4263" y="112"/>
                                <a:pt x="4272" y="112"/>
                              </a:cubicBezTo>
                              <a:cubicBezTo>
                                <a:pt x="4275" y="112"/>
                                <a:pt x="4275" y="112"/>
                                <a:pt x="4275" y="112"/>
                              </a:cubicBezTo>
                              <a:cubicBezTo>
                                <a:pt x="4315" y="112"/>
                                <a:pt x="4341" y="141"/>
                                <a:pt x="4341" y="178"/>
                              </a:cubicBezTo>
                              <a:close/>
                              <a:moveTo>
                                <a:pt x="5490" y="181"/>
                              </a:moveTo>
                              <a:cubicBezTo>
                                <a:pt x="5490" y="242"/>
                                <a:pt x="5490" y="242"/>
                                <a:pt x="5490" y="242"/>
                              </a:cubicBezTo>
                              <a:cubicBezTo>
                                <a:pt x="5490" y="279"/>
                                <a:pt x="5460" y="309"/>
                                <a:pt x="5423" y="309"/>
                              </a:cubicBezTo>
                              <a:cubicBezTo>
                                <a:pt x="5419" y="309"/>
                                <a:pt x="5419" y="309"/>
                                <a:pt x="5419" y="309"/>
                              </a:cubicBezTo>
                              <a:cubicBezTo>
                                <a:pt x="5381" y="309"/>
                                <a:pt x="5354" y="281"/>
                                <a:pt x="5354" y="242"/>
                              </a:cubicBezTo>
                              <a:cubicBezTo>
                                <a:pt x="5354" y="229"/>
                                <a:pt x="5363" y="223"/>
                                <a:pt x="5373" y="223"/>
                              </a:cubicBezTo>
                              <a:cubicBezTo>
                                <a:pt x="5383" y="223"/>
                                <a:pt x="5392" y="229"/>
                                <a:pt x="5392" y="242"/>
                              </a:cubicBezTo>
                              <a:cubicBezTo>
                                <a:pt x="5392" y="260"/>
                                <a:pt x="5403" y="271"/>
                                <a:pt x="5419" y="271"/>
                              </a:cubicBezTo>
                              <a:cubicBezTo>
                                <a:pt x="5423" y="271"/>
                                <a:pt x="5423" y="271"/>
                                <a:pt x="5423" y="271"/>
                              </a:cubicBezTo>
                              <a:cubicBezTo>
                                <a:pt x="5439" y="271"/>
                                <a:pt x="5451" y="258"/>
                                <a:pt x="5451" y="242"/>
                              </a:cubicBezTo>
                              <a:cubicBezTo>
                                <a:pt x="5451" y="181"/>
                                <a:pt x="5451" y="181"/>
                                <a:pt x="5451" y="181"/>
                              </a:cubicBezTo>
                              <a:cubicBezTo>
                                <a:pt x="5451" y="165"/>
                                <a:pt x="5439" y="152"/>
                                <a:pt x="5423" y="152"/>
                              </a:cubicBezTo>
                              <a:cubicBezTo>
                                <a:pt x="5419" y="152"/>
                                <a:pt x="5419" y="152"/>
                                <a:pt x="5419" y="152"/>
                              </a:cubicBezTo>
                              <a:cubicBezTo>
                                <a:pt x="5408" y="152"/>
                                <a:pt x="5399" y="155"/>
                                <a:pt x="5391" y="168"/>
                              </a:cubicBezTo>
                              <a:cubicBezTo>
                                <a:pt x="5389" y="173"/>
                                <a:pt x="5382" y="176"/>
                                <a:pt x="5375" y="176"/>
                              </a:cubicBezTo>
                              <a:cubicBezTo>
                                <a:pt x="5366" y="176"/>
                                <a:pt x="5356" y="171"/>
                                <a:pt x="5356" y="156"/>
                              </a:cubicBezTo>
                              <a:cubicBezTo>
                                <a:pt x="5356" y="50"/>
                                <a:pt x="5356" y="50"/>
                                <a:pt x="5356" y="50"/>
                              </a:cubicBezTo>
                              <a:cubicBezTo>
                                <a:pt x="5356" y="40"/>
                                <a:pt x="5365" y="30"/>
                                <a:pt x="5375" y="30"/>
                              </a:cubicBezTo>
                              <a:cubicBezTo>
                                <a:pt x="5462" y="30"/>
                                <a:pt x="5462" y="30"/>
                                <a:pt x="5462" y="30"/>
                              </a:cubicBezTo>
                              <a:cubicBezTo>
                                <a:pt x="5475" y="30"/>
                                <a:pt x="5481" y="40"/>
                                <a:pt x="5481" y="49"/>
                              </a:cubicBezTo>
                              <a:cubicBezTo>
                                <a:pt x="5481" y="59"/>
                                <a:pt x="5475" y="68"/>
                                <a:pt x="5462" y="68"/>
                              </a:cubicBezTo>
                              <a:cubicBezTo>
                                <a:pt x="5395" y="68"/>
                                <a:pt x="5395" y="68"/>
                                <a:pt x="5395" y="68"/>
                              </a:cubicBezTo>
                              <a:cubicBezTo>
                                <a:pt x="5395" y="121"/>
                                <a:pt x="5395" y="121"/>
                                <a:pt x="5395" y="121"/>
                              </a:cubicBezTo>
                              <a:cubicBezTo>
                                <a:pt x="5399" y="116"/>
                                <a:pt x="5410" y="114"/>
                                <a:pt x="5419" y="114"/>
                              </a:cubicBezTo>
                              <a:cubicBezTo>
                                <a:pt x="5423" y="114"/>
                                <a:pt x="5423" y="114"/>
                                <a:pt x="5423" y="114"/>
                              </a:cubicBezTo>
                              <a:cubicBezTo>
                                <a:pt x="5460" y="114"/>
                                <a:pt x="5490" y="140"/>
                                <a:pt x="5490" y="181"/>
                              </a:cubicBezTo>
                              <a:close/>
                              <a:moveTo>
                                <a:pt x="17634" y="289"/>
                              </a:moveTo>
                              <a:cubicBezTo>
                                <a:pt x="17634" y="300"/>
                                <a:pt x="17626" y="308"/>
                                <a:pt x="17614" y="308"/>
                              </a:cubicBezTo>
                              <a:cubicBezTo>
                                <a:pt x="17580" y="308"/>
                                <a:pt x="17560" y="288"/>
                                <a:pt x="17560" y="253"/>
                              </a:cubicBezTo>
                              <a:cubicBezTo>
                                <a:pt x="17560" y="47"/>
                                <a:pt x="17560" y="47"/>
                                <a:pt x="17560" y="47"/>
                              </a:cubicBezTo>
                              <a:cubicBezTo>
                                <a:pt x="17560" y="36"/>
                                <a:pt x="17568" y="28"/>
                                <a:pt x="17579" y="28"/>
                              </a:cubicBezTo>
                              <a:cubicBezTo>
                                <a:pt x="17590" y="28"/>
                                <a:pt x="17598" y="36"/>
                                <a:pt x="17598" y="47"/>
                              </a:cubicBezTo>
                              <a:cubicBezTo>
                                <a:pt x="17598" y="253"/>
                                <a:pt x="17598" y="253"/>
                                <a:pt x="17598" y="253"/>
                              </a:cubicBezTo>
                              <a:cubicBezTo>
                                <a:pt x="17598" y="262"/>
                                <a:pt x="17605" y="270"/>
                                <a:pt x="17614" y="270"/>
                              </a:cubicBezTo>
                              <a:cubicBezTo>
                                <a:pt x="17625" y="270"/>
                                <a:pt x="17634" y="278"/>
                                <a:pt x="17634" y="289"/>
                              </a:cubicBezTo>
                              <a:close/>
                              <a:moveTo>
                                <a:pt x="4941" y="28"/>
                              </a:moveTo>
                              <a:cubicBezTo>
                                <a:pt x="4937" y="28"/>
                                <a:pt x="4937" y="28"/>
                                <a:pt x="4937" y="28"/>
                              </a:cubicBezTo>
                              <a:cubicBezTo>
                                <a:pt x="4899" y="28"/>
                                <a:pt x="4869" y="56"/>
                                <a:pt x="4869" y="93"/>
                              </a:cubicBezTo>
                              <a:cubicBezTo>
                                <a:pt x="4869" y="244"/>
                                <a:pt x="4869" y="244"/>
                                <a:pt x="4869" y="244"/>
                              </a:cubicBezTo>
                              <a:cubicBezTo>
                                <a:pt x="4869" y="280"/>
                                <a:pt x="4899" y="309"/>
                                <a:pt x="4937" y="309"/>
                              </a:cubicBezTo>
                              <a:cubicBezTo>
                                <a:pt x="4941" y="309"/>
                                <a:pt x="4941" y="309"/>
                                <a:pt x="4941" y="309"/>
                              </a:cubicBezTo>
                              <a:cubicBezTo>
                                <a:pt x="4978" y="309"/>
                                <a:pt x="5008" y="280"/>
                                <a:pt x="5008" y="244"/>
                              </a:cubicBezTo>
                              <a:cubicBezTo>
                                <a:pt x="5008" y="93"/>
                                <a:pt x="5008" y="93"/>
                                <a:pt x="5008" y="93"/>
                              </a:cubicBezTo>
                              <a:cubicBezTo>
                                <a:pt x="5008" y="56"/>
                                <a:pt x="4978" y="28"/>
                                <a:pt x="4941" y="28"/>
                              </a:cubicBezTo>
                              <a:close/>
                              <a:moveTo>
                                <a:pt x="4969" y="244"/>
                              </a:moveTo>
                              <a:cubicBezTo>
                                <a:pt x="4969" y="259"/>
                                <a:pt x="4957" y="271"/>
                                <a:pt x="4941" y="271"/>
                              </a:cubicBezTo>
                              <a:cubicBezTo>
                                <a:pt x="4937" y="271"/>
                                <a:pt x="4937" y="271"/>
                                <a:pt x="4937" y="271"/>
                              </a:cubicBezTo>
                              <a:cubicBezTo>
                                <a:pt x="4921" y="271"/>
                                <a:pt x="4908" y="259"/>
                                <a:pt x="4908" y="244"/>
                              </a:cubicBezTo>
                              <a:cubicBezTo>
                                <a:pt x="4908" y="93"/>
                                <a:pt x="4908" y="93"/>
                                <a:pt x="4908" y="93"/>
                              </a:cubicBezTo>
                              <a:cubicBezTo>
                                <a:pt x="4908" y="77"/>
                                <a:pt x="4921" y="66"/>
                                <a:pt x="4937" y="66"/>
                              </a:cubicBezTo>
                              <a:cubicBezTo>
                                <a:pt x="4941" y="66"/>
                                <a:pt x="4941" y="66"/>
                                <a:pt x="4941" y="66"/>
                              </a:cubicBezTo>
                              <a:cubicBezTo>
                                <a:pt x="4957" y="66"/>
                                <a:pt x="4969" y="77"/>
                                <a:pt x="4969" y="93"/>
                              </a:cubicBezTo>
                              <a:lnTo>
                                <a:pt x="4969" y="244"/>
                              </a:lnTo>
                              <a:close/>
                              <a:moveTo>
                                <a:pt x="5309" y="94"/>
                              </a:moveTo>
                              <a:cubicBezTo>
                                <a:pt x="5309" y="104"/>
                                <a:pt x="5309" y="104"/>
                                <a:pt x="5309" y="104"/>
                              </a:cubicBezTo>
                              <a:cubicBezTo>
                                <a:pt x="5309" y="130"/>
                                <a:pt x="5301" y="148"/>
                                <a:pt x="5290" y="159"/>
                              </a:cubicBezTo>
                              <a:cubicBezTo>
                                <a:pt x="5302" y="171"/>
                                <a:pt x="5309" y="190"/>
                                <a:pt x="5309" y="216"/>
                              </a:cubicBezTo>
                              <a:cubicBezTo>
                                <a:pt x="5309" y="242"/>
                                <a:pt x="5309" y="242"/>
                                <a:pt x="5309" y="242"/>
                              </a:cubicBezTo>
                              <a:cubicBezTo>
                                <a:pt x="5309" y="279"/>
                                <a:pt x="5279" y="309"/>
                                <a:pt x="5240" y="309"/>
                              </a:cubicBezTo>
                              <a:cubicBezTo>
                                <a:pt x="5236" y="309"/>
                                <a:pt x="5236" y="309"/>
                                <a:pt x="5236" y="309"/>
                              </a:cubicBezTo>
                              <a:cubicBezTo>
                                <a:pt x="5196" y="309"/>
                                <a:pt x="5168" y="279"/>
                                <a:pt x="5168" y="246"/>
                              </a:cubicBezTo>
                              <a:cubicBezTo>
                                <a:pt x="5168" y="233"/>
                                <a:pt x="5177" y="227"/>
                                <a:pt x="5187" y="227"/>
                              </a:cubicBezTo>
                              <a:cubicBezTo>
                                <a:pt x="5197" y="227"/>
                                <a:pt x="5206" y="233"/>
                                <a:pt x="5206" y="246"/>
                              </a:cubicBezTo>
                              <a:cubicBezTo>
                                <a:pt x="5206" y="260"/>
                                <a:pt x="5221" y="271"/>
                                <a:pt x="5236" y="271"/>
                              </a:cubicBezTo>
                              <a:cubicBezTo>
                                <a:pt x="5240" y="271"/>
                                <a:pt x="5240" y="271"/>
                                <a:pt x="5240" y="271"/>
                              </a:cubicBezTo>
                              <a:cubicBezTo>
                                <a:pt x="5256" y="271"/>
                                <a:pt x="5270" y="258"/>
                                <a:pt x="5270" y="242"/>
                              </a:cubicBezTo>
                              <a:cubicBezTo>
                                <a:pt x="5270" y="216"/>
                                <a:pt x="5270" y="216"/>
                                <a:pt x="5270" y="216"/>
                              </a:cubicBezTo>
                              <a:cubicBezTo>
                                <a:pt x="5270" y="181"/>
                                <a:pt x="5258" y="178"/>
                                <a:pt x="5231" y="178"/>
                              </a:cubicBezTo>
                              <a:cubicBezTo>
                                <a:pt x="5217" y="178"/>
                                <a:pt x="5210" y="168"/>
                                <a:pt x="5210" y="158"/>
                              </a:cubicBezTo>
                              <a:cubicBezTo>
                                <a:pt x="5210" y="149"/>
                                <a:pt x="5217" y="140"/>
                                <a:pt x="5231" y="140"/>
                              </a:cubicBezTo>
                              <a:cubicBezTo>
                                <a:pt x="5251" y="140"/>
                                <a:pt x="5270" y="138"/>
                                <a:pt x="5270" y="104"/>
                              </a:cubicBezTo>
                              <a:cubicBezTo>
                                <a:pt x="5270" y="94"/>
                                <a:pt x="5270" y="94"/>
                                <a:pt x="5270" y="94"/>
                              </a:cubicBezTo>
                              <a:cubicBezTo>
                                <a:pt x="5270" y="76"/>
                                <a:pt x="5255" y="66"/>
                                <a:pt x="5240" y="66"/>
                              </a:cubicBezTo>
                              <a:cubicBezTo>
                                <a:pt x="5225" y="66"/>
                                <a:pt x="5210" y="72"/>
                                <a:pt x="5210" y="90"/>
                              </a:cubicBezTo>
                              <a:cubicBezTo>
                                <a:pt x="5210" y="102"/>
                                <a:pt x="5200" y="109"/>
                                <a:pt x="5191" y="109"/>
                              </a:cubicBezTo>
                              <a:cubicBezTo>
                                <a:pt x="5181" y="109"/>
                                <a:pt x="5171" y="102"/>
                                <a:pt x="5171" y="90"/>
                              </a:cubicBezTo>
                              <a:cubicBezTo>
                                <a:pt x="5171" y="48"/>
                                <a:pt x="5206" y="28"/>
                                <a:pt x="5240" y="28"/>
                              </a:cubicBezTo>
                              <a:cubicBezTo>
                                <a:pt x="5275" y="28"/>
                                <a:pt x="5309" y="50"/>
                                <a:pt x="5309" y="94"/>
                              </a:cubicBezTo>
                              <a:close/>
                              <a:moveTo>
                                <a:pt x="5661" y="307"/>
                              </a:moveTo>
                              <a:cubicBezTo>
                                <a:pt x="5552" y="307"/>
                                <a:pt x="5552" y="307"/>
                                <a:pt x="5552" y="307"/>
                              </a:cubicBezTo>
                              <a:cubicBezTo>
                                <a:pt x="5539" y="307"/>
                                <a:pt x="5532" y="294"/>
                                <a:pt x="5532" y="283"/>
                              </a:cubicBezTo>
                              <a:cubicBezTo>
                                <a:pt x="5532" y="278"/>
                                <a:pt x="5533" y="274"/>
                                <a:pt x="5535" y="270"/>
                              </a:cubicBezTo>
                              <a:cubicBezTo>
                                <a:pt x="5630" y="119"/>
                                <a:pt x="5630" y="119"/>
                                <a:pt x="5630" y="119"/>
                              </a:cubicBezTo>
                              <a:cubicBezTo>
                                <a:pt x="5635" y="111"/>
                                <a:pt x="5635" y="104"/>
                                <a:pt x="5635" y="98"/>
                              </a:cubicBezTo>
                              <a:cubicBezTo>
                                <a:pt x="5635" y="93"/>
                                <a:pt x="5635" y="93"/>
                                <a:pt x="5635" y="93"/>
                              </a:cubicBezTo>
                              <a:cubicBezTo>
                                <a:pt x="5635" y="78"/>
                                <a:pt x="5623" y="66"/>
                                <a:pt x="5606" y="66"/>
                              </a:cubicBezTo>
                              <a:cubicBezTo>
                                <a:pt x="5604" y="66"/>
                                <a:pt x="5604" y="66"/>
                                <a:pt x="5604" y="66"/>
                              </a:cubicBezTo>
                              <a:cubicBezTo>
                                <a:pt x="5588" y="66"/>
                                <a:pt x="5575" y="78"/>
                                <a:pt x="5575" y="93"/>
                              </a:cubicBezTo>
                              <a:cubicBezTo>
                                <a:pt x="5575" y="96"/>
                                <a:pt x="5575" y="96"/>
                                <a:pt x="5575" y="96"/>
                              </a:cubicBezTo>
                              <a:cubicBezTo>
                                <a:pt x="5575" y="109"/>
                                <a:pt x="5565" y="116"/>
                                <a:pt x="5556" y="116"/>
                              </a:cubicBezTo>
                              <a:cubicBezTo>
                                <a:pt x="5546" y="116"/>
                                <a:pt x="5537" y="109"/>
                                <a:pt x="5537" y="96"/>
                              </a:cubicBezTo>
                              <a:cubicBezTo>
                                <a:pt x="5537" y="93"/>
                                <a:pt x="5537" y="93"/>
                                <a:pt x="5537" y="93"/>
                              </a:cubicBezTo>
                              <a:cubicBezTo>
                                <a:pt x="5537" y="56"/>
                                <a:pt x="5567" y="28"/>
                                <a:pt x="5604" y="28"/>
                              </a:cubicBezTo>
                              <a:cubicBezTo>
                                <a:pt x="5606" y="28"/>
                                <a:pt x="5606" y="28"/>
                                <a:pt x="5606" y="28"/>
                              </a:cubicBezTo>
                              <a:cubicBezTo>
                                <a:pt x="5643" y="28"/>
                                <a:pt x="5674" y="54"/>
                                <a:pt x="5674" y="93"/>
                              </a:cubicBezTo>
                              <a:cubicBezTo>
                                <a:pt x="5674" y="100"/>
                                <a:pt x="5674" y="100"/>
                                <a:pt x="5674" y="100"/>
                              </a:cubicBezTo>
                              <a:cubicBezTo>
                                <a:pt x="5674" y="116"/>
                                <a:pt x="5665" y="134"/>
                                <a:pt x="5661" y="140"/>
                              </a:cubicBezTo>
                              <a:cubicBezTo>
                                <a:pt x="5582" y="269"/>
                                <a:pt x="5582" y="269"/>
                                <a:pt x="5582" y="269"/>
                              </a:cubicBezTo>
                              <a:cubicBezTo>
                                <a:pt x="5661" y="269"/>
                                <a:pt x="5661" y="269"/>
                                <a:pt x="5661" y="269"/>
                              </a:cubicBezTo>
                              <a:cubicBezTo>
                                <a:pt x="5674" y="269"/>
                                <a:pt x="5680" y="278"/>
                                <a:pt x="5680" y="288"/>
                              </a:cubicBezTo>
                              <a:cubicBezTo>
                                <a:pt x="5680" y="297"/>
                                <a:pt x="5674" y="307"/>
                                <a:pt x="5661" y="307"/>
                              </a:cubicBezTo>
                              <a:close/>
                              <a:moveTo>
                                <a:pt x="3794" y="289"/>
                              </a:moveTo>
                              <a:cubicBezTo>
                                <a:pt x="3794" y="300"/>
                                <a:pt x="3786" y="308"/>
                                <a:pt x="3775" y="308"/>
                              </a:cubicBezTo>
                              <a:cubicBezTo>
                                <a:pt x="3740" y="308"/>
                                <a:pt x="3720" y="288"/>
                                <a:pt x="3720" y="253"/>
                              </a:cubicBezTo>
                              <a:cubicBezTo>
                                <a:pt x="3720" y="47"/>
                                <a:pt x="3720" y="47"/>
                                <a:pt x="3720" y="47"/>
                              </a:cubicBezTo>
                              <a:cubicBezTo>
                                <a:pt x="3720" y="36"/>
                                <a:pt x="3728" y="28"/>
                                <a:pt x="3739" y="28"/>
                              </a:cubicBezTo>
                              <a:cubicBezTo>
                                <a:pt x="3750" y="28"/>
                                <a:pt x="3759" y="36"/>
                                <a:pt x="3759" y="47"/>
                              </a:cubicBezTo>
                              <a:cubicBezTo>
                                <a:pt x="3759" y="253"/>
                                <a:pt x="3759" y="253"/>
                                <a:pt x="3759" y="253"/>
                              </a:cubicBezTo>
                              <a:cubicBezTo>
                                <a:pt x="3759" y="262"/>
                                <a:pt x="3765" y="270"/>
                                <a:pt x="3775" y="270"/>
                              </a:cubicBezTo>
                              <a:cubicBezTo>
                                <a:pt x="3785" y="270"/>
                                <a:pt x="3794" y="278"/>
                                <a:pt x="3794" y="289"/>
                              </a:cubicBezTo>
                              <a:close/>
                              <a:moveTo>
                                <a:pt x="17509" y="178"/>
                              </a:moveTo>
                              <a:cubicBezTo>
                                <a:pt x="17509" y="290"/>
                                <a:pt x="17509" y="290"/>
                                <a:pt x="17509" y="290"/>
                              </a:cubicBezTo>
                              <a:cubicBezTo>
                                <a:pt x="17509" y="303"/>
                                <a:pt x="17500" y="309"/>
                                <a:pt x="17490" y="309"/>
                              </a:cubicBezTo>
                              <a:cubicBezTo>
                                <a:pt x="17481" y="309"/>
                                <a:pt x="17471" y="303"/>
                                <a:pt x="17471" y="290"/>
                              </a:cubicBezTo>
                              <a:cubicBezTo>
                                <a:pt x="17471" y="178"/>
                                <a:pt x="17471" y="178"/>
                                <a:pt x="17471" y="178"/>
                              </a:cubicBezTo>
                              <a:cubicBezTo>
                                <a:pt x="17471" y="162"/>
                                <a:pt x="17459" y="150"/>
                                <a:pt x="17443" y="150"/>
                              </a:cubicBezTo>
                              <a:cubicBezTo>
                                <a:pt x="17440" y="150"/>
                                <a:pt x="17440" y="150"/>
                                <a:pt x="17440" y="150"/>
                              </a:cubicBezTo>
                              <a:cubicBezTo>
                                <a:pt x="17424" y="150"/>
                                <a:pt x="17412" y="162"/>
                                <a:pt x="17412" y="178"/>
                              </a:cubicBezTo>
                              <a:cubicBezTo>
                                <a:pt x="17412" y="290"/>
                                <a:pt x="17412" y="290"/>
                                <a:pt x="17412" y="290"/>
                              </a:cubicBezTo>
                              <a:cubicBezTo>
                                <a:pt x="17412" y="303"/>
                                <a:pt x="17402" y="309"/>
                                <a:pt x="17392" y="309"/>
                              </a:cubicBezTo>
                              <a:cubicBezTo>
                                <a:pt x="17383" y="309"/>
                                <a:pt x="17373" y="303"/>
                                <a:pt x="17373" y="290"/>
                              </a:cubicBezTo>
                              <a:cubicBezTo>
                                <a:pt x="17373" y="131"/>
                                <a:pt x="17373" y="131"/>
                                <a:pt x="17373" y="131"/>
                              </a:cubicBezTo>
                              <a:cubicBezTo>
                                <a:pt x="17373" y="118"/>
                                <a:pt x="17383" y="112"/>
                                <a:pt x="17392" y="112"/>
                              </a:cubicBezTo>
                              <a:cubicBezTo>
                                <a:pt x="17400" y="112"/>
                                <a:pt x="17407" y="114"/>
                                <a:pt x="17412" y="122"/>
                              </a:cubicBezTo>
                              <a:cubicBezTo>
                                <a:pt x="17423" y="112"/>
                                <a:pt x="17431" y="112"/>
                                <a:pt x="17440" y="112"/>
                              </a:cubicBezTo>
                              <a:cubicBezTo>
                                <a:pt x="17443" y="112"/>
                                <a:pt x="17443" y="112"/>
                                <a:pt x="17443" y="112"/>
                              </a:cubicBezTo>
                              <a:cubicBezTo>
                                <a:pt x="17482" y="112"/>
                                <a:pt x="17509" y="141"/>
                                <a:pt x="17509" y="178"/>
                              </a:cubicBezTo>
                              <a:close/>
                              <a:moveTo>
                                <a:pt x="3966" y="271"/>
                              </a:moveTo>
                              <a:cubicBezTo>
                                <a:pt x="3960" y="270"/>
                                <a:pt x="3960" y="266"/>
                                <a:pt x="3960" y="260"/>
                              </a:cubicBezTo>
                              <a:cubicBezTo>
                                <a:pt x="3960" y="172"/>
                                <a:pt x="3960" y="172"/>
                                <a:pt x="3960" y="172"/>
                              </a:cubicBezTo>
                              <a:cubicBezTo>
                                <a:pt x="3960" y="134"/>
                                <a:pt x="3927" y="112"/>
                                <a:pt x="3895" y="112"/>
                              </a:cubicBezTo>
                              <a:cubicBezTo>
                                <a:pt x="3893" y="112"/>
                                <a:pt x="3893" y="112"/>
                                <a:pt x="3893" y="112"/>
                              </a:cubicBezTo>
                              <a:cubicBezTo>
                                <a:pt x="3871" y="112"/>
                                <a:pt x="3845" y="120"/>
                                <a:pt x="3831" y="150"/>
                              </a:cubicBezTo>
                              <a:cubicBezTo>
                                <a:pt x="3830" y="158"/>
                                <a:pt x="3830" y="158"/>
                                <a:pt x="3830" y="158"/>
                              </a:cubicBezTo>
                              <a:cubicBezTo>
                                <a:pt x="3830" y="169"/>
                                <a:pt x="3840" y="177"/>
                                <a:pt x="3850" y="177"/>
                              </a:cubicBezTo>
                              <a:cubicBezTo>
                                <a:pt x="3856" y="177"/>
                                <a:pt x="3863" y="173"/>
                                <a:pt x="3867" y="165"/>
                              </a:cubicBezTo>
                              <a:cubicBezTo>
                                <a:pt x="3872" y="154"/>
                                <a:pt x="3881" y="150"/>
                                <a:pt x="3893" y="150"/>
                              </a:cubicBezTo>
                              <a:cubicBezTo>
                                <a:pt x="3895" y="150"/>
                                <a:pt x="3895" y="150"/>
                                <a:pt x="3895" y="150"/>
                              </a:cubicBezTo>
                              <a:cubicBezTo>
                                <a:pt x="3910" y="150"/>
                                <a:pt x="3921" y="160"/>
                                <a:pt x="3921" y="176"/>
                              </a:cubicBezTo>
                              <a:cubicBezTo>
                                <a:pt x="3921" y="178"/>
                                <a:pt x="3921" y="182"/>
                                <a:pt x="3916" y="183"/>
                              </a:cubicBezTo>
                              <a:cubicBezTo>
                                <a:pt x="3888" y="190"/>
                                <a:pt x="3824" y="191"/>
                                <a:pt x="3824" y="247"/>
                              </a:cubicBezTo>
                              <a:cubicBezTo>
                                <a:pt x="3824" y="249"/>
                                <a:pt x="3824" y="249"/>
                                <a:pt x="3824" y="249"/>
                              </a:cubicBezTo>
                              <a:cubicBezTo>
                                <a:pt x="3824" y="290"/>
                                <a:pt x="3857" y="309"/>
                                <a:pt x="3890" y="309"/>
                              </a:cubicBezTo>
                              <a:cubicBezTo>
                                <a:pt x="3893" y="309"/>
                                <a:pt x="3893" y="309"/>
                                <a:pt x="3893" y="309"/>
                              </a:cubicBezTo>
                              <a:cubicBezTo>
                                <a:pt x="3909" y="309"/>
                                <a:pt x="3923" y="303"/>
                                <a:pt x="3934" y="294"/>
                              </a:cubicBezTo>
                              <a:cubicBezTo>
                                <a:pt x="3939" y="301"/>
                                <a:pt x="3951" y="309"/>
                                <a:pt x="3964" y="309"/>
                              </a:cubicBezTo>
                              <a:cubicBezTo>
                                <a:pt x="3975" y="309"/>
                                <a:pt x="3982" y="300"/>
                                <a:pt x="3982" y="290"/>
                              </a:cubicBezTo>
                              <a:cubicBezTo>
                                <a:pt x="3982" y="282"/>
                                <a:pt x="3977" y="274"/>
                                <a:pt x="3966" y="271"/>
                              </a:cubicBezTo>
                              <a:close/>
                              <a:moveTo>
                                <a:pt x="3921" y="243"/>
                              </a:moveTo>
                              <a:cubicBezTo>
                                <a:pt x="3921" y="259"/>
                                <a:pt x="3909" y="271"/>
                                <a:pt x="3893" y="271"/>
                              </a:cubicBezTo>
                              <a:cubicBezTo>
                                <a:pt x="3890" y="271"/>
                                <a:pt x="3890" y="271"/>
                                <a:pt x="3890" y="271"/>
                              </a:cubicBezTo>
                              <a:cubicBezTo>
                                <a:pt x="3872" y="271"/>
                                <a:pt x="3861" y="262"/>
                                <a:pt x="3861" y="248"/>
                              </a:cubicBezTo>
                              <a:cubicBezTo>
                                <a:pt x="3861" y="224"/>
                                <a:pt x="3893" y="225"/>
                                <a:pt x="3921" y="218"/>
                              </a:cubicBezTo>
                              <a:lnTo>
                                <a:pt x="3921" y="243"/>
                              </a:lnTo>
                              <a:close/>
                              <a:moveTo>
                                <a:pt x="4153" y="271"/>
                              </a:moveTo>
                              <a:cubicBezTo>
                                <a:pt x="4147" y="270"/>
                                <a:pt x="4146" y="266"/>
                                <a:pt x="4146" y="260"/>
                              </a:cubicBezTo>
                              <a:cubicBezTo>
                                <a:pt x="4146" y="172"/>
                                <a:pt x="4146" y="172"/>
                                <a:pt x="4146" y="172"/>
                              </a:cubicBezTo>
                              <a:cubicBezTo>
                                <a:pt x="4146" y="134"/>
                                <a:pt x="4114" y="112"/>
                                <a:pt x="4082" y="112"/>
                              </a:cubicBezTo>
                              <a:cubicBezTo>
                                <a:pt x="4079" y="112"/>
                                <a:pt x="4079" y="112"/>
                                <a:pt x="4079" y="112"/>
                              </a:cubicBezTo>
                              <a:cubicBezTo>
                                <a:pt x="4057" y="112"/>
                                <a:pt x="4031" y="120"/>
                                <a:pt x="4018" y="150"/>
                              </a:cubicBezTo>
                              <a:cubicBezTo>
                                <a:pt x="4016" y="158"/>
                                <a:pt x="4016" y="158"/>
                                <a:pt x="4016" y="158"/>
                              </a:cubicBezTo>
                              <a:cubicBezTo>
                                <a:pt x="4016" y="169"/>
                                <a:pt x="4026" y="177"/>
                                <a:pt x="4036" y="177"/>
                              </a:cubicBezTo>
                              <a:cubicBezTo>
                                <a:pt x="4043" y="177"/>
                                <a:pt x="4050" y="173"/>
                                <a:pt x="4053" y="165"/>
                              </a:cubicBezTo>
                              <a:cubicBezTo>
                                <a:pt x="4058" y="154"/>
                                <a:pt x="4067" y="150"/>
                                <a:pt x="4079" y="150"/>
                              </a:cubicBezTo>
                              <a:cubicBezTo>
                                <a:pt x="4082" y="150"/>
                                <a:pt x="4082" y="150"/>
                                <a:pt x="4082" y="150"/>
                              </a:cubicBezTo>
                              <a:cubicBezTo>
                                <a:pt x="4096" y="150"/>
                                <a:pt x="4108" y="160"/>
                                <a:pt x="4108" y="176"/>
                              </a:cubicBezTo>
                              <a:cubicBezTo>
                                <a:pt x="4108" y="178"/>
                                <a:pt x="4107" y="182"/>
                                <a:pt x="4103" y="183"/>
                              </a:cubicBezTo>
                              <a:cubicBezTo>
                                <a:pt x="4074" y="190"/>
                                <a:pt x="4011" y="191"/>
                                <a:pt x="4011" y="247"/>
                              </a:cubicBezTo>
                              <a:cubicBezTo>
                                <a:pt x="4011" y="249"/>
                                <a:pt x="4011" y="249"/>
                                <a:pt x="4011" y="249"/>
                              </a:cubicBezTo>
                              <a:cubicBezTo>
                                <a:pt x="4011" y="290"/>
                                <a:pt x="4043" y="309"/>
                                <a:pt x="4076" y="309"/>
                              </a:cubicBezTo>
                              <a:cubicBezTo>
                                <a:pt x="4080" y="309"/>
                                <a:pt x="4080" y="309"/>
                                <a:pt x="4080" y="309"/>
                              </a:cubicBezTo>
                              <a:cubicBezTo>
                                <a:pt x="4095" y="309"/>
                                <a:pt x="4109" y="303"/>
                                <a:pt x="4120" y="294"/>
                              </a:cubicBezTo>
                              <a:cubicBezTo>
                                <a:pt x="4126" y="301"/>
                                <a:pt x="4137" y="309"/>
                                <a:pt x="4150" y="309"/>
                              </a:cubicBezTo>
                              <a:cubicBezTo>
                                <a:pt x="4162" y="309"/>
                                <a:pt x="4168" y="300"/>
                                <a:pt x="4168" y="290"/>
                              </a:cubicBezTo>
                              <a:cubicBezTo>
                                <a:pt x="4168" y="282"/>
                                <a:pt x="4163" y="274"/>
                                <a:pt x="4153" y="271"/>
                              </a:cubicBezTo>
                              <a:close/>
                              <a:moveTo>
                                <a:pt x="4108" y="243"/>
                              </a:moveTo>
                              <a:cubicBezTo>
                                <a:pt x="4108" y="259"/>
                                <a:pt x="4095" y="271"/>
                                <a:pt x="4080" y="271"/>
                              </a:cubicBezTo>
                              <a:cubicBezTo>
                                <a:pt x="4076" y="271"/>
                                <a:pt x="4076" y="271"/>
                                <a:pt x="4076" y="271"/>
                              </a:cubicBezTo>
                              <a:cubicBezTo>
                                <a:pt x="4058" y="271"/>
                                <a:pt x="4048" y="262"/>
                                <a:pt x="4048" y="248"/>
                              </a:cubicBezTo>
                              <a:cubicBezTo>
                                <a:pt x="4048" y="224"/>
                                <a:pt x="4080" y="225"/>
                                <a:pt x="4108" y="218"/>
                              </a:cubicBezTo>
                              <a:lnTo>
                                <a:pt x="4108" y="243"/>
                              </a:lnTo>
                              <a:close/>
                              <a:moveTo>
                                <a:pt x="4823" y="181"/>
                              </a:moveTo>
                              <a:cubicBezTo>
                                <a:pt x="4823" y="242"/>
                                <a:pt x="4823" y="242"/>
                                <a:pt x="4823" y="242"/>
                              </a:cubicBezTo>
                              <a:cubicBezTo>
                                <a:pt x="4823" y="279"/>
                                <a:pt x="4793" y="309"/>
                                <a:pt x="4756" y="309"/>
                              </a:cubicBezTo>
                              <a:cubicBezTo>
                                <a:pt x="4752" y="309"/>
                                <a:pt x="4752" y="309"/>
                                <a:pt x="4752" y="309"/>
                              </a:cubicBezTo>
                              <a:cubicBezTo>
                                <a:pt x="4714" y="309"/>
                                <a:pt x="4687" y="281"/>
                                <a:pt x="4687" y="242"/>
                              </a:cubicBezTo>
                              <a:cubicBezTo>
                                <a:pt x="4687" y="229"/>
                                <a:pt x="4697" y="223"/>
                                <a:pt x="4706" y="223"/>
                              </a:cubicBezTo>
                              <a:cubicBezTo>
                                <a:pt x="4716" y="223"/>
                                <a:pt x="4725" y="229"/>
                                <a:pt x="4725" y="242"/>
                              </a:cubicBezTo>
                              <a:cubicBezTo>
                                <a:pt x="4725" y="260"/>
                                <a:pt x="4737" y="271"/>
                                <a:pt x="4752" y="271"/>
                              </a:cubicBezTo>
                              <a:cubicBezTo>
                                <a:pt x="4756" y="271"/>
                                <a:pt x="4756" y="271"/>
                                <a:pt x="4756" y="271"/>
                              </a:cubicBezTo>
                              <a:cubicBezTo>
                                <a:pt x="4772" y="271"/>
                                <a:pt x="4785" y="258"/>
                                <a:pt x="4785" y="242"/>
                              </a:cubicBezTo>
                              <a:cubicBezTo>
                                <a:pt x="4785" y="181"/>
                                <a:pt x="4785" y="181"/>
                                <a:pt x="4785" y="181"/>
                              </a:cubicBezTo>
                              <a:cubicBezTo>
                                <a:pt x="4785" y="165"/>
                                <a:pt x="4772" y="152"/>
                                <a:pt x="4756" y="152"/>
                              </a:cubicBezTo>
                              <a:cubicBezTo>
                                <a:pt x="4752" y="152"/>
                                <a:pt x="4752" y="152"/>
                                <a:pt x="4752" y="152"/>
                              </a:cubicBezTo>
                              <a:cubicBezTo>
                                <a:pt x="4741" y="152"/>
                                <a:pt x="4732" y="155"/>
                                <a:pt x="4725" y="168"/>
                              </a:cubicBezTo>
                              <a:cubicBezTo>
                                <a:pt x="4722" y="173"/>
                                <a:pt x="4715" y="176"/>
                                <a:pt x="4708" y="176"/>
                              </a:cubicBezTo>
                              <a:cubicBezTo>
                                <a:pt x="4699" y="176"/>
                                <a:pt x="4689" y="171"/>
                                <a:pt x="4689" y="156"/>
                              </a:cubicBezTo>
                              <a:cubicBezTo>
                                <a:pt x="4689" y="50"/>
                                <a:pt x="4689" y="50"/>
                                <a:pt x="4689" y="50"/>
                              </a:cubicBezTo>
                              <a:cubicBezTo>
                                <a:pt x="4689" y="40"/>
                                <a:pt x="4698" y="30"/>
                                <a:pt x="4709" y="30"/>
                              </a:cubicBezTo>
                              <a:cubicBezTo>
                                <a:pt x="4795" y="30"/>
                                <a:pt x="4795" y="30"/>
                                <a:pt x="4795" y="30"/>
                              </a:cubicBezTo>
                              <a:cubicBezTo>
                                <a:pt x="4808" y="30"/>
                                <a:pt x="4815" y="40"/>
                                <a:pt x="4815" y="49"/>
                              </a:cubicBezTo>
                              <a:cubicBezTo>
                                <a:pt x="4815" y="59"/>
                                <a:pt x="4808" y="68"/>
                                <a:pt x="4795" y="68"/>
                              </a:cubicBezTo>
                              <a:cubicBezTo>
                                <a:pt x="4728" y="68"/>
                                <a:pt x="4728" y="68"/>
                                <a:pt x="4728" y="68"/>
                              </a:cubicBezTo>
                              <a:cubicBezTo>
                                <a:pt x="4728" y="121"/>
                                <a:pt x="4728" y="121"/>
                                <a:pt x="4728" y="121"/>
                              </a:cubicBezTo>
                              <a:cubicBezTo>
                                <a:pt x="4733" y="116"/>
                                <a:pt x="4743" y="114"/>
                                <a:pt x="4752" y="114"/>
                              </a:cubicBezTo>
                              <a:cubicBezTo>
                                <a:pt x="4756" y="114"/>
                                <a:pt x="4756" y="114"/>
                                <a:pt x="4756" y="114"/>
                              </a:cubicBezTo>
                              <a:cubicBezTo>
                                <a:pt x="4793" y="114"/>
                                <a:pt x="4823" y="140"/>
                                <a:pt x="4823" y="181"/>
                              </a:cubicBezTo>
                              <a:close/>
                              <a:moveTo>
                                <a:pt x="8214" y="108"/>
                              </a:moveTo>
                              <a:cubicBezTo>
                                <a:pt x="8214" y="65"/>
                                <a:pt x="8182" y="30"/>
                                <a:pt x="8139" y="30"/>
                              </a:cubicBezTo>
                              <a:cubicBezTo>
                                <a:pt x="8074" y="30"/>
                                <a:pt x="8074" y="30"/>
                                <a:pt x="8074" y="30"/>
                              </a:cubicBezTo>
                              <a:cubicBezTo>
                                <a:pt x="8063" y="30"/>
                                <a:pt x="8055" y="40"/>
                                <a:pt x="8055" y="50"/>
                              </a:cubicBezTo>
                              <a:cubicBezTo>
                                <a:pt x="8055" y="290"/>
                                <a:pt x="8055" y="290"/>
                                <a:pt x="8055" y="290"/>
                              </a:cubicBezTo>
                              <a:cubicBezTo>
                                <a:pt x="8055" y="303"/>
                                <a:pt x="8064" y="309"/>
                                <a:pt x="8074" y="309"/>
                              </a:cubicBezTo>
                              <a:cubicBezTo>
                                <a:pt x="8083" y="309"/>
                                <a:pt x="8093" y="303"/>
                                <a:pt x="8093" y="290"/>
                              </a:cubicBezTo>
                              <a:cubicBezTo>
                                <a:pt x="8093" y="186"/>
                                <a:pt x="8093" y="186"/>
                                <a:pt x="8093" y="186"/>
                              </a:cubicBezTo>
                              <a:cubicBezTo>
                                <a:pt x="8139" y="186"/>
                                <a:pt x="8139" y="186"/>
                                <a:pt x="8139" y="186"/>
                              </a:cubicBezTo>
                              <a:cubicBezTo>
                                <a:pt x="8182" y="186"/>
                                <a:pt x="8214" y="151"/>
                                <a:pt x="8214" y="108"/>
                              </a:cubicBezTo>
                              <a:close/>
                              <a:moveTo>
                                <a:pt x="8139" y="148"/>
                              </a:moveTo>
                              <a:cubicBezTo>
                                <a:pt x="8093" y="148"/>
                                <a:pt x="8093" y="148"/>
                                <a:pt x="8093" y="148"/>
                              </a:cubicBezTo>
                              <a:cubicBezTo>
                                <a:pt x="8093" y="68"/>
                                <a:pt x="8093" y="68"/>
                                <a:pt x="8093" y="68"/>
                              </a:cubicBezTo>
                              <a:cubicBezTo>
                                <a:pt x="8139" y="68"/>
                                <a:pt x="8139" y="68"/>
                                <a:pt x="8139" y="68"/>
                              </a:cubicBezTo>
                              <a:cubicBezTo>
                                <a:pt x="8161" y="68"/>
                                <a:pt x="8175" y="86"/>
                                <a:pt x="8175" y="108"/>
                              </a:cubicBezTo>
                              <a:cubicBezTo>
                                <a:pt x="8175" y="130"/>
                                <a:pt x="8161" y="148"/>
                                <a:pt x="8139" y="148"/>
                              </a:cubicBezTo>
                              <a:close/>
                              <a:moveTo>
                                <a:pt x="4642" y="52"/>
                              </a:moveTo>
                              <a:cubicBezTo>
                                <a:pt x="4641" y="60"/>
                                <a:pt x="4641" y="60"/>
                                <a:pt x="4641" y="60"/>
                              </a:cubicBezTo>
                              <a:cubicBezTo>
                                <a:pt x="4569" y="296"/>
                                <a:pt x="4569" y="296"/>
                                <a:pt x="4569" y="296"/>
                              </a:cubicBezTo>
                              <a:cubicBezTo>
                                <a:pt x="4566" y="305"/>
                                <a:pt x="4558" y="309"/>
                                <a:pt x="4551" y="309"/>
                              </a:cubicBezTo>
                              <a:cubicBezTo>
                                <a:pt x="4539" y="309"/>
                                <a:pt x="4531" y="301"/>
                                <a:pt x="4531" y="290"/>
                              </a:cubicBezTo>
                              <a:cubicBezTo>
                                <a:pt x="4531" y="284"/>
                                <a:pt x="4531" y="284"/>
                                <a:pt x="4531" y="284"/>
                              </a:cubicBezTo>
                              <a:cubicBezTo>
                                <a:pt x="4597" y="68"/>
                                <a:pt x="4597" y="68"/>
                                <a:pt x="4597" y="68"/>
                              </a:cubicBezTo>
                              <a:cubicBezTo>
                                <a:pt x="4539" y="68"/>
                                <a:pt x="4539" y="68"/>
                                <a:pt x="4539" y="68"/>
                              </a:cubicBezTo>
                              <a:cubicBezTo>
                                <a:pt x="4539" y="81"/>
                                <a:pt x="4539" y="81"/>
                                <a:pt x="4539" y="81"/>
                              </a:cubicBezTo>
                              <a:cubicBezTo>
                                <a:pt x="4539" y="94"/>
                                <a:pt x="4530" y="100"/>
                                <a:pt x="4520" y="100"/>
                              </a:cubicBezTo>
                              <a:cubicBezTo>
                                <a:pt x="4511" y="100"/>
                                <a:pt x="4501" y="94"/>
                                <a:pt x="4501" y="81"/>
                              </a:cubicBezTo>
                              <a:cubicBezTo>
                                <a:pt x="4501" y="50"/>
                                <a:pt x="4501" y="50"/>
                                <a:pt x="4501" y="50"/>
                              </a:cubicBezTo>
                              <a:cubicBezTo>
                                <a:pt x="4501" y="40"/>
                                <a:pt x="4510" y="30"/>
                                <a:pt x="4520" y="30"/>
                              </a:cubicBezTo>
                              <a:cubicBezTo>
                                <a:pt x="4619" y="30"/>
                                <a:pt x="4619" y="30"/>
                                <a:pt x="4619" y="30"/>
                              </a:cubicBezTo>
                              <a:cubicBezTo>
                                <a:pt x="4634" y="30"/>
                                <a:pt x="4642" y="40"/>
                                <a:pt x="4642" y="52"/>
                              </a:cubicBezTo>
                              <a:close/>
                              <a:moveTo>
                                <a:pt x="6154" y="164"/>
                              </a:moveTo>
                              <a:cubicBezTo>
                                <a:pt x="6173" y="150"/>
                                <a:pt x="6182" y="128"/>
                                <a:pt x="6182" y="105"/>
                              </a:cubicBezTo>
                              <a:cubicBezTo>
                                <a:pt x="6182" y="62"/>
                                <a:pt x="6151" y="30"/>
                                <a:pt x="6107" y="30"/>
                              </a:cubicBezTo>
                              <a:cubicBezTo>
                                <a:pt x="6048" y="30"/>
                                <a:pt x="6048" y="30"/>
                                <a:pt x="6048" y="30"/>
                              </a:cubicBezTo>
                              <a:cubicBezTo>
                                <a:pt x="6037" y="30"/>
                                <a:pt x="6029" y="40"/>
                                <a:pt x="6029" y="50"/>
                              </a:cubicBezTo>
                              <a:cubicBezTo>
                                <a:pt x="6029" y="288"/>
                                <a:pt x="6029" y="288"/>
                                <a:pt x="6029" y="288"/>
                              </a:cubicBezTo>
                              <a:cubicBezTo>
                                <a:pt x="6029" y="298"/>
                                <a:pt x="6037" y="307"/>
                                <a:pt x="6048" y="307"/>
                              </a:cubicBezTo>
                              <a:cubicBezTo>
                                <a:pt x="6107" y="307"/>
                                <a:pt x="6107" y="307"/>
                                <a:pt x="6107" y="307"/>
                              </a:cubicBezTo>
                              <a:cubicBezTo>
                                <a:pt x="6151" y="307"/>
                                <a:pt x="6185" y="272"/>
                                <a:pt x="6185" y="229"/>
                              </a:cubicBezTo>
                              <a:cubicBezTo>
                                <a:pt x="6185" y="225"/>
                                <a:pt x="6185" y="225"/>
                                <a:pt x="6185" y="225"/>
                              </a:cubicBezTo>
                              <a:cubicBezTo>
                                <a:pt x="6185" y="201"/>
                                <a:pt x="6172" y="177"/>
                                <a:pt x="6154" y="164"/>
                              </a:cubicBezTo>
                              <a:close/>
                              <a:moveTo>
                                <a:pt x="6067" y="68"/>
                              </a:moveTo>
                              <a:cubicBezTo>
                                <a:pt x="6107" y="68"/>
                                <a:pt x="6107" y="68"/>
                                <a:pt x="6107" y="68"/>
                              </a:cubicBezTo>
                              <a:cubicBezTo>
                                <a:pt x="6129" y="68"/>
                                <a:pt x="6144" y="83"/>
                                <a:pt x="6144" y="105"/>
                              </a:cubicBezTo>
                              <a:cubicBezTo>
                                <a:pt x="6144" y="128"/>
                                <a:pt x="6128" y="146"/>
                                <a:pt x="6107" y="146"/>
                              </a:cubicBezTo>
                              <a:cubicBezTo>
                                <a:pt x="6067" y="146"/>
                                <a:pt x="6067" y="146"/>
                                <a:pt x="6067" y="146"/>
                              </a:cubicBezTo>
                              <a:lnTo>
                                <a:pt x="6067" y="68"/>
                              </a:lnTo>
                              <a:close/>
                              <a:moveTo>
                                <a:pt x="6147" y="229"/>
                              </a:moveTo>
                              <a:cubicBezTo>
                                <a:pt x="6147" y="250"/>
                                <a:pt x="6129" y="269"/>
                                <a:pt x="6107" y="269"/>
                              </a:cubicBezTo>
                              <a:cubicBezTo>
                                <a:pt x="6067" y="269"/>
                                <a:pt x="6067" y="269"/>
                                <a:pt x="6067" y="269"/>
                              </a:cubicBezTo>
                              <a:cubicBezTo>
                                <a:pt x="6067" y="184"/>
                                <a:pt x="6067" y="184"/>
                                <a:pt x="6067" y="184"/>
                              </a:cubicBezTo>
                              <a:cubicBezTo>
                                <a:pt x="6107" y="184"/>
                                <a:pt x="6107" y="184"/>
                                <a:pt x="6107" y="184"/>
                              </a:cubicBezTo>
                              <a:cubicBezTo>
                                <a:pt x="6129" y="184"/>
                                <a:pt x="6147" y="202"/>
                                <a:pt x="6147" y="225"/>
                              </a:cubicBezTo>
                              <a:lnTo>
                                <a:pt x="6147" y="229"/>
                              </a:lnTo>
                              <a:close/>
                              <a:moveTo>
                                <a:pt x="17331" y="281"/>
                              </a:moveTo>
                              <a:cubicBezTo>
                                <a:pt x="17331" y="290"/>
                                <a:pt x="17331" y="290"/>
                                <a:pt x="17331" y="290"/>
                              </a:cubicBezTo>
                              <a:cubicBezTo>
                                <a:pt x="17331" y="303"/>
                                <a:pt x="17321" y="309"/>
                                <a:pt x="17312" y="309"/>
                              </a:cubicBezTo>
                              <a:cubicBezTo>
                                <a:pt x="17302" y="309"/>
                                <a:pt x="17292" y="303"/>
                                <a:pt x="17292" y="290"/>
                              </a:cubicBezTo>
                              <a:cubicBezTo>
                                <a:pt x="17292" y="281"/>
                                <a:pt x="17292" y="281"/>
                                <a:pt x="17292" y="281"/>
                              </a:cubicBezTo>
                              <a:cubicBezTo>
                                <a:pt x="17292" y="268"/>
                                <a:pt x="17302" y="262"/>
                                <a:pt x="17312" y="262"/>
                              </a:cubicBezTo>
                              <a:cubicBezTo>
                                <a:pt x="17321" y="262"/>
                                <a:pt x="17331" y="268"/>
                                <a:pt x="17331" y="281"/>
                              </a:cubicBezTo>
                              <a:close/>
                              <a:moveTo>
                                <a:pt x="3308" y="47"/>
                              </a:moveTo>
                              <a:cubicBezTo>
                                <a:pt x="3308" y="56"/>
                                <a:pt x="3308" y="56"/>
                                <a:pt x="3308" y="56"/>
                              </a:cubicBezTo>
                              <a:cubicBezTo>
                                <a:pt x="3308" y="68"/>
                                <a:pt x="3299" y="74"/>
                                <a:pt x="3289" y="74"/>
                              </a:cubicBezTo>
                              <a:cubicBezTo>
                                <a:pt x="3279" y="74"/>
                                <a:pt x="3270" y="68"/>
                                <a:pt x="3270" y="56"/>
                              </a:cubicBezTo>
                              <a:cubicBezTo>
                                <a:pt x="3270" y="47"/>
                                <a:pt x="3270" y="47"/>
                                <a:pt x="3270" y="47"/>
                              </a:cubicBezTo>
                              <a:cubicBezTo>
                                <a:pt x="3270" y="34"/>
                                <a:pt x="3279" y="28"/>
                                <a:pt x="3289" y="28"/>
                              </a:cubicBezTo>
                              <a:cubicBezTo>
                                <a:pt x="3299" y="28"/>
                                <a:pt x="3308" y="34"/>
                                <a:pt x="3308" y="47"/>
                              </a:cubicBezTo>
                              <a:close/>
                              <a:moveTo>
                                <a:pt x="16348" y="52"/>
                              </a:moveTo>
                              <a:cubicBezTo>
                                <a:pt x="16330" y="52"/>
                                <a:pt x="16330" y="52"/>
                                <a:pt x="16330" y="52"/>
                              </a:cubicBezTo>
                              <a:cubicBezTo>
                                <a:pt x="16260" y="52"/>
                                <a:pt x="16203" y="108"/>
                                <a:pt x="16203" y="178"/>
                              </a:cubicBezTo>
                              <a:cubicBezTo>
                                <a:pt x="16203" y="244"/>
                                <a:pt x="16203" y="244"/>
                                <a:pt x="16203" y="244"/>
                              </a:cubicBezTo>
                              <a:cubicBezTo>
                                <a:pt x="16203" y="314"/>
                                <a:pt x="16260" y="371"/>
                                <a:pt x="16330" y="371"/>
                              </a:cubicBezTo>
                              <a:cubicBezTo>
                                <a:pt x="16348" y="371"/>
                                <a:pt x="16348" y="371"/>
                                <a:pt x="16348" y="371"/>
                              </a:cubicBezTo>
                              <a:cubicBezTo>
                                <a:pt x="16372" y="371"/>
                                <a:pt x="16409" y="365"/>
                                <a:pt x="16409" y="344"/>
                              </a:cubicBezTo>
                              <a:cubicBezTo>
                                <a:pt x="16409" y="334"/>
                                <a:pt x="16401" y="324"/>
                                <a:pt x="16390" y="324"/>
                              </a:cubicBezTo>
                              <a:cubicBezTo>
                                <a:pt x="16382" y="326"/>
                                <a:pt x="16382" y="326"/>
                                <a:pt x="16382" y="326"/>
                              </a:cubicBezTo>
                              <a:cubicBezTo>
                                <a:pt x="16372" y="330"/>
                                <a:pt x="16360" y="333"/>
                                <a:pt x="16348" y="333"/>
                              </a:cubicBezTo>
                              <a:cubicBezTo>
                                <a:pt x="16330" y="333"/>
                                <a:pt x="16330" y="333"/>
                                <a:pt x="16330" y="333"/>
                              </a:cubicBezTo>
                              <a:cubicBezTo>
                                <a:pt x="16281" y="333"/>
                                <a:pt x="16241" y="293"/>
                                <a:pt x="16241" y="244"/>
                              </a:cubicBezTo>
                              <a:cubicBezTo>
                                <a:pt x="16241" y="178"/>
                                <a:pt x="16241" y="178"/>
                                <a:pt x="16241" y="178"/>
                              </a:cubicBezTo>
                              <a:cubicBezTo>
                                <a:pt x="16241" y="129"/>
                                <a:pt x="16281" y="90"/>
                                <a:pt x="16330" y="90"/>
                              </a:cubicBezTo>
                              <a:cubicBezTo>
                                <a:pt x="16348" y="90"/>
                                <a:pt x="16348" y="90"/>
                                <a:pt x="16348" y="90"/>
                              </a:cubicBezTo>
                              <a:cubicBezTo>
                                <a:pt x="16397" y="90"/>
                                <a:pt x="16437" y="129"/>
                                <a:pt x="16437" y="178"/>
                              </a:cubicBezTo>
                              <a:cubicBezTo>
                                <a:pt x="16437" y="251"/>
                                <a:pt x="16437" y="251"/>
                                <a:pt x="16437" y="251"/>
                              </a:cubicBezTo>
                              <a:cubicBezTo>
                                <a:pt x="16437" y="269"/>
                                <a:pt x="16429" y="271"/>
                                <a:pt x="16424" y="271"/>
                              </a:cubicBezTo>
                              <a:cubicBezTo>
                                <a:pt x="16417" y="271"/>
                                <a:pt x="16417" y="271"/>
                                <a:pt x="16417" y="271"/>
                              </a:cubicBezTo>
                              <a:cubicBezTo>
                                <a:pt x="16414" y="271"/>
                                <a:pt x="16403" y="267"/>
                                <a:pt x="16403" y="247"/>
                              </a:cubicBezTo>
                              <a:cubicBezTo>
                                <a:pt x="16403" y="175"/>
                                <a:pt x="16403" y="175"/>
                                <a:pt x="16403" y="175"/>
                              </a:cubicBezTo>
                              <a:cubicBezTo>
                                <a:pt x="16403" y="140"/>
                                <a:pt x="16375" y="112"/>
                                <a:pt x="16339" y="112"/>
                              </a:cubicBezTo>
                              <a:cubicBezTo>
                                <a:pt x="16336" y="112"/>
                                <a:pt x="16336" y="112"/>
                                <a:pt x="16336" y="112"/>
                              </a:cubicBezTo>
                              <a:cubicBezTo>
                                <a:pt x="16314" y="112"/>
                                <a:pt x="16288" y="120"/>
                                <a:pt x="16275" y="150"/>
                              </a:cubicBezTo>
                              <a:cubicBezTo>
                                <a:pt x="16273" y="158"/>
                                <a:pt x="16273" y="158"/>
                                <a:pt x="16273" y="158"/>
                              </a:cubicBezTo>
                              <a:cubicBezTo>
                                <a:pt x="16273" y="169"/>
                                <a:pt x="16283" y="177"/>
                                <a:pt x="16293" y="177"/>
                              </a:cubicBezTo>
                              <a:cubicBezTo>
                                <a:pt x="16300" y="177"/>
                                <a:pt x="16306" y="173"/>
                                <a:pt x="16310" y="165"/>
                              </a:cubicBezTo>
                              <a:cubicBezTo>
                                <a:pt x="16315" y="154"/>
                                <a:pt x="16324" y="150"/>
                                <a:pt x="16336" y="150"/>
                              </a:cubicBezTo>
                              <a:cubicBezTo>
                                <a:pt x="16339" y="150"/>
                                <a:pt x="16339" y="150"/>
                                <a:pt x="16339" y="150"/>
                              </a:cubicBezTo>
                              <a:cubicBezTo>
                                <a:pt x="16353" y="150"/>
                                <a:pt x="16365" y="161"/>
                                <a:pt x="16365" y="176"/>
                              </a:cubicBezTo>
                              <a:cubicBezTo>
                                <a:pt x="16365" y="178"/>
                                <a:pt x="16365" y="178"/>
                                <a:pt x="16365" y="178"/>
                              </a:cubicBezTo>
                              <a:cubicBezTo>
                                <a:pt x="16344" y="192"/>
                                <a:pt x="16267" y="184"/>
                                <a:pt x="16267" y="245"/>
                              </a:cubicBezTo>
                              <a:cubicBezTo>
                                <a:pt x="16267" y="286"/>
                                <a:pt x="16299" y="309"/>
                                <a:pt x="16333" y="309"/>
                              </a:cubicBezTo>
                              <a:cubicBezTo>
                                <a:pt x="16337" y="309"/>
                                <a:pt x="16337" y="309"/>
                                <a:pt x="16337" y="309"/>
                              </a:cubicBezTo>
                              <a:cubicBezTo>
                                <a:pt x="16354" y="309"/>
                                <a:pt x="16369" y="303"/>
                                <a:pt x="16381" y="293"/>
                              </a:cubicBezTo>
                              <a:cubicBezTo>
                                <a:pt x="16390" y="303"/>
                                <a:pt x="16401" y="309"/>
                                <a:pt x="16415" y="309"/>
                              </a:cubicBezTo>
                              <a:cubicBezTo>
                                <a:pt x="16425" y="309"/>
                                <a:pt x="16425" y="309"/>
                                <a:pt x="16425" y="309"/>
                              </a:cubicBezTo>
                              <a:cubicBezTo>
                                <a:pt x="16453" y="309"/>
                                <a:pt x="16475" y="287"/>
                                <a:pt x="16475" y="251"/>
                              </a:cubicBezTo>
                              <a:cubicBezTo>
                                <a:pt x="16475" y="178"/>
                                <a:pt x="16475" y="178"/>
                                <a:pt x="16475" y="178"/>
                              </a:cubicBezTo>
                              <a:cubicBezTo>
                                <a:pt x="16475" y="108"/>
                                <a:pt x="16418" y="52"/>
                                <a:pt x="16348" y="52"/>
                              </a:cubicBezTo>
                              <a:close/>
                              <a:moveTo>
                                <a:pt x="16365" y="243"/>
                              </a:moveTo>
                              <a:cubicBezTo>
                                <a:pt x="16365" y="259"/>
                                <a:pt x="16352" y="271"/>
                                <a:pt x="16337" y="271"/>
                              </a:cubicBezTo>
                              <a:cubicBezTo>
                                <a:pt x="16333" y="271"/>
                                <a:pt x="16333" y="271"/>
                                <a:pt x="16333" y="271"/>
                              </a:cubicBezTo>
                              <a:cubicBezTo>
                                <a:pt x="16315" y="271"/>
                                <a:pt x="16306" y="260"/>
                                <a:pt x="16306" y="246"/>
                              </a:cubicBezTo>
                              <a:cubicBezTo>
                                <a:pt x="16306" y="246"/>
                                <a:pt x="16306" y="246"/>
                                <a:pt x="16306" y="246"/>
                              </a:cubicBezTo>
                              <a:cubicBezTo>
                                <a:pt x="16306" y="225"/>
                                <a:pt x="16338" y="226"/>
                                <a:pt x="16365" y="219"/>
                              </a:cubicBezTo>
                              <a:lnTo>
                                <a:pt x="16365" y="243"/>
                              </a:lnTo>
                              <a:close/>
                              <a:moveTo>
                                <a:pt x="16668" y="280"/>
                              </a:moveTo>
                              <a:cubicBezTo>
                                <a:pt x="16671" y="290"/>
                                <a:pt x="16671" y="290"/>
                                <a:pt x="16671" y="290"/>
                              </a:cubicBezTo>
                              <a:cubicBezTo>
                                <a:pt x="16671" y="300"/>
                                <a:pt x="16662" y="309"/>
                                <a:pt x="16651" y="309"/>
                              </a:cubicBezTo>
                              <a:cubicBezTo>
                                <a:pt x="16645" y="309"/>
                                <a:pt x="16639" y="306"/>
                                <a:pt x="16635" y="299"/>
                              </a:cubicBezTo>
                              <a:cubicBezTo>
                                <a:pt x="16589" y="219"/>
                                <a:pt x="16589" y="219"/>
                                <a:pt x="16589" y="219"/>
                              </a:cubicBezTo>
                              <a:cubicBezTo>
                                <a:pt x="16570" y="241"/>
                                <a:pt x="16570" y="241"/>
                                <a:pt x="16570" y="241"/>
                              </a:cubicBezTo>
                              <a:cubicBezTo>
                                <a:pt x="16570" y="290"/>
                                <a:pt x="16570" y="290"/>
                                <a:pt x="16570" y="290"/>
                              </a:cubicBezTo>
                              <a:cubicBezTo>
                                <a:pt x="16570" y="303"/>
                                <a:pt x="16560" y="309"/>
                                <a:pt x="16550" y="309"/>
                              </a:cubicBezTo>
                              <a:cubicBezTo>
                                <a:pt x="16540" y="309"/>
                                <a:pt x="16531" y="303"/>
                                <a:pt x="16531" y="290"/>
                              </a:cubicBezTo>
                              <a:cubicBezTo>
                                <a:pt x="16531" y="47"/>
                                <a:pt x="16531" y="47"/>
                                <a:pt x="16531" y="47"/>
                              </a:cubicBezTo>
                              <a:cubicBezTo>
                                <a:pt x="16531" y="34"/>
                                <a:pt x="16540" y="28"/>
                                <a:pt x="16550" y="28"/>
                              </a:cubicBezTo>
                              <a:cubicBezTo>
                                <a:pt x="16560" y="28"/>
                                <a:pt x="16570" y="34"/>
                                <a:pt x="16570" y="47"/>
                              </a:cubicBezTo>
                              <a:cubicBezTo>
                                <a:pt x="16570" y="185"/>
                                <a:pt x="16570" y="185"/>
                                <a:pt x="16570" y="185"/>
                              </a:cubicBezTo>
                              <a:cubicBezTo>
                                <a:pt x="16632" y="118"/>
                                <a:pt x="16632" y="118"/>
                                <a:pt x="16632" y="118"/>
                              </a:cubicBezTo>
                              <a:cubicBezTo>
                                <a:pt x="16636" y="114"/>
                                <a:pt x="16641" y="112"/>
                                <a:pt x="16646" y="112"/>
                              </a:cubicBezTo>
                              <a:cubicBezTo>
                                <a:pt x="16656" y="112"/>
                                <a:pt x="16665" y="121"/>
                                <a:pt x="16665" y="131"/>
                              </a:cubicBezTo>
                              <a:cubicBezTo>
                                <a:pt x="16665" y="136"/>
                                <a:pt x="16663" y="140"/>
                                <a:pt x="16660" y="144"/>
                              </a:cubicBezTo>
                              <a:cubicBezTo>
                                <a:pt x="16616" y="190"/>
                                <a:pt x="16616" y="190"/>
                                <a:pt x="16616" y="190"/>
                              </a:cubicBezTo>
                              <a:lnTo>
                                <a:pt x="16668" y="280"/>
                              </a:lnTo>
                              <a:close/>
                              <a:moveTo>
                                <a:pt x="6361" y="164"/>
                              </a:moveTo>
                              <a:cubicBezTo>
                                <a:pt x="6380" y="150"/>
                                <a:pt x="6390" y="128"/>
                                <a:pt x="6390" y="105"/>
                              </a:cubicBezTo>
                              <a:cubicBezTo>
                                <a:pt x="6390" y="62"/>
                                <a:pt x="6359" y="30"/>
                                <a:pt x="6315" y="30"/>
                              </a:cubicBezTo>
                              <a:cubicBezTo>
                                <a:pt x="6255" y="30"/>
                                <a:pt x="6255" y="30"/>
                                <a:pt x="6255" y="30"/>
                              </a:cubicBezTo>
                              <a:cubicBezTo>
                                <a:pt x="6245" y="30"/>
                                <a:pt x="6236" y="40"/>
                                <a:pt x="6236" y="50"/>
                              </a:cubicBezTo>
                              <a:cubicBezTo>
                                <a:pt x="6236" y="288"/>
                                <a:pt x="6236" y="288"/>
                                <a:pt x="6236" y="288"/>
                              </a:cubicBezTo>
                              <a:cubicBezTo>
                                <a:pt x="6236" y="298"/>
                                <a:pt x="6245" y="307"/>
                                <a:pt x="6255" y="307"/>
                              </a:cubicBezTo>
                              <a:cubicBezTo>
                                <a:pt x="6315" y="307"/>
                                <a:pt x="6315" y="307"/>
                                <a:pt x="6315" y="307"/>
                              </a:cubicBezTo>
                              <a:cubicBezTo>
                                <a:pt x="6358" y="307"/>
                                <a:pt x="6393" y="272"/>
                                <a:pt x="6393" y="229"/>
                              </a:cubicBezTo>
                              <a:cubicBezTo>
                                <a:pt x="6393" y="225"/>
                                <a:pt x="6393" y="225"/>
                                <a:pt x="6393" y="225"/>
                              </a:cubicBezTo>
                              <a:cubicBezTo>
                                <a:pt x="6393" y="201"/>
                                <a:pt x="6380" y="177"/>
                                <a:pt x="6361" y="164"/>
                              </a:cubicBezTo>
                              <a:close/>
                              <a:moveTo>
                                <a:pt x="6275" y="68"/>
                              </a:moveTo>
                              <a:cubicBezTo>
                                <a:pt x="6315" y="68"/>
                                <a:pt x="6315" y="68"/>
                                <a:pt x="6315" y="68"/>
                              </a:cubicBezTo>
                              <a:cubicBezTo>
                                <a:pt x="6337" y="68"/>
                                <a:pt x="6351" y="83"/>
                                <a:pt x="6351" y="105"/>
                              </a:cubicBezTo>
                              <a:cubicBezTo>
                                <a:pt x="6352" y="128"/>
                                <a:pt x="6335" y="146"/>
                                <a:pt x="6315" y="146"/>
                              </a:cubicBezTo>
                              <a:cubicBezTo>
                                <a:pt x="6275" y="146"/>
                                <a:pt x="6275" y="146"/>
                                <a:pt x="6275" y="146"/>
                              </a:cubicBezTo>
                              <a:lnTo>
                                <a:pt x="6275" y="68"/>
                              </a:lnTo>
                              <a:close/>
                              <a:moveTo>
                                <a:pt x="6355" y="229"/>
                              </a:moveTo>
                              <a:cubicBezTo>
                                <a:pt x="6355" y="250"/>
                                <a:pt x="6337" y="269"/>
                                <a:pt x="6315" y="269"/>
                              </a:cubicBezTo>
                              <a:cubicBezTo>
                                <a:pt x="6275" y="269"/>
                                <a:pt x="6275" y="269"/>
                                <a:pt x="6275" y="269"/>
                              </a:cubicBezTo>
                              <a:cubicBezTo>
                                <a:pt x="6275" y="184"/>
                                <a:pt x="6275" y="184"/>
                                <a:pt x="6275" y="184"/>
                              </a:cubicBezTo>
                              <a:cubicBezTo>
                                <a:pt x="6315" y="184"/>
                                <a:pt x="6315" y="184"/>
                                <a:pt x="6315" y="184"/>
                              </a:cubicBezTo>
                              <a:cubicBezTo>
                                <a:pt x="6336" y="184"/>
                                <a:pt x="6355" y="202"/>
                                <a:pt x="6355" y="225"/>
                              </a:cubicBezTo>
                              <a:lnTo>
                                <a:pt x="6355" y="229"/>
                              </a:lnTo>
                              <a:close/>
                              <a:moveTo>
                                <a:pt x="16844" y="178"/>
                              </a:moveTo>
                              <a:cubicBezTo>
                                <a:pt x="16844" y="290"/>
                                <a:pt x="16844" y="290"/>
                                <a:pt x="16844" y="290"/>
                              </a:cubicBezTo>
                              <a:cubicBezTo>
                                <a:pt x="16844" y="303"/>
                                <a:pt x="16834" y="309"/>
                                <a:pt x="16825" y="309"/>
                              </a:cubicBezTo>
                              <a:cubicBezTo>
                                <a:pt x="16816" y="309"/>
                                <a:pt x="16806" y="303"/>
                                <a:pt x="16806" y="290"/>
                              </a:cubicBezTo>
                              <a:cubicBezTo>
                                <a:pt x="16806" y="178"/>
                                <a:pt x="16806" y="178"/>
                                <a:pt x="16806" y="178"/>
                              </a:cubicBezTo>
                              <a:cubicBezTo>
                                <a:pt x="16806" y="162"/>
                                <a:pt x="16794" y="150"/>
                                <a:pt x="16778" y="150"/>
                              </a:cubicBezTo>
                              <a:cubicBezTo>
                                <a:pt x="16774" y="150"/>
                                <a:pt x="16774" y="150"/>
                                <a:pt x="16774" y="150"/>
                              </a:cubicBezTo>
                              <a:cubicBezTo>
                                <a:pt x="16759" y="150"/>
                                <a:pt x="16746" y="162"/>
                                <a:pt x="16746" y="178"/>
                              </a:cubicBezTo>
                              <a:cubicBezTo>
                                <a:pt x="16746" y="290"/>
                                <a:pt x="16746" y="290"/>
                                <a:pt x="16746" y="290"/>
                              </a:cubicBezTo>
                              <a:cubicBezTo>
                                <a:pt x="16746" y="303"/>
                                <a:pt x="16737" y="309"/>
                                <a:pt x="16727" y="309"/>
                              </a:cubicBezTo>
                              <a:cubicBezTo>
                                <a:pt x="16718" y="309"/>
                                <a:pt x="16708" y="303"/>
                                <a:pt x="16708" y="290"/>
                              </a:cubicBezTo>
                              <a:cubicBezTo>
                                <a:pt x="16708" y="131"/>
                                <a:pt x="16708" y="131"/>
                                <a:pt x="16708" y="131"/>
                              </a:cubicBezTo>
                              <a:cubicBezTo>
                                <a:pt x="16708" y="118"/>
                                <a:pt x="16718" y="112"/>
                                <a:pt x="16727" y="112"/>
                              </a:cubicBezTo>
                              <a:cubicBezTo>
                                <a:pt x="16734" y="112"/>
                                <a:pt x="16742" y="114"/>
                                <a:pt x="16746" y="122"/>
                              </a:cubicBezTo>
                              <a:cubicBezTo>
                                <a:pt x="16758" y="112"/>
                                <a:pt x="16766" y="112"/>
                                <a:pt x="16774" y="112"/>
                              </a:cubicBezTo>
                              <a:cubicBezTo>
                                <a:pt x="16778" y="112"/>
                                <a:pt x="16778" y="112"/>
                                <a:pt x="16778" y="112"/>
                              </a:cubicBezTo>
                              <a:cubicBezTo>
                                <a:pt x="16817" y="112"/>
                                <a:pt x="16844" y="141"/>
                                <a:pt x="16844" y="178"/>
                              </a:cubicBezTo>
                              <a:close/>
                              <a:moveTo>
                                <a:pt x="5793" y="309"/>
                              </a:moveTo>
                              <a:cubicBezTo>
                                <a:pt x="5830" y="309"/>
                                <a:pt x="5860" y="279"/>
                                <a:pt x="5860" y="242"/>
                              </a:cubicBezTo>
                              <a:cubicBezTo>
                                <a:pt x="5860" y="207"/>
                                <a:pt x="5860" y="207"/>
                                <a:pt x="5860" y="207"/>
                              </a:cubicBezTo>
                              <a:cubicBezTo>
                                <a:pt x="5860" y="188"/>
                                <a:pt x="5851" y="172"/>
                                <a:pt x="5839" y="159"/>
                              </a:cubicBezTo>
                              <a:cubicBezTo>
                                <a:pt x="5851" y="147"/>
                                <a:pt x="5860" y="130"/>
                                <a:pt x="5860" y="112"/>
                              </a:cubicBezTo>
                              <a:cubicBezTo>
                                <a:pt x="5860" y="95"/>
                                <a:pt x="5860" y="95"/>
                                <a:pt x="5860" y="95"/>
                              </a:cubicBezTo>
                              <a:cubicBezTo>
                                <a:pt x="5860" y="58"/>
                                <a:pt x="5830" y="28"/>
                                <a:pt x="5793" y="28"/>
                              </a:cubicBezTo>
                              <a:cubicBezTo>
                                <a:pt x="5789" y="28"/>
                                <a:pt x="5789" y="28"/>
                                <a:pt x="5789" y="28"/>
                              </a:cubicBezTo>
                              <a:cubicBezTo>
                                <a:pt x="5751" y="28"/>
                                <a:pt x="5721" y="58"/>
                                <a:pt x="5721" y="95"/>
                              </a:cubicBezTo>
                              <a:cubicBezTo>
                                <a:pt x="5721" y="112"/>
                                <a:pt x="5721" y="112"/>
                                <a:pt x="5721" y="112"/>
                              </a:cubicBezTo>
                              <a:cubicBezTo>
                                <a:pt x="5721" y="130"/>
                                <a:pt x="5731" y="147"/>
                                <a:pt x="5743" y="159"/>
                              </a:cubicBezTo>
                              <a:cubicBezTo>
                                <a:pt x="5731" y="172"/>
                                <a:pt x="5721" y="188"/>
                                <a:pt x="5721" y="207"/>
                              </a:cubicBezTo>
                              <a:cubicBezTo>
                                <a:pt x="5721" y="242"/>
                                <a:pt x="5721" y="242"/>
                                <a:pt x="5721" y="242"/>
                              </a:cubicBezTo>
                              <a:cubicBezTo>
                                <a:pt x="5721" y="279"/>
                                <a:pt x="5751" y="309"/>
                                <a:pt x="5789" y="309"/>
                              </a:cubicBezTo>
                              <a:lnTo>
                                <a:pt x="5793" y="309"/>
                              </a:lnTo>
                              <a:close/>
                              <a:moveTo>
                                <a:pt x="5760" y="95"/>
                              </a:moveTo>
                              <a:cubicBezTo>
                                <a:pt x="5760" y="79"/>
                                <a:pt x="5773" y="66"/>
                                <a:pt x="5789" y="66"/>
                              </a:cubicBezTo>
                              <a:cubicBezTo>
                                <a:pt x="5793" y="66"/>
                                <a:pt x="5793" y="66"/>
                                <a:pt x="5793" y="66"/>
                              </a:cubicBezTo>
                              <a:cubicBezTo>
                                <a:pt x="5809" y="66"/>
                                <a:pt x="5821" y="79"/>
                                <a:pt x="5821" y="95"/>
                              </a:cubicBezTo>
                              <a:cubicBezTo>
                                <a:pt x="5821" y="112"/>
                                <a:pt x="5821" y="112"/>
                                <a:pt x="5821" y="112"/>
                              </a:cubicBezTo>
                              <a:cubicBezTo>
                                <a:pt x="5821" y="128"/>
                                <a:pt x="5809" y="140"/>
                                <a:pt x="5793" y="140"/>
                              </a:cubicBezTo>
                              <a:cubicBezTo>
                                <a:pt x="5789" y="140"/>
                                <a:pt x="5789" y="140"/>
                                <a:pt x="5789" y="140"/>
                              </a:cubicBezTo>
                              <a:cubicBezTo>
                                <a:pt x="5773" y="140"/>
                                <a:pt x="5760" y="128"/>
                                <a:pt x="5760" y="112"/>
                              </a:cubicBezTo>
                              <a:lnTo>
                                <a:pt x="5760" y="95"/>
                              </a:lnTo>
                              <a:close/>
                              <a:moveTo>
                                <a:pt x="5760" y="242"/>
                              </a:moveTo>
                              <a:cubicBezTo>
                                <a:pt x="5760" y="207"/>
                                <a:pt x="5760" y="207"/>
                                <a:pt x="5760" y="207"/>
                              </a:cubicBezTo>
                              <a:cubicBezTo>
                                <a:pt x="5760" y="191"/>
                                <a:pt x="5773" y="178"/>
                                <a:pt x="5789" y="178"/>
                              </a:cubicBezTo>
                              <a:cubicBezTo>
                                <a:pt x="5793" y="178"/>
                                <a:pt x="5793" y="178"/>
                                <a:pt x="5793" y="178"/>
                              </a:cubicBezTo>
                              <a:cubicBezTo>
                                <a:pt x="5809" y="178"/>
                                <a:pt x="5821" y="191"/>
                                <a:pt x="5821" y="207"/>
                              </a:cubicBezTo>
                              <a:cubicBezTo>
                                <a:pt x="5821" y="242"/>
                                <a:pt x="5821" y="242"/>
                                <a:pt x="5821" y="242"/>
                              </a:cubicBezTo>
                              <a:cubicBezTo>
                                <a:pt x="5821" y="258"/>
                                <a:pt x="5809" y="271"/>
                                <a:pt x="5793" y="271"/>
                              </a:cubicBezTo>
                              <a:cubicBezTo>
                                <a:pt x="5789" y="271"/>
                                <a:pt x="5789" y="271"/>
                                <a:pt x="5789" y="271"/>
                              </a:cubicBezTo>
                              <a:cubicBezTo>
                                <a:pt x="5773" y="271"/>
                                <a:pt x="5760" y="258"/>
                                <a:pt x="5760" y="242"/>
                              </a:cubicBezTo>
                              <a:close/>
                              <a:moveTo>
                                <a:pt x="17127" y="176"/>
                              </a:moveTo>
                              <a:cubicBezTo>
                                <a:pt x="17127" y="290"/>
                                <a:pt x="17127" y="290"/>
                                <a:pt x="17127" y="290"/>
                              </a:cubicBezTo>
                              <a:cubicBezTo>
                                <a:pt x="17127" y="303"/>
                                <a:pt x="17117" y="309"/>
                                <a:pt x="17107" y="309"/>
                              </a:cubicBezTo>
                              <a:cubicBezTo>
                                <a:pt x="17098" y="309"/>
                                <a:pt x="17089" y="303"/>
                                <a:pt x="17089" y="290"/>
                              </a:cubicBezTo>
                              <a:cubicBezTo>
                                <a:pt x="17089" y="178"/>
                                <a:pt x="17089" y="178"/>
                                <a:pt x="17089" y="178"/>
                              </a:cubicBezTo>
                              <a:cubicBezTo>
                                <a:pt x="17089" y="162"/>
                                <a:pt x="17076" y="150"/>
                                <a:pt x="17060" y="150"/>
                              </a:cubicBezTo>
                              <a:cubicBezTo>
                                <a:pt x="17057" y="150"/>
                                <a:pt x="17057" y="150"/>
                                <a:pt x="17057" y="150"/>
                              </a:cubicBezTo>
                              <a:cubicBezTo>
                                <a:pt x="17041" y="150"/>
                                <a:pt x="17028" y="162"/>
                                <a:pt x="17028" y="178"/>
                              </a:cubicBezTo>
                              <a:cubicBezTo>
                                <a:pt x="17028" y="289"/>
                                <a:pt x="17028" y="289"/>
                                <a:pt x="17028" y="289"/>
                              </a:cubicBezTo>
                              <a:cubicBezTo>
                                <a:pt x="17028" y="302"/>
                                <a:pt x="17018" y="309"/>
                                <a:pt x="17009" y="309"/>
                              </a:cubicBezTo>
                              <a:cubicBezTo>
                                <a:pt x="17000" y="309"/>
                                <a:pt x="16990" y="302"/>
                                <a:pt x="16990" y="289"/>
                              </a:cubicBezTo>
                              <a:cubicBezTo>
                                <a:pt x="16990" y="178"/>
                                <a:pt x="16990" y="178"/>
                                <a:pt x="16990" y="178"/>
                              </a:cubicBezTo>
                              <a:cubicBezTo>
                                <a:pt x="16990" y="162"/>
                                <a:pt x="16977" y="150"/>
                                <a:pt x="16962" y="150"/>
                              </a:cubicBezTo>
                              <a:cubicBezTo>
                                <a:pt x="16958" y="150"/>
                                <a:pt x="16958" y="150"/>
                                <a:pt x="16958" y="150"/>
                              </a:cubicBezTo>
                              <a:cubicBezTo>
                                <a:pt x="16942" y="150"/>
                                <a:pt x="16930" y="162"/>
                                <a:pt x="16930" y="178"/>
                              </a:cubicBezTo>
                              <a:cubicBezTo>
                                <a:pt x="16930" y="290"/>
                                <a:pt x="16930" y="290"/>
                                <a:pt x="16930" y="290"/>
                              </a:cubicBezTo>
                              <a:cubicBezTo>
                                <a:pt x="16930" y="303"/>
                                <a:pt x="16920" y="309"/>
                                <a:pt x="16910" y="309"/>
                              </a:cubicBezTo>
                              <a:cubicBezTo>
                                <a:pt x="16901" y="309"/>
                                <a:pt x="16891" y="303"/>
                                <a:pt x="16891" y="290"/>
                              </a:cubicBezTo>
                              <a:cubicBezTo>
                                <a:pt x="16891" y="131"/>
                                <a:pt x="16891" y="131"/>
                                <a:pt x="16891" y="131"/>
                              </a:cubicBezTo>
                              <a:cubicBezTo>
                                <a:pt x="16891" y="118"/>
                                <a:pt x="16901" y="112"/>
                                <a:pt x="16910" y="112"/>
                              </a:cubicBezTo>
                              <a:cubicBezTo>
                                <a:pt x="16919" y="112"/>
                                <a:pt x="16925" y="114"/>
                                <a:pt x="16930" y="122"/>
                              </a:cubicBezTo>
                              <a:cubicBezTo>
                                <a:pt x="16936" y="116"/>
                                <a:pt x="16948" y="112"/>
                                <a:pt x="16958" y="112"/>
                              </a:cubicBezTo>
                              <a:cubicBezTo>
                                <a:pt x="16962" y="112"/>
                                <a:pt x="16962" y="112"/>
                                <a:pt x="16962" y="112"/>
                              </a:cubicBezTo>
                              <a:cubicBezTo>
                                <a:pt x="16982" y="112"/>
                                <a:pt x="16997" y="119"/>
                                <a:pt x="17009" y="131"/>
                              </a:cubicBezTo>
                              <a:cubicBezTo>
                                <a:pt x="17021" y="119"/>
                                <a:pt x="17038" y="112"/>
                                <a:pt x="17057" y="112"/>
                              </a:cubicBezTo>
                              <a:cubicBezTo>
                                <a:pt x="17060" y="112"/>
                                <a:pt x="17060" y="112"/>
                                <a:pt x="17060" y="112"/>
                              </a:cubicBezTo>
                              <a:cubicBezTo>
                                <a:pt x="17105" y="112"/>
                                <a:pt x="17127" y="136"/>
                                <a:pt x="17127" y="176"/>
                              </a:cubicBezTo>
                              <a:close/>
                              <a:moveTo>
                                <a:pt x="3676" y="249"/>
                              </a:moveTo>
                              <a:cubicBezTo>
                                <a:pt x="3676" y="294"/>
                                <a:pt x="3636" y="309"/>
                                <a:pt x="3607" y="309"/>
                              </a:cubicBezTo>
                              <a:cubicBezTo>
                                <a:pt x="3600" y="309"/>
                                <a:pt x="3600" y="309"/>
                                <a:pt x="3600" y="309"/>
                              </a:cubicBezTo>
                              <a:cubicBezTo>
                                <a:pt x="3574" y="309"/>
                                <a:pt x="3547" y="293"/>
                                <a:pt x="3536" y="268"/>
                              </a:cubicBezTo>
                              <a:cubicBezTo>
                                <a:pt x="3534" y="259"/>
                                <a:pt x="3534" y="259"/>
                                <a:pt x="3534" y="259"/>
                              </a:cubicBezTo>
                              <a:cubicBezTo>
                                <a:pt x="3534" y="248"/>
                                <a:pt x="3543" y="241"/>
                                <a:pt x="3553" y="241"/>
                              </a:cubicBezTo>
                              <a:cubicBezTo>
                                <a:pt x="3573" y="241"/>
                                <a:pt x="3573" y="271"/>
                                <a:pt x="3600" y="271"/>
                              </a:cubicBezTo>
                              <a:cubicBezTo>
                                <a:pt x="3607" y="271"/>
                                <a:pt x="3607" y="271"/>
                                <a:pt x="3607" y="271"/>
                              </a:cubicBezTo>
                              <a:cubicBezTo>
                                <a:pt x="3629" y="271"/>
                                <a:pt x="3638" y="262"/>
                                <a:pt x="3638" y="249"/>
                              </a:cubicBezTo>
                              <a:cubicBezTo>
                                <a:pt x="3638" y="227"/>
                                <a:pt x="3617" y="226"/>
                                <a:pt x="3600" y="222"/>
                              </a:cubicBezTo>
                              <a:cubicBezTo>
                                <a:pt x="3573" y="217"/>
                                <a:pt x="3538" y="206"/>
                                <a:pt x="3538" y="172"/>
                              </a:cubicBezTo>
                              <a:cubicBezTo>
                                <a:pt x="3538" y="165"/>
                                <a:pt x="3538" y="165"/>
                                <a:pt x="3538" y="165"/>
                              </a:cubicBezTo>
                              <a:cubicBezTo>
                                <a:pt x="3538" y="126"/>
                                <a:pt x="3581" y="112"/>
                                <a:pt x="3607" y="112"/>
                              </a:cubicBezTo>
                              <a:cubicBezTo>
                                <a:pt x="3608" y="112"/>
                                <a:pt x="3608" y="112"/>
                                <a:pt x="3608" y="112"/>
                              </a:cubicBezTo>
                              <a:cubicBezTo>
                                <a:pt x="3644" y="112"/>
                                <a:pt x="3670" y="132"/>
                                <a:pt x="3670" y="146"/>
                              </a:cubicBezTo>
                              <a:cubicBezTo>
                                <a:pt x="3670" y="155"/>
                                <a:pt x="3662" y="164"/>
                                <a:pt x="3652" y="164"/>
                              </a:cubicBezTo>
                              <a:cubicBezTo>
                                <a:pt x="3637" y="164"/>
                                <a:pt x="3634" y="150"/>
                                <a:pt x="3608" y="150"/>
                              </a:cubicBezTo>
                              <a:cubicBezTo>
                                <a:pt x="3607" y="150"/>
                                <a:pt x="3607" y="150"/>
                                <a:pt x="3607" y="150"/>
                              </a:cubicBezTo>
                              <a:cubicBezTo>
                                <a:pt x="3589" y="150"/>
                                <a:pt x="3576" y="157"/>
                                <a:pt x="3576" y="166"/>
                              </a:cubicBezTo>
                              <a:cubicBezTo>
                                <a:pt x="3576" y="170"/>
                                <a:pt x="3576" y="170"/>
                                <a:pt x="3576" y="170"/>
                              </a:cubicBezTo>
                              <a:cubicBezTo>
                                <a:pt x="3576" y="199"/>
                                <a:pt x="3676" y="175"/>
                                <a:pt x="3676" y="249"/>
                              </a:cubicBezTo>
                              <a:close/>
                              <a:moveTo>
                                <a:pt x="17262" y="289"/>
                              </a:moveTo>
                              <a:cubicBezTo>
                                <a:pt x="17262" y="298"/>
                                <a:pt x="17256" y="308"/>
                                <a:pt x="17243" y="308"/>
                              </a:cubicBezTo>
                              <a:cubicBezTo>
                                <a:pt x="17212" y="308"/>
                                <a:pt x="17188" y="284"/>
                                <a:pt x="17188" y="253"/>
                              </a:cubicBezTo>
                              <a:cubicBezTo>
                                <a:pt x="17188" y="151"/>
                                <a:pt x="17188" y="151"/>
                                <a:pt x="17188" y="151"/>
                              </a:cubicBezTo>
                              <a:cubicBezTo>
                                <a:pt x="17182" y="151"/>
                                <a:pt x="17182" y="151"/>
                                <a:pt x="17182" y="151"/>
                              </a:cubicBezTo>
                              <a:cubicBezTo>
                                <a:pt x="17169" y="151"/>
                                <a:pt x="17163" y="141"/>
                                <a:pt x="17163" y="132"/>
                              </a:cubicBezTo>
                              <a:cubicBezTo>
                                <a:pt x="17163" y="122"/>
                                <a:pt x="17169" y="113"/>
                                <a:pt x="17182" y="113"/>
                              </a:cubicBezTo>
                              <a:cubicBezTo>
                                <a:pt x="17188" y="113"/>
                                <a:pt x="17188" y="113"/>
                                <a:pt x="17188" y="113"/>
                              </a:cubicBezTo>
                              <a:cubicBezTo>
                                <a:pt x="17188" y="47"/>
                                <a:pt x="17188" y="47"/>
                                <a:pt x="17188" y="47"/>
                              </a:cubicBezTo>
                              <a:cubicBezTo>
                                <a:pt x="17188" y="34"/>
                                <a:pt x="17198" y="28"/>
                                <a:pt x="17207" y="28"/>
                              </a:cubicBezTo>
                              <a:cubicBezTo>
                                <a:pt x="17217" y="28"/>
                                <a:pt x="17227" y="34"/>
                                <a:pt x="17227" y="47"/>
                              </a:cubicBezTo>
                              <a:cubicBezTo>
                                <a:pt x="17227" y="113"/>
                                <a:pt x="17227" y="113"/>
                                <a:pt x="17227" y="113"/>
                              </a:cubicBezTo>
                              <a:cubicBezTo>
                                <a:pt x="17241" y="113"/>
                                <a:pt x="17241" y="113"/>
                                <a:pt x="17241" y="113"/>
                              </a:cubicBezTo>
                              <a:cubicBezTo>
                                <a:pt x="17254" y="113"/>
                                <a:pt x="17260" y="122"/>
                                <a:pt x="17260" y="132"/>
                              </a:cubicBezTo>
                              <a:cubicBezTo>
                                <a:pt x="17260" y="141"/>
                                <a:pt x="17254" y="151"/>
                                <a:pt x="17241" y="151"/>
                              </a:cubicBezTo>
                              <a:cubicBezTo>
                                <a:pt x="17227" y="151"/>
                                <a:pt x="17227" y="151"/>
                                <a:pt x="17227" y="151"/>
                              </a:cubicBezTo>
                              <a:cubicBezTo>
                                <a:pt x="17227" y="253"/>
                                <a:pt x="17227" y="253"/>
                                <a:pt x="17227" y="253"/>
                              </a:cubicBezTo>
                              <a:cubicBezTo>
                                <a:pt x="17227" y="260"/>
                                <a:pt x="17233" y="270"/>
                                <a:pt x="17243" y="270"/>
                              </a:cubicBezTo>
                              <a:cubicBezTo>
                                <a:pt x="17256" y="270"/>
                                <a:pt x="17262" y="280"/>
                                <a:pt x="17262" y="289"/>
                              </a:cubicBezTo>
                              <a:close/>
                              <a:moveTo>
                                <a:pt x="3495" y="131"/>
                              </a:moveTo>
                              <a:cubicBezTo>
                                <a:pt x="3495" y="290"/>
                                <a:pt x="3495" y="290"/>
                                <a:pt x="3495" y="290"/>
                              </a:cubicBezTo>
                              <a:cubicBezTo>
                                <a:pt x="3495" y="303"/>
                                <a:pt x="3485" y="309"/>
                                <a:pt x="3476" y="309"/>
                              </a:cubicBezTo>
                              <a:cubicBezTo>
                                <a:pt x="3469" y="309"/>
                                <a:pt x="3461" y="307"/>
                                <a:pt x="3457" y="299"/>
                              </a:cubicBezTo>
                              <a:cubicBezTo>
                                <a:pt x="3445" y="309"/>
                                <a:pt x="3437" y="309"/>
                                <a:pt x="3429" y="309"/>
                              </a:cubicBezTo>
                              <a:cubicBezTo>
                                <a:pt x="3425" y="309"/>
                                <a:pt x="3425" y="309"/>
                                <a:pt x="3425" y="309"/>
                              </a:cubicBezTo>
                              <a:cubicBezTo>
                                <a:pt x="3386" y="309"/>
                                <a:pt x="3359" y="280"/>
                                <a:pt x="3359" y="243"/>
                              </a:cubicBezTo>
                              <a:cubicBezTo>
                                <a:pt x="3359" y="131"/>
                                <a:pt x="3359" y="131"/>
                                <a:pt x="3359" y="131"/>
                              </a:cubicBezTo>
                              <a:cubicBezTo>
                                <a:pt x="3359" y="118"/>
                                <a:pt x="3369" y="112"/>
                                <a:pt x="3378" y="112"/>
                              </a:cubicBezTo>
                              <a:cubicBezTo>
                                <a:pt x="3387" y="112"/>
                                <a:pt x="3397" y="118"/>
                                <a:pt x="3397" y="131"/>
                              </a:cubicBezTo>
                              <a:cubicBezTo>
                                <a:pt x="3397" y="243"/>
                                <a:pt x="3397" y="243"/>
                                <a:pt x="3397" y="243"/>
                              </a:cubicBezTo>
                              <a:cubicBezTo>
                                <a:pt x="3397" y="259"/>
                                <a:pt x="3409" y="271"/>
                                <a:pt x="3425" y="271"/>
                              </a:cubicBezTo>
                              <a:cubicBezTo>
                                <a:pt x="3429" y="271"/>
                                <a:pt x="3429" y="271"/>
                                <a:pt x="3429" y="271"/>
                              </a:cubicBezTo>
                              <a:cubicBezTo>
                                <a:pt x="3444" y="271"/>
                                <a:pt x="3457" y="259"/>
                                <a:pt x="3457" y="243"/>
                              </a:cubicBezTo>
                              <a:cubicBezTo>
                                <a:pt x="3457" y="131"/>
                                <a:pt x="3457" y="131"/>
                                <a:pt x="3457" y="131"/>
                              </a:cubicBezTo>
                              <a:cubicBezTo>
                                <a:pt x="3457" y="118"/>
                                <a:pt x="3466" y="112"/>
                                <a:pt x="3476" y="112"/>
                              </a:cubicBezTo>
                              <a:cubicBezTo>
                                <a:pt x="3485" y="112"/>
                                <a:pt x="3495" y="118"/>
                                <a:pt x="3495" y="131"/>
                              </a:cubicBezTo>
                              <a:close/>
                              <a:moveTo>
                                <a:pt x="1162" y="130"/>
                              </a:moveTo>
                              <a:cubicBezTo>
                                <a:pt x="1161" y="136"/>
                                <a:pt x="1161" y="136"/>
                                <a:pt x="1161" y="136"/>
                              </a:cubicBezTo>
                              <a:cubicBezTo>
                                <a:pt x="1115" y="297"/>
                                <a:pt x="1115" y="297"/>
                                <a:pt x="1115" y="297"/>
                              </a:cubicBezTo>
                              <a:cubicBezTo>
                                <a:pt x="1112" y="306"/>
                                <a:pt x="1103" y="309"/>
                                <a:pt x="1097" y="309"/>
                              </a:cubicBezTo>
                              <a:cubicBezTo>
                                <a:pt x="1095" y="309"/>
                                <a:pt x="1095" y="309"/>
                                <a:pt x="1095" y="309"/>
                              </a:cubicBezTo>
                              <a:cubicBezTo>
                                <a:pt x="1087" y="309"/>
                                <a:pt x="1080" y="306"/>
                                <a:pt x="1077" y="297"/>
                              </a:cubicBezTo>
                              <a:cubicBezTo>
                                <a:pt x="1043" y="192"/>
                                <a:pt x="1043" y="192"/>
                                <a:pt x="1043" y="192"/>
                              </a:cubicBezTo>
                              <a:cubicBezTo>
                                <a:pt x="1009" y="297"/>
                                <a:pt x="1009" y="297"/>
                                <a:pt x="1009" y="297"/>
                              </a:cubicBezTo>
                              <a:cubicBezTo>
                                <a:pt x="1006" y="307"/>
                                <a:pt x="998" y="309"/>
                                <a:pt x="991" y="309"/>
                              </a:cubicBezTo>
                              <a:cubicBezTo>
                                <a:pt x="990" y="309"/>
                                <a:pt x="990" y="309"/>
                                <a:pt x="990" y="309"/>
                              </a:cubicBezTo>
                              <a:cubicBezTo>
                                <a:pt x="982" y="309"/>
                                <a:pt x="974" y="305"/>
                                <a:pt x="972" y="297"/>
                              </a:cubicBezTo>
                              <a:cubicBezTo>
                                <a:pt x="926" y="136"/>
                                <a:pt x="926" y="136"/>
                                <a:pt x="926" y="136"/>
                              </a:cubicBezTo>
                              <a:cubicBezTo>
                                <a:pt x="925" y="130"/>
                                <a:pt x="925" y="130"/>
                                <a:pt x="925" y="130"/>
                              </a:cubicBezTo>
                              <a:cubicBezTo>
                                <a:pt x="925" y="120"/>
                                <a:pt x="933" y="112"/>
                                <a:pt x="945" y="112"/>
                              </a:cubicBezTo>
                              <a:cubicBezTo>
                                <a:pt x="952" y="112"/>
                                <a:pt x="959" y="115"/>
                                <a:pt x="962" y="125"/>
                              </a:cubicBezTo>
                              <a:cubicBezTo>
                                <a:pt x="993" y="228"/>
                                <a:pt x="993" y="228"/>
                                <a:pt x="993" y="228"/>
                              </a:cubicBezTo>
                              <a:cubicBezTo>
                                <a:pt x="1025" y="125"/>
                                <a:pt x="1025" y="125"/>
                                <a:pt x="1025" y="125"/>
                              </a:cubicBezTo>
                              <a:cubicBezTo>
                                <a:pt x="1028" y="116"/>
                                <a:pt x="1032" y="112"/>
                                <a:pt x="1043" y="112"/>
                              </a:cubicBezTo>
                              <a:cubicBezTo>
                                <a:pt x="1045" y="112"/>
                                <a:pt x="1045" y="112"/>
                                <a:pt x="1045" y="112"/>
                              </a:cubicBezTo>
                              <a:cubicBezTo>
                                <a:pt x="1056" y="112"/>
                                <a:pt x="1060" y="116"/>
                                <a:pt x="1063" y="125"/>
                              </a:cubicBezTo>
                              <a:cubicBezTo>
                                <a:pt x="1095" y="228"/>
                                <a:pt x="1095" y="228"/>
                                <a:pt x="1095" y="228"/>
                              </a:cubicBezTo>
                              <a:cubicBezTo>
                                <a:pt x="1125" y="125"/>
                                <a:pt x="1125" y="125"/>
                                <a:pt x="1125" y="125"/>
                              </a:cubicBezTo>
                              <a:cubicBezTo>
                                <a:pt x="1127" y="115"/>
                                <a:pt x="1135" y="112"/>
                                <a:pt x="1142" y="112"/>
                              </a:cubicBezTo>
                              <a:cubicBezTo>
                                <a:pt x="1154" y="112"/>
                                <a:pt x="1162" y="120"/>
                                <a:pt x="1162" y="130"/>
                              </a:cubicBezTo>
                              <a:close/>
                              <a:moveTo>
                                <a:pt x="13415" y="94"/>
                              </a:moveTo>
                              <a:cubicBezTo>
                                <a:pt x="13415" y="104"/>
                                <a:pt x="13415" y="104"/>
                                <a:pt x="13415" y="104"/>
                              </a:cubicBezTo>
                              <a:cubicBezTo>
                                <a:pt x="13415" y="130"/>
                                <a:pt x="13408" y="148"/>
                                <a:pt x="13397" y="159"/>
                              </a:cubicBezTo>
                              <a:cubicBezTo>
                                <a:pt x="13409" y="171"/>
                                <a:pt x="13415" y="190"/>
                                <a:pt x="13415" y="216"/>
                              </a:cubicBezTo>
                              <a:cubicBezTo>
                                <a:pt x="13415" y="242"/>
                                <a:pt x="13415" y="242"/>
                                <a:pt x="13415" y="242"/>
                              </a:cubicBezTo>
                              <a:cubicBezTo>
                                <a:pt x="13415" y="279"/>
                                <a:pt x="13386" y="309"/>
                                <a:pt x="13347" y="309"/>
                              </a:cubicBezTo>
                              <a:cubicBezTo>
                                <a:pt x="13343" y="309"/>
                                <a:pt x="13343" y="309"/>
                                <a:pt x="13343" y="309"/>
                              </a:cubicBezTo>
                              <a:cubicBezTo>
                                <a:pt x="13303" y="309"/>
                                <a:pt x="13274" y="279"/>
                                <a:pt x="13274" y="246"/>
                              </a:cubicBezTo>
                              <a:cubicBezTo>
                                <a:pt x="13274" y="233"/>
                                <a:pt x="13284" y="227"/>
                                <a:pt x="13294" y="227"/>
                              </a:cubicBezTo>
                              <a:cubicBezTo>
                                <a:pt x="13303" y="227"/>
                                <a:pt x="13313" y="233"/>
                                <a:pt x="13313" y="246"/>
                              </a:cubicBezTo>
                              <a:cubicBezTo>
                                <a:pt x="13313" y="260"/>
                                <a:pt x="13327" y="271"/>
                                <a:pt x="13343" y="271"/>
                              </a:cubicBezTo>
                              <a:cubicBezTo>
                                <a:pt x="13347" y="271"/>
                                <a:pt x="13347" y="271"/>
                                <a:pt x="13347" y="271"/>
                              </a:cubicBezTo>
                              <a:cubicBezTo>
                                <a:pt x="13363" y="271"/>
                                <a:pt x="13377" y="258"/>
                                <a:pt x="13377" y="242"/>
                              </a:cubicBezTo>
                              <a:cubicBezTo>
                                <a:pt x="13377" y="216"/>
                                <a:pt x="13377" y="216"/>
                                <a:pt x="13377" y="216"/>
                              </a:cubicBezTo>
                              <a:cubicBezTo>
                                <a:pt x="13377" y="181"/>
                                <a:pt x="13364" y="178"/>
                                <a:pt x="13337" y="178"/>
                              </a:cubicBezTo>
                              <a:cubicBezTo>
                                <a:pt x="13324" y="178"/>
                                <a:pt x="13317" y="168"/>
                                <a:pt x="13317" y="158"/>
                              </a:cubicBezTo>
                              <a:cubicBezTo>
                                <a:pt x="13317" y="149"/>
                                <a:pt x="13324" y="140"/>
                                <a:pt x="13337" y="140"/>
                              </a:cubicBezTo>
                              <a:cubicBezTo>
                                <a:pt x="13358" y="140"/>
                                <a:pt x="13377" y="138"/>
                                <a:pt x="13377" y="104"/>
                              </a:cubicBezTo>
                              <a:cubicBezTo>
                                <a:pt x="13377" y="94"/>
                                <a:pt x="13377" y="94"/>
                                <a:pt x="13377" y="94"/>
                              </a:cubicBezTo>
                              <a:cubicBezTo>
                                <a:pt x="13377" y="76"/>
                                <a:pt x="13362" y="66"/>
                                <a:pt x="13347" y="66"/>
                              </a:cubicBezTo>
                              <a:cubicBezTo>
                                <a:pt x="13332" y="66"/>
                                <a:pt x="13316" y="72"/>
                                <a:pt x="13316" y="90"/>
                              </a:cubicBezTo>
                              <a:cubicBezTo>
                                <a:pt x="13316" y="102"/>
                                <a:pt x="13307" y="109"/>
                                <a:pt x="13297" y="109"/>
                              </a:cubicBezTo>
                              <a:cubicBezTo>
                                <a:pt x="13288" y="109"/>
                                <a:pt x="13278" y="102"/>
                                <a:pt x="13278" y="90"/>
                              </a:cubicBezTo>
                              <a:cubicBezTo>
                                <a:pt x="13278" y="48"/>
                                <a:pt x="13312" y="28"/>
                                <a:pt x="13347" y="28"/>
                              </a:cubicBezTo>
                              <a:cubicBezTo>
                                <a:pt x="13381" y="28"/>
                                <a:pt x="13415" y="50"/>
                                <a:pt x="13415" y="94"/>
                              </a:cubicBezTo>
                              <a:close/>
                              <a:moveTo>
                                <a:pt x="10905" y="288"/>
                              </a:moveTo>
                              <a:cubicBezTo>
                                <a:pt x="10905" y="297"/>
                                <a:pt x="10899" y="307"/>
                                <a:pt x="10886" y="307"/>
                              </a:cubicBezTo>
                              <a:cubicBezTo>
                                <a:pt x="10777" y="307"/>
                                <a:pt x="10777" y="307"/>
                                <a:pt x="10777" y="307"/>
                              </a:cubicBezTo>
                              <a:cubicBezTo>
                                <a:pt x="10764" y="307"/>
                                <a:pt x="10757" y="294"/>
                                <a:pt x="10757" y="283"/>
                              </a:cubicBezTo>
                              <a:cubicBezTo>
                                <a:pt x="10757" y="278"/>
                                <a:pt x="10758" y="274"/>
                                <a:pt x="10760" y="270"/>
                              </a:cubicBezTo>
                              <a:cubicBezTo>
                                <a:pt x="10855" y="119"/>
                                <a:pt x="10855" y="119"/>
                                <a:pt x="10855" y="119"/>
                              </a:cubicBezTo>
                              <a:cubicBezTo>
                                <a:pt x="10860" y="111"/>
                                <a:pt x="10860" y="104"/>
                                <a:pt x="10860" y="98"/>
                              </a:cubicBezTo>
                              <a:cubicBezTo>
                                <a:pt x="10860" y="93"/>
                                <a:pt x="10860" y="93"/>
                                <a:pt x="10860" y="93"/>
                              </a:cubicBezTo>
                              <a:cubicBezTo>
                                <a:pt x="10860" y="78"/>
                                <a:pt x="10848" y="66"/>
                                <a:pt x="10831" y="66"/>
                              </a:cubicBezTo>
                              <a:cubicBezTo>
                                <a:pt x="10829" y="66"/>
                                <a:pt x="10829" y="66"/>
                                <a:pt x="10829" y="66"/>
                              </a:cubicBezTo>
                              <a:cubicBezTo>
                                <a:pt x="10813" y="66"/>
                                <a:pt x="10800" y="78"/>
                                <a:pt x="10800" y="93"/>
                              </a:cubicBezTo>
                              <a:cubicBezTo>
                                <a:pt x="10800" y="96"/>
                                <a:pt x="10800" y="96"/>
                                <a:pt x="10800" y="96"/>
                              </a:cubicBezTo>
                              <a:cubicBezTo>
                                <a:pt x="10800" y="109"/>
                                <a:pt x="10790" y="116"/>
                                <a:pt x="10781" y="116"/>
                              </a:cubicBezTo>
                              <a:cubicBezTo>
                                <a:pt x="10771" y="116"/>
                                <a:pt x="10762" y="109"/>
                                <a:pt x="10762" y="96"/>
                              </a:cubicBezTo>
                              <a:cubicBezTo>
                                <a:pt x="10762" y="93"/>
                                <a:pt x="10762" y="93"/>
                                <a:pt x="10762" y="93"/>
                              </a:cubicBezTo>
                              <a:cubicBezTo>
                                <a:pt x="10762" y="56"/>
                                <a:pt x="10792" y="28"/>
                                <a:pt x="10829" y="28"/>
                              </a:cubicBezTo>
                              <a:cubicBezTo>
                                <a:pt x="10831" y="28"/>
                                <a:pt x="10831" y="28"/>
                                <a:pt x="10831" y="28"/>
                              </a:cubicBezTo>
                              <a:cubicBezTo>
                                <a:pt x="10868" y="28"/>
                                <a:pt x="10899" y="54"/>
                                <a:pt x="10899" y="93"/>
                              </a:cubicBezTo>
                              <a:cubicBezTo>
                                <a:pt x="10899" y="100"/>
                                <a:pt x="10899" y="100"/>
                                <a:pt x="10899" y="100"/>
                              </a:cubicBezTo>
                              <a:cubicBezTo>
                                <a:pt x="10899" y="116"/>
                                <a:pt x="10890" y="134"/>
                                <a:pt x="10886" y="140"/>
                              </a:cubicBezTo>
                              <a:cubicBezTo>
                                <a:pt x="10807" y="269"/>
                                <a:pt x="10807" y="269"/>
                                <a:pt x="10807" y="269"/>
                              </a:cubicBezTo>
                              <a:cubicBezTo>
                                <a:pt x="10886" y="269"/>
                                <a:pt x="10886" y="269"/>
                                <a:pt x="10886" y="269"/>
                              </a:cubicBezTo>
                              <a:cubicBezTo>
                                <a:pt x="10899" y="269"/>
                                <a:pt x="10905" y="278"/>
                                <a:pt x="10905" y="288"/>
                              </a:cubicBezTo>
                              <a:close/>
                              <a:moveTo>
                                <a:pt x="13163" y="28"/>
                              </a:moveTo>
                              <a:cubicBezTo>
                                <a:pt x="13159" y="28"/>
                                <a:pt x="13159" y="28"/>
                                <a:pt x="13159" y="28"/>
                              </a:cubicBezTo>
                              <a:cubicBezTo>
                                <a:pt x="13122" y="28"/>
                                <a:pt x="13092" y="56"/>
                                <a:pt x="13092" y="93"/>
                              </a:cubicBezTo>
                              <a:cubicBezTo>
                                <a:pt x="13092" y="244"/>
                                <a:pt x="13092" y="244"/>
                                <a:pt x="13092" y="244"/>
                              </a:cubicBezTo>
                              <a:cubicBezTo>
                                <a:pt x="13092" y="280"/>
                                <a:pt x="13122" y="309"/>
                                <a:pt x="13159" y="309"/>
                              </a:cubicBezTo>
                              <a:cubicBezTo>
                                <a:pt x="13163" y="309"/>
                                <a:pt x="13163" y="309"/>
                                <a:pt x="13163" y="309"/>
                              </a:cubicBezTo>
                              <a:cubicBezTo>
                                <a:pt x="13200" y="309"/>
                                <a:pt x="13230" y="280"/>
                                <a:pt x="13230" y="244"/>
                              </a:cubicBezTo>
                              <a:cubicBezTo>
                                <a:pt x="13230" y="93"/>
                                <a:pt x="13230" y="93"/>
                                <a:pt x="13230" y="93"/>
                              </a:cubicBezTo>
                              <a:cubicBezTo>
                                <a:pt x="13230" y="56"/>
                                <a:pt x="13200" y="28"/>
                                <a:pt x="13163" y="28"/>
                              </a:cubicBezTo>
                              <a:close/>
                              <a:moveTo>
                                <a:pt x="13192" y="244"/>
                              </a:moveTo>
                              <a:cubicBezTo>
                                <a:pt x="13192" y="259"/>
                                <a:pt x="13179" y="271"/>
                                <a:pt x="13163" y="271"/>
                              </a:cubicBezTo>
                              <a:cubicBezTo>
                                <a:pt x="13159" y="271"/>
                                <a:pt x="13159" y="271"/>
                                <a:pt x="13159" y="271"/>
                              </a:cubicBezTo>
                              <a:cubicBezTo>
                                <a:pt x="13143" y="271"/>
                                <a:pt x="13130" y="259"/>
                                <a:pt x="13130" y="244"/>
                              </a:cubicBezTo>
                              <a:cubicBezTo>
                                <a:pt x="13130" y="93"/>
                                <a:pt x="13130" y="93"/>
                                <a:pt x="13130" y="93"/>
                              </a:cubicBezTo>
                              <a:cubicBezTo>
                                <a:pt x="13130" y="77"/>
                                <a:pt x="13143" y="66"/>
                                <a:pt x="13159" y="66"/>
                              </a:cubicBezTo>
                              <a:cubicBezTo>
                                <a:pt x="13163" y="66"/>
                                <a:pt x="13163" y="66"/>
                                <a:pt x="13163" y="66"/>
                              </a:cubicBezTo>
                              <a:cubicBezTo>
                                <a:pt x="13179" y="66"/>
                                <a:pt x="13192" y="77"/>
                                <a:pt x="13192" y="93"/>
                              </a:cubicBezTo>
                              <a:lnTo>
                                <a:pt x="13192" y="244"/>
                              </a:lnTo>
                              <a:close/>
                              <a:moveTo>
                                <a:pt x="11108" y="290"/>
                              </a:moveTo>
                              <a:cubicBezTo>
                                <a:pt x="11108" y="303"/>
                                <a:pt x="11099" y="309"/>
                                <a:pt x="11089" y="309"/>
                              </a:cubicBezTo>
                              <a:cubicBezTo>
                                <a:pt x="11080" y="309"/>
                                <a:pt x="11070" y="303"/>
                                <a:pt x="11070" y="290"/>
                              </a:cubicBezTo>
                              <a:cubicBezTo>
                                <a:pt x="11070" y="47"/>
                                <a:pt x="11070" y="47"/>
                                <a:pt x="11070" y="47"/>
                              </a:cubicBezTo>
                              <a:cubicBezTo>
                                <a:pt x="11070" y="34"/>
                                <a:pt x="11080" y="28"/>
                                <a:pt x="11089" y="28"/>
                              </a:cubicBezTo>
                              <a:cubicBezTo>
                                <a:pt x="11099" y="28"/>
                                <a:pt x="11108" y="34"/>
                                <a:pt x="11108" y="47"/>
                              </a:cubicBezTo>
                              <a:cubicBezTo>
                                <a:pt x="11108" y="146"/>
                                <a:pt x="11108" y="146"/>
                                <a:pt x="11108" y="146"/>
                              </a:cubicBezTo>
                              <a:cubicBezTo>
                                <a:pt x="11192" y="146"/>
                                <a:pt x="11192" y="146"/>
                                <a:pt x="11192" y="146"/>
                              </a:cubicBezTo>
                              <a:cubicBezTo>
                                <a:pt x="11192" y="47"/>
                                <a:pt x="11192" y="47"/>
                                <a:pt x="11192" y="47"/>
                              </a:cubicBezTo>
                              <a:cubicBezTo>
                                <a:pt x="11192" y="34"/>
                                <a:pt x="11201" y="28"/>
                                <a:pt x="11211" y="28"/>
                              </a:cubicBezTo>
                              <a:cubicBezTo>
                                <a:pt x="11220" y="28"/>
                                <a:pt x="11230" y="34"/>
                                <a:pt x="11230" y="47"/>
                              </a:cubicBezTo>
                              <a:cubicBezTo>
                                <a:pt x="11230" y="290"/>
                                <a:pt x="11230" y="290"/>
                                <a:pt x="11230" y="290"/>
                              </a:cubicBezTo>
                              <a:cubicBezTo>
                                <a:pt x="11230" y="303"/>
                                <a:pt x="11220" y="309"/>
                                <a:pt x="11211" y="309"/>
                              </a:cubicBezTo>
                              <a:cubicBezTo>
                                <a:pt x="11201" y="309"/>
                                <a:pt x="11192" y="303"/>
                                <a:pt x="11192" y="290"/>
                              </a:cubicBezTo>
                              <a:cubicBezTo>
                                <a:pt x="11192" y="184"/>
                                <a:pt x="11192" y="184"/>
                                <a:pt x="11192" y="184"/>
                              </a:cubicBezTo>
                              <a:cubicBezTo>
                                <a:pt x="11108" y="184"/>
                                <a:pt x="11108" y="184"/>
                                <a:pt x="11108" y="184"/>
                              </a:cubicBezTo>
                              <a:lnTo>
                                <a:pt x="11108" y="290"/>
                              </a:lnTo>
                              <a:close/>
                              <a:moveTo>
                                <a:pt x="12916" y="19"/>
                              </a:moveTo>
                              <a:cubicBezTo>
                                <a:pt x="12916" y="350"/>
                                <a:pt x="12916" y="350"/>
                                <a:pt x="12916" y="350"/>
                              </a:cubicBezTo>
                              <a:cubicBezTo>
                                <a:pt x="12916" y="363"/>
                                <a:pt x="12907" y="369"/>
                                <a:pt x="12897" y="369"/>
                              </a:cubicBezTo>
                              <a:cubicBezTo>
                                <a:pt x="12888" y="369"/>
                                <a:pt x="12878" y="363"/>
                                <a:pt x="12878" y="350"/>
                              </a:cubicBezTo>
                              <a:cubicBezTo>
                                <a:pt x="12878" y="19"/>
                                <a:pt x="12878" y="19"/>
                                <a:pt x="12878" y="19"/>
                              </a:cubicBezTo>
                              <a:cubicBezTo>
                                <a:pt x="12878" y="6"/>
                                <a:pt x="12887" y="0"/>
                                <a:pt x="12897" y="0"/>
                              </a:cubicBezTo>
                              <a:cubicBezTo>
                                <a:pt x="12906" y="0"/>
                                <a:pt x="12916" y="6"/>
                                <a:pt x="12916" y="19"/>
                              </a:cubicBezTo>
                              <a:close/>
                              <a:moveTo>
                                <a:pt x="277" y="112"/>
                              </a:moveTo>
                              <a:cubicBezTo>
                                <a:pt x="274" y="112"/>
                                <a:pt x="274" y="112"/>
                                <a:pt x="274" y="112"/>
                              </a:cubicBezTo>
                              <a:cubicBezTo>
                                <a:pt x="238" y="112"/>
                                <a:pt x="207" y="140"/>
                                <a:pt x="207" y="176"/>
                              </a:cubicBezTo>
                              <a:cubicBezTo>
                                <a:pt x="207" y="244"/>
                                <a:pt x="207" y="244"/>
                                <a:pt x="207" y="244"/>
                              </a:cubicBezTo>
                              <a:cubicBezTo>
                                <a:pt x="207" y="281"/>
                                <a:pt x="237" y="309"/>
                                <a:pt x="274" y="309"/>
                              </a:cubicBezTo>
                              <a:cubicBezTo>
                                <a:pt x="277" y="309"/>
                                <a:pt x="277" y="309"/>
                                <a:pt x="277" y="309"/>
                              </a:cubicBezTo>
                              <a:cubicBezTo>
                                <a:pt x="306" y="309"/>
                                <a:pt x="324" y="295"/>
                                <a:pt x="337" y="270"/>
                              </a:cubicBezTo>
                              <a:cubicBezTo>
                                <a:pt x="339" y="261"/>
                                <a:pt x="339" y="261"/>
                                <a:pt x="339" y="261"/>
                              </a:cubicBezTo>
                              <a:cubicBezTo>
                                <a:pt x="339" y="250"/>
                                <a:pt x="329" y="244"/>
                                <a:pt x="319" y="244"/>
                              </a:cubicBezTo>
                              <a:cubicBezTo>
                                <a:pt x="298" y="244"/>
                                <a:pt x="305" y="271"/>
                                <a:pt x="277" y="271"/>
                              </a:cubicBezTo>
                              <a:cubicBezTo>
                                <a:pt x="274" y="271"/>
                                <a:pt x="274" y="271"/>
                                <a:pt x="274" y="271"/>
                              </a:cubicBezTo>
                              <a:cubicBezTo>
                                <a:pt x="258" y="271"/>
                                <a:pt x="246" y="260"/>
                                <a:pt x="246" y="244"/>
                              </a:cubicBezTo>
                              <a:cubicBezTo>
                                <a:pt x="246" y="230"/>
                                <a:pt x="246" y="230"/>
                                <a:pt x="246" y="230"/>
                              </a:cubicBezTo>
                              <a:cubicBezTo>
                                <a:pt x="324" y="230"/>
                                <a:pt x="324" y="230"/>
                                <a:pt x="324" y="230"/>
                              </a:cubicBezTo>
                              <a:cubicBezTo>
                                <a:pt x="335" y="230"/>
                                <a:pt x="343" y="221"/>
                                <a:pt x="343" y="211"/>
                              </a:cubicBezTo>
                              <a:cubicBezTo>
                                <a:pt x="343" y="178"/>
                                <a:pt x="343" y="178"/>
                                <a:pt x="343" y="178"/>
                              </a:cubicBezTo>
                              <a:cubicBezTo>
                                <a:pt x="343" y="139"/>
                                <a:pt x="314" y="112"/>
                                <a:pt x="277" y="112"/>
                              </a:cubicBezTo>
                              <a:close/>
                              <a:moveTo>
                                <a:pt x="305" y="194"/>
                              </a:moveTo>
                              <a:cubicBezTo>
                                <a:pt x="246" y="194"/>
                                <a:pt x="246" y="194"/>
                                <a:pt x="246" y="194"/>
                              </a:cubicBezTo>
                              <a:cubicBezTo>
                                <a:pt x="246" y="176"/>
                                <a:pt x="246" y="176"/>
                                <a:pt x="246" y="176"/>
                              </a:cubicBezTo>
                              <a:cubicBezTo>
                                <a:pt x="246" y="161"/>
                                <a:pt x="259" y="150"/>
                                <a:pt x="274" y="150"/>
                              </a:cubicBezTo>
                              <a:cubicBezTo>
                                <a:pt x="278" y="150"/>
                                <a:pt x="278" y="150"/>
                                <a:pt x="278" y="150"/>
                              </a:cubicBezTo>
                              <a:cubicBezTo>
                                <a:pt x="292" y="150"/>
                                <a:pt x="305" y="161"/>
                                <a:pt x="305" y="178"/>
                              </a:cubicBezTo>
                              <a:lnTo>
                                <a:pt x="305" y="194"/>
                              </a:lnTo>
                              <a:close/>
                              <a:moveTo>
                                <a:pt x="642" y="112"/>
                              </a:moveTo>
                              <a:cubicBezTo>
                                <a:pt x="639" y="112"/>
                                <a:pt x="639" y="112"/>
                                <a:pt x="639" y="112"/>
                              </a:cubicBezTo>
                              <a:cubicBezTo>
                                <a:pt x="602" y="112"/>
                                <a:pt x="572" y="140"/>
                                <a:pt x="572" y="176"/>
                              </a:cubicBezTo>
                              <a:cubicBezTo>
                                <a:pt x="572" y="244"/>
                                <a:pt x="572" y="244"/>
                                <a:pt x="572" y="244"/>
                              </a:cubicBezTo>
                              <a:cubicBezTo>
                                <a:pt x="572" y="281"/>
                                <a:pt x="602" y="309"/>
                                <a:pt x="639" y="309"/>
                              </a:cubicBezTo>
                              <a:cubicBezTo>
                                <a:pt x="642" y="309"/>
                                <a:pt x="642" y="309"/>
                                <a:pt x="642" y="309"/>
                              </a:cubicBezTo>
                              <a:cubicBezTo>
                                <a:pt x="679" y="309"/>
                                <a:pt x="708" y="281"/>
                                <a:pt x="708" y="244"/>
                              </a:cubicBezTo>
                              <a:cubicBezTo>
                                <a:pt x="708" y="176"/>
                                <a:pt x="708" y="176"/>
                                <a:pt x="708" y="176"/>
                              </a:cubicBezTo>
                              <a:cubicBezTo>
                                <a:pt x="708" y="140"/>
                                <a:pt x="678" y="112"/>
                                <a:pt x="642" y="112"/>
                              </a:cubicBezTo>
                              <a:close/>
                              <a:moveTo>
                                <a:pt x="670" y="244"/>
                              </a:moveTo>
                              <a:cubicBezTo>
                                <a:pt x="670" y="260"/>
                                <a:pt x="657" y="271"/>
                                <a:pt x="642" y="271"/>
                              </a:cubicBezTo>
                              <a:cubicBezTo>
                                <a:pt x="639" y="271"/>
                                <a:pt x="639" y="271"/>
                                <a:pt x="639" y="271"/>
                              </a:cubicBezTo>
                              <a:cubicBezTo>
                                <a:pt x="623" y="271"/>
                                <a:pt x="611" y="260"/>
                                <a:pt x="611" y="244"/>
                              </a:cubicBezTo>
                              <a:cubicBezTo>
                                <a:pt x="611" y="176"/>
                                <a:pt x="611" y="176"/>
                                <a:pt x="611" y="176"/>
                              </a:cubicBezTo>
                              <a:cubicBezTo>
                                <a:pt x="611" y="161"/>
                                <a:pt x="623" y="150"/>
                                <a:pt x="639" y="150"/>
                              </a:cubicBezTo>
                              <a:cubicBezTo>
                                <a:pt x="642" y="150"/>
                                <a:pt x="642" y="150"/>
                                <a:pt x="642" y="150"/>
                              </a:cubicBezTo>
                              <a:cubicBezTo>
                                <a:pt x="657" y="150"/>
                                <a:pt x="670" y="161"/>
                                <a:pt x="670" y="176"/>
                              </a:cubicBezTo>
                              <a:lnTo>
                                <a:pt x="670" y="244"/>
                              </a:lnTo>
                              <a:close/>
                              <a:moveTo>
                                <a:pt x="462" y="112"/>
                              </a:moveTo>
                              <a:cubicBezTo>
                                <a:pt x="459" y="112"/>
                                <a:pt x="459" y="112"/>
                                <a:pt x="459" y="112"/>
                              </a:cubicBezTo>
                              <a:cubicBezTo>
                                <a:pt x="453" y="112"/>
                                <a:pt x="439" y="114"/>
                                <a:pt x="431" y="122"/>
                              </a:cubicBezTo>
                              <a:cubicBezTo>
                                <a:pt x="431" y="47"/>
                                <a:pt x="431" y="47"/>
                                <a:pt x="431" y="47"/>
                              </a:cubicBezTo>
                              <a:cubicBezTo>
                                <a:pt x="431" y="34"/>
                                <a:pt x="421" y="28"/>
                                <a:pt x="412" y="28"/>
                              </a:cubicBezTo>
                              <a:cubicBezTo>
                                <a:pt x="402" y="28"/>
                                <a:pt x="393" y="34"/>
                                <a:pt x="393" y="47"/>
                              </a:cubicBezTo>
                              <a:cubicBezTo>
                                <a:pt x="393" y="290"/>
                                <a:pt x="393" y="290"/>
                                <a:pt x="393" y="290"/>
                              </a:cubicBezTo>
                              <a:cubicBezTo>
                                <a:pt x="393" y="302"/>
                                <a:pt x="402" y="309"/>
                                <a:pt x="412" y="309"/>
                              </a:cubicBezTo>
                              <a:cubicBezTo>
                                <a:pt x="423" y="309"/>
                                <a:pt x="429" y="305"/>
                                <a:pt x="431" y="299"/>
                              </a:cubicBezTo>
                              <a:cubicBezTo>
                                <a:pt x="439" y="308"/>
                                <a:pt x="453" y="309"/>
                                <a:pt x="459" y="309"/>
                              </a:cubicBezTo>
                              <a:cubicBezTo>
                                <a:pt x="462" y="309"/>
                                <a:pt x="462" y="309"/>
                                <a:pt x="462" y="309"/>
                              </a:cubicBezTo>
                              <a:cubicBezTo>
                                <a:pt x="499" y="309"/>
                                <a:pt x="529" y="280"/>
                                <a:pt x="529" y="243"/>
                              </a:cubicBezTo>
                              <a:cubicBezTo>
                                <a:pt x="529" y="178"/>
                                <a:pt x="529" y="178"/>
                                <a:pt x="529" y="178"/>
                              </a:cubicBezTo>
                              <a:cubicBezTo>
                                <a:pt x="529" y="141"/>
                                <a:pt x="499" y="112"/>
                                <a:pt x="462" y="112"/>
                              </a:cubicBezTo>
                              <a:close/>
                              <a:moveTo>
                                <a:pt x="490" y="243"/>
                              </a:moveTo>
                              <a:cubicBezTo>
                                <a:pt x="490" y="259"/>
                                <a:pt x="478" y="271"/>
                                <a:pt x="462" y="271"/>
                              </a:cubicBezTo>
                              <a:cubicBezTo>
                                <a:pt x="459" y="271"/>
                                <a:pt x="459" y="271"/>
                                <a:pt x="459" y="271"/>
                              </a:cubicBezTo>
                              <a:cubicBezTo>
                                <a:pt x="443" y="271"/>
                                <a:pt x="431" y="258"/>
                                <a:pt x="431" y="243"/>
                              </a:cubicBezTo>
                              <a:cubicBezTo>
                                <a:pt x="431" y="178"/>
                                <a:pt x="431" y="178"/>
                                <a:pt x="431" y="178"/>
                              </a:cubicBezTo>
                              <a:cubicBezTo>
                                <a:pt x="431" y="162"/>
                                <a:pt x="443" y="150"/>
                                <a:pt x="459" y="150"/>
                              </a:cubicBezTo>
                              <a:cubicBezTo>
                                <a:pt x="462" y="150"/>
                                <a:pt x="462" y="150"/>
                                <a:pt x="462" y="150"/>
                              </a:cubicBezTo>
                              <a:cubicBezTo>
                                <a:pt x="478" y="150"/>
                                <a:pt x="490" y="162"/>
                                <a:pt x="490" y="178"/>
                              </a:cubicBezTo>
                              <a:lnTo>
                                <a:pt x="490" y="243"/>
                              </a:lnTo>
                              <a:close/>
                              <a:moveTo>
                                <a:pt x="13826" y="66"/>
                              </a:moveTo>
                              <a:cubicBezTo>
                                <a:pt x="13830" y="66"/>
                                <a:pt x="13830" y="66"/>
                                <a:pt x="13830" y="66"/>
                              </a:cubicBezTo>
                              <a:cubicBezTo>
                                <a:pt x="13845" y="66"/>
                                <a:pt x="13857" y="74"/>
                                <a:pt x="13859" y="86"/>
                              </a:cubicBezTo>
                              <a:cubicBezTo>
                                <a:pt x="13861" y="98"/>
                                <a:pt x="13870" y="103"/>
                                <a:pt x="13879" y="103"/>
                              </a:cubicBezTo>
                              <a:cubicBezTo>
                                <a:pt x="13888" y="103"/>
                                <a:pt x="13898" y="96"/>
                                <a:pt x="13898" y="85"/>
                              </a:cubicBezTo>
                              <a:cubicBezTo>
                                <a:pt x="13898" y="67"/>
                                <a:pt x="13880" y="28"/>
                                <a:pt x="13830" y="28"/>
                              </a:cubicBezTo>
                              <a:cubicBezTo>
                                <a:pt x="13826" y="28"/>
                                <a:pt x="13826" y="28"/>
                                <a:pt x="13826" y="28"/>
                              </a:cubicBezTo>
                              <a:cubicBezTo>
                                <a:pt x="13789" y="28"/>
                                <a:pt x="13759" y="58"/>
                                <a:pt x="13759" y="95"/>
                              </a:cubicBezTo>
                              <a:cubicBezTo>
                                <a:pt x="13759" y="242"/>
                                <a:pt x="13759" y="242"/>
                                <a:pt x="13759" y="242"/>
                              </a:cubicBezTo>
                              <a:cubicBezTo>
                                <a:pt x="13759" y="279"/>
                                <a:pt x="13789" y="309"/>
                                <a:pt x="13826" y="309"/>
                              </a:cubicBezTo>
                              <a:cubicBezTo>
                                <a:pt x="13830" y="309"/>
                                <a:pt x="13830" y="309"/>
                                <a:pt x="13830" y="309"/>
                              </a:cubicBezTo>
                              <a:cubicBezTo>
                                <a:pt x="13868" y="309"/>
                                <a:pt x="13897" y="279"/>
                                <a:pt x="13897" y="242"/>
                              </a:cubicBezTo>
                              <a:cubicBezTo>
                                <a:pt x="13897" y="194"/>
                                <a:pt x="13897" y="194"/>
                                <a:pt x="13897" y="194"/>
                              </a:cubicBezTo>
                              <a:cubicBezTo>
                                <a:pt x="13897" y="157"/>
                                <a:pt x="13868" y="127"/>
                                <a:pt x="13830" y="127"/>
                              </a:cubicBezTo>
                              <a:cubicBezTo>
                                <a:pt x="13826" y="127"/>
                                <a:pt x="13826" y="127"/>
                                <a:pt x="13826" y="127"/>
                              </a:cubicBezTo>
                              <a:cubicBezTo>
                                <a:pt x="13816" y="127"/>
                                <a:pt x="13804" y="131"/>
                                <a:pt x="13798" y="136"/>
                              </a:cubicBezTo>
                              <a:cubicBezTo>
                                <a:pt x="13798" y="95"/>
                                <a:pt x="13798" y="95"/>
                                <a:pt x="13798" y="95"/>
                              </a:cubicBezTo>
                              <a:cubicBezTo>
                                <a:pt x="13798" y="80"/>
                                <a:pt x="13811" y="66"/>
                                <a:pt x="13826" y="66"/>
                              </a:cubicBezTo>
                              <a:close/>
                              <a:moveTo>
                                <a:pt x="13826" y="165"/>
                              </a:moveTo>
                              <a:cubicBezTo>
                                <a:pt x="13830" y="165"/>
                                <a:pt x="13830" y="165"/>
                                <a:pt x="13830" y="165"/>
                              </a:cubicBezTo>
                              <a:cubicBezTo>
                                <a:pt x="13846" y="165"/>
                                <a:pt x="13859" y="178"/>
                                <a:pt x="13859" y="194"/>
                              </a:cubicBezTo>
                              <a:cubicBezTo>
                                <a:pt x="13859" y="242"/>
                                <a:pt x="13859" y="242"/>
                                <a:pt x="13859" y="242"/>
                              </a:cubicBezTo>
                              <a:cubicBezTo>
                                <a:pt x="13859" y="258"/>
                                <a:pt x="13846" y="271"/>
                                <a:pt x="13830" y="271"/>
                              </a:cubicBezTo>
                              <a:cubicBezTo>
                                <a:pt x="13826" y="271"/>
                                <a:pt x="13826" y="271"/>
                                <a:pt x="13826" y="271"/>
                              </a:cubicBezTo>
                              <a:cubicBezTo>
                                <a:pt x="13810" y="271"/>
                                <a:pt x="13798" y="258"/>
                                <a:pt x="13798" y="242"/>
                              </a:cubicBezTo>
                              <a:cubicBezTo>
                                <a:pt x="13798" y="194"/>
                                <a:pt x="13798" y="194"/>
                                <a:pt x="13798" y="194"/>
                              </a:cubicBezTo>
                              <a:cubicBezTo>
                                <a:pt x="13798" y="178"/>
                                <a:pt x="13810" y="165"/>
                                <a:pt x="13826" y="165"/>
                              </a:cubicBezTo>
                              <a:close/>
                              <a:moveTo>
                                <a:pt x="10649" y="28"/>
                              </a:moveTo>
                              <a:cubicBezTo>
                                <a:pt x="10645" y="28"/>
                                <a:pt x="10645" y="28"/>
                                <a:pt x="10645" y="28"/>
                              </a:cubicBezTo>
                              <a:cubicBezTo>
                                <a:pt x="10608" y="28"/>
                                <a:pt x="10578" y="56"/>
                                <a:pt x="10578" y="93"/>
                              </a:cubicBezTo>
                              <a:cubicBezTo>
                                <a:pt x="10578" y="244"/>
                                <a:pt x="10578" y="244"/>
                                <a:pt x="10578" y="244"/>
                              </a:cubicBezTo>
                              <a:cubicBezTo>
                                <a:pt x="10578" y="280"/>
                                <a:pt x="10608" y="309"/>
                                <a:pt x="10645" y="309"/>
                              </a:cubicBezTo>
                              <a:cubicBezTo>
                                <a:pt x="10649" y="309"/>
                                <a:pt x="10649" y="309"/>
                                <a:pt x="10649" y="309"/>
                              </a:cubicBezTo>
                              <a:cubicBezTo>
                                <a:pt x="10686" y="309"/>
                                <a:pt x="10716" y="280"/>
                                <a:pt x="10716" y="244"/>
                              </a:cubicBezTo>
                              <a:cubicBezTo>
                                <a:pt x="10716" y="93"/>
                                <a:pt x="10716" y="93"/>
                                <a:pt x="10716" y="93"/>
                              </a:cubicBezTo>
                              <a:cubicBezTo>
                                <a:pt x="10716" y="56"/>
                                <a:pt x="10686" y="28"/>
                                <a:pt x="10649" y="28"/>
                              </a:cubicBezTo>
                              <a:close/>
                              <a:moveTo>
                                <a:pt x="10678" y="244"/>
                              </a:moveTo>
                              <a:cubicBezTo>
                                <a:pt x="10678" y="259"/>
                                <a:pt x="10665" y="271"/>
                                <a:pt x="10649" y="271"/>
                              </a:cubicBezTo>
                              <a:cubicBezTo>
                                <a:pt x="10645" y="271"/>
                                <a:pt x="10645" y="271"/>
                                <a:pt x="10645" y="271"/>
                              </a:cubicBezTo>
                              <a:cubicBezTo>
                                <a:pt x="10629" y="271"/>
                                <a:pt x="10616" y="259"/>
                                <a:pt x="10616" y="244"/>
                              </a:cubicBezTo>
                              <a:cubicBezTo>
                                <a:pt x="10616" y="93"/>
                                <a:pt x="10616" y="93"/>
                                <a:pt x="10616" y="93"/>
                              </a:cubicBezTo>
                              <a:cubicBezTo>
                                <a:pt x="10616" y="77"/>
                                <a:pt x="10629" y="66"/>
                                <a:pt x="10645" y="66"/>
                              </a:cubicBezTo>
                              <a:cubicBezTo>
                                <a:pt x="10649" y="66"/>
                                <a:pt x="10649" y="66"/>
                                <a:pt x="10649" y="66"/>
                              </a:cubicBezTo>
                              <a:cubicBezTo>
                                <a:pt x="10665" y="66"/>
                                <a:pt x="10678" y="77"/>
                                <a:pt x="10678" y="93"/>
                              </a:cubicBezTo>
                              <a:lnTo>
                                <a:pt x="10678" y="244"/>
                              </a:lnTo>
                              <a:close/>
                              <a:moveTo>
                                <a:pt x="13531" y="28"/>
                              </a:moveTo>
                              <a:cubicBezTo>
                                <a:pt x="13527" y="28"/>
                                <a:pt x="13527" y="28"/>
                                <a:pt x="13527" y="28"/>
                              </a:cubicBezTo>
                              <a:cubicBezTo>
                                <a:pt x="13490" y="28"/>
                                <a:pt x="13460" y="56"/>
                                <a:pt x="13460" y="93"/>
                              </a:cubicBezTo>
                              <a:cubicBezTo>
                                <a:pt x="13460" y="244"/>
                                <a:pt x="13460" y="244"/>
                                <a:pt x="13460" y="244"/>
                              </a:cubicBezTo>
                              <a:cubicBezTo>
                                <a:pt x="13460" y="280"/>
                                <a:pt x="13490" y="309"/>
                                <a:pt x="13527" y="309"/>
                              </a:cubicBezTo>
                              <a:cubicBezTo>
                                <a:pt x="13531" y="309"/>
                                <a:pt x="13531" y="309"/>
                                <a:pt x="13531" y="309"/>
                              </a:cubicBezTo>
                              <a:cubicBezTo>
                                <a:pt x="13568" y="309"/>
                                <a:pt x="13598" y="280"/>
                                <a:pt x="13598" y="244"/>
                              </a:cubicBezTo>
                              <a:cubicBezTo>
                                <a:pt x="13598" y="93"/>
                                <a:pt x="13598" y="93"/>
                                <a:pt x="13598" y="93"/>
                              </a:cubicBezTo>
                              <a:cubicBezTo>
                                <a:pt x="13598" y="56"/>
                                <a:pt x="13568" y="28"/>
                                <a:pt x="13531" y="28"/>
                              </a:cubicBezTo>
                              <a:close/>
                              <a:moveTo>
                                <a:pt x="13560" y="244"/>
                              </a:moveTo>
                              <a:cubicBezTo>
                                <a:pt x="13560" y="259"/>
                                <a:pt x="13547" y="271"/>
                                <a:pt x="13531" y="271"/>
                              </a:cubicBezTo>
                              <a:cubicBezTo>
                                <a:pt x="13527" y="271"/>
                                <a:pt x="13527" y="271"/>
                                <a:pt x="13527" y="271"/>
                              </a:cubicBezTo>
                              <a:cubicBezTo>
                                <a:pt x="13511" y="271"/>
                                <a:pt x="13498" y="259"/>
                                <a:pt x="13498" y="244"/>
                              </a:cubicBezTo>
                              <a:cubicBezTo>
                                <a:pt x="13498" y="93"/>
                                <a:pt x="13498" y="93"/>
                                <a:pt x="13498" y="93"/>
                              </a:cubicBezTo>
                              <a:cubicBezTo>
                                <a:pt x="13498" y="77"/>
                                <a:pt x="13511" y="66"/>
                                <a:pt x="13527" y="66"/>
                              </a:cubicBezTo>
                              <a:cubicBezTo>
                                <a:pt x="13531" y="66"/>
                                <a:pt x="13531" y="66"/>
                                <a:pt x="13531" y="66"/>
                              </a:cubicBezTo>
                              <a:cubicBezTo>
                                <a:pt x="13547" y="66"/>
                                <a:pt x="13560" y="77"/>
                                <a:pt x="13560" y="93"/>
                              </a:cubicBezTo>
                              <a:lnTo>
                                <a:pt x="13560" y="244"/>
                              </a:lnTo>
                              <a:close/>
                              <a:moveTo>
                                <a:pt x="10531" y="181"/>
                              </a:moveTo>
                              <a:cubicBezTo>
                                <a:pt x="10531" y="242"/>
                                <a:pt x="10531" y="242"/>
                                <a:pt x="10531" y="242"/>
                              </a:cubicBezTo>
                              <a:cubicBezTo>
                                <a:pt x="10531" y="279"/>
                                <a:pt x="10501" y="309"/>
                                <a:pt x="10464" y="309"/>
                              </a:cubicBezTo>
                              <a:cubicBezTo>
                                <a:pt x="10460" y="309"/>
                                <a:pt x="10460" y="309"/>
                                <a:pt x="10460" y="309"/>
                              </a:cubicBezTo>
                              <a:cubicBezTo>
                                <a:pt x="10422" y="309"/>
                                <a:pt x="10395" y="281"/>
                                <a:pt x="10395" y="242"/>
                              </a:cubicBezTo>
                              <a:cubicBezTo>
                                <a:pt x="10395" y="229"/>
                                <a:pt x="10405" y="223"/>
                                <a:pt x="10414" y="223"/>
                              </a:cubicBezTo>
                              <a:cubicBezTo>
                                <a:pt x="10424" y="223"/>
                                <a:pt x="10434" y="229"/>
                                <a:pt x="10434" y="242"/>
                              </a:cubicBezTo>
                              <a:cubicBezTo>
                                <a:pt x="10434" y="260"/>
                                <a:pt x="10445" y="271"/>
                                <a:pt x="10460" y="271"/>
                              </a:cubicBezTo>
                              <a:cubicBezTo>
                                <a:pt x="10464" y="271"/>
                                <a:pt x="10464" y="271"/>
                                <a:pt x="10464" y="271"/>
                              </a:cubicBezTo>
                              <a:cubicBezTo>
                                <a:pt x="10480" y="271"/>
                                <a:pt x="10493" y="258"/>
                                <a:pt x="10493" y="242"/>
                              </a:cubicBezTo>
                              <a:cubicBezTo>
                                <a:pt x="10493" y="181"/>
                                <a:pt x="10493" y="181"/>
                                <a:pt x="10493" y="181"/>
                              </a:cubicBezTo>
                              <a:cubicBezTo>
                                <a:pt x="10493" y="165"/>
                                <a:pt x="10480" y="152"/>
                                <a:pt x="10464" y="152"/>
                              </a:cubicBezTo>
                              <a:cubicBezTo>
                                <a:pt x="10460" y="152"/>
                                <a:pt x="10460" y="152"/>
                                <a:pt x="10460" y="152"/>
                              </a:cubicBezTo>
                              <a:cubicBezTo>
                                <a:pt x="10449" y="152"/>
                                <a:pt x="10440" y="155"/>
                                <a:pt x="10433" y="168"/>
                              </a:cubicBezTo>
                              <a:cubicBezTo>
                                <a:pt x="10430" y="173"/>
                                <a:pt x="10424" y="176"/>
                                <a:pt x="10416" y="176"/>
                              </a:cubicBezTo>
                              <a:cubicBezTo>
                                <a:pt x="10407" y="176"/>
                                <a:pt x="10398" y="171"/>
                                <a:pt x="10398" y="156"/>
                              </a:cubicBezTo>
                              <a:cubicBezTo>
                                <a:pt x="10398" y="50"/>
                                <a:pt x="10398" y="50"/>
                                <a:pt x="10398" y="50"/>
                              </a:cubicBezTo>
                              <a:cubicBezTo>
                                <a:pt x="10398" y="40"/>
                                <a:pt x="10406" y="30"/>
                                <a:pt x="10417" y="30"/>
                              </a:cubicBezTo>
                              <a:cubicBezTo>
                                <a:pt x="10504" y="30"/>
                                <a:pt x="10504" y="30"/>
                                <a:pt x="10504" y="30"/>
                              </a:cubicBezTo>
                              <a:cubicBezTo>
                                <a:pt x="10516" y="30"/>
                                <a:pt x="10523" y="40"/>
                                <a:pt x="10523" y="49"/>
                              </a:cubicBezTo>
                              <a:cubicBezTo>
                                <a:pt x="10523" y="59"/>
                                <a:pt x="10516" y="68"/>
                                <a:pt x="10504" y="68"/>
                              </a:cubicBezTo>
                              <a:cubicBezTo>
                                <a:pt x="10436" y="68"/>
                                <a:pt x="10436" y="68"/>
                                <a:pt x="10436" y="68"/>
                              </a:cubicBezTo>
                              <a:cubicBezTo>
                                <a:pt x="10436" y="121"/>
                                <a:pt x="10436" y="121"/>
                                <a:pt x="10436" y="121"/>
                              </a:cubicBezTo>
                              <a:cubicBezTo>
                                <a:pt x="10441" y="116"/>
                                <a:pt x="10452" y="114"/>
                                <a:pt x="10460" y="114"/>
                              </a:cubicBezTo>
                              <a:cubicBezTo>
                                <a:pt x="10464" y="114"/>
                                <a:pt x="10464" y="114"/>
                                <a:pt x="10464" y="114"/>
                              </a:cubicBezTo>
                              <a:cubicBezTo>
                                <a:pt x="10501" y="114"/>
                                <a:pt x="10531" y="140"/>
                                <a:pt x="10531" y="181"/>
                              </a:cubicBezTo>
                              <a:close/>
                              <a:moveTo>
                                <a:pt x="12297" y="176"/>
                              </a:moveTo>
                              <a:cubicBezTo>
                                <a:pt x="12297" y="244"/>
                                <a:pt x="12297" y="244"/>
                                <a:pt x="12297" y="244"/>
                              </a:cubicBezTo>
                              <a:cubicBezTo>
                                <a:pt x="12297" y="260"/>
                                <a:pt x="12309" y="271"/>
                                <a:pt x="12325" y="271"/>
                              </a:cubicBezTo>
                              <a:cubicBezTo>
                                <a:pt x="12328" y="271"/>
                                <a:pt x="12328" y="271"/>
                                <a:pt x="12328" y="271"/>
                              </a:cubicBezTo>
                              <a:cubicBezTo>
                                <a:pt x="12344" y="271"/>
                                <a:pt x="12356" y="260"/>
                                <a:pt x="12356" y="245"/>
                              </a:cubicBezTo>
                              <a:cubicBezTo>
                                <a:pt x="12356" y="232"/>
                                <a:pt x="12366" y="226"/>
                                <a:pt x="12375" y="226"/>
                              </a:cubicBezTo>
                              <a:cubicBezTo>
                                <a:pt x="12385" y="226"/>
                                <a:pt x="12394" y="232"/>
                                <a:pt x="12394" y="245"/>
                              </a:cubicBezTo>
                              <a:cubicBezTo>
                                <a:pt x="12394" y="282"/>
                                <a:pt x="12365" y="309"/>
                                <a:pt x="12328" y="309"/>
                              </a:cubicBezTo>
                              <a:cubicBezTo>
                                <a:pt x="12325" y="309"/>
                                <a:pt x="12325" y="309"/>
                                <a:pt x="12325" y="309"/>
                              </a:cubicBezTo>
                              <a:cubicBezTo>
                                <a:pt x="12288" y="309"/>
                                <a:pt x="12258" y="281"/>
                                <a:pt x="12258" y="244"/>
                              </a:cubicBezTo>
                              <a:cubicBezTo>
                                <a:pt x="12258" y="176"/>
                                <a:pt x="12258" y="176"/>
                                <a:pt x="12258" y="176"/>
                              </a:cubicBezTo>
                              <a:cubicBezTo>
                                <a:pt x="12258" y="140"/>
                                <a:pt x="12288" y="112"/>
                                <a:pt x="12325" y="112"/>
                              </a:cubicBezTo>
                              <a:cubicBezTo>
                                <a:pt x="12328" y="112"/>
                                <a:pt x="12328" y="112"/>
                                <a:pt x="12328" y="112"/>
                              </a:cubicBezTo>
                              <a:cubicBezTo>
                                <a:pt x="12365" y="112"/>
                                <a:pt x="12394" y="139"/>
                                <a:pt x="12394" y="176"/>
                              </a:cubicBezTo>
                              <a:cubicBezTo>
                                <a:pt x="12394" y="188"/>
                                <a:pt x="12385" y="195"/>
                                <a:pt x="12375" y="195"/>
                              </a:cubicBezTo>
                              <a:cubicBezTo>
                                <a:pt x="12366" y="195"/>
                                <a:pt x="12356" y="188"/>
                                <a:pt x="12356" y="176"/>
                              </a:cubicBezTo>
                              <a:cubicBezTo>
                                <a:pt x="12356" y="160"/>
                                <a:pt x="12344" y="150"/>
                                <a:pt x="12328" y="150"/>
                              </a:cubicBezTo>
                              <a:cubicBezTo>
                                <a:pt x="12325" y="150"/>
                                <a:pt x="12325" y="150"/>
                                <a:pt x="12325" y="150"/>
                              </a:cubicBezTo>
                              <a:cubicBezTo>
                                <a:pt x="12309" y="150"/>
                                <a:pt x="12297" y="161"/>
                                <a:pt x="12297" y="176"/>
                              </a:cubicBezTo>
                              <a:close/>
                              <a:moveTo>
                                <a:pt x="12004" y="150"/>
                              </a:moveTo>
                              <a:cubicBezTo>
                                <a:pt x="11993" y="150"/>
                                <a:pt x="11984" y="154"/>
                                <a:pt x="11984" y="168"/>
                              </a:cubicBezTo>
                              <a:cubicBezTo>
                                <a:pt x="11984" y="289"/>
                                <a:pt x="11984" y="289"/>
                                <a:pt x="11984" y="289"/>
                              </a:cubicBezTo>
                              <a:cubicBezTo>
                                <a:pt x="11984" y="302"/>
                                <a:pt x="11974" y="309"/>
                                <a:pt x="11964" y="309"/>
                              </a:cubicBezTo>
                              <a:cubicBezTo>
                                <a:pt x="11954" y="309"/>
                                <a:pt x="11945" y="302"/>
                                <a:pt x="11945" y="289"/>
                              </a:cubicBezTo>
                              <a:cubicBezTo>
                                <a:pt x="11945" y="131"/>
                                <a:pt x="11945" y="131"/>
                                <a:pt x="11945" y="131"/>
                              </a:cubicBezTo>
                              <a:cubicBezTo>
                                <a:pt x="11945" y="118"/>
                                <a:pt x="11954" y="112"/>
                                <a:pt x="11964" y="112"/>
                              </a:cubicBezTo>
                              <a:cubicBezTo>
                                <a:pt x="11973" y="112"/>
                                <a:pt x="11980" y="114"/>
                                <a:pt x="11984" y="120"/>
                              </a:cubicBezTo>
                              <a:cubicBezTo>
                                <a:pt x="11988" y="114"/>
                                <a:pt x="11998" y="112"/>
                                <a:pt x="12003" y="112"/>
                              </a:cubicBezTo>
                              <a:cubicBezTo>
                                <a:pt x="12036" y="112"/>
                                <a:pt x="12048" y="129"/>
                                <a:pt x="12052" y="143"/>
                              </a:cubicBezTo>
                              <a:cubicBezTo>
                                <a:pt x="12053" y="148"/>
                                <a:pt x="12053" y="148"/>
                                <a:pt x="12053" y="148"/>
                              </a:cubicBezTo>
                              <a:cubicBezTo>
                                <a:pt x="12053" y="158"/>
                                <a:pt x="12042" y="164"/>
                                <a:pt x="12032" y="164"/>
                              </a:cubicBezTo>
                              <a:cubicBezTo>
                                <a:pt x="12015" y="164"/>
                                <a:pt x="12026" y="150"/>
                                <a:pt x="12004" y="150"/>
                              </a:cubicBezTo>
                              <a:close/>
                              <a:moveTo>
                                <a:pt x="9932" y="98"/>
                              </a:moveTo>
                              <a:cubicBezTo>
                                <a:pt x="9932" y="94"/>
                                <a:pt x="9933" y="90"/>
                                <a:pt x="9936" y="86"/>
                              </a:cubicBezTo>
                              <a:cubicBezTo>
                                <a:pt x="9971" y="38"/>
                                <a:pt x="9971" y="38"/>
                                <a:pt x="9971" y="38"/>
                              </a:cubicBezTo>
                              <a:cubicBezTo>
                                <a:pt x="9978" y="28"/>
                                <a:pt x="9985" y="28"/>
                                <a:pt x="9990" y="28"/>
                              </a:cubicBezTo>
                              <a:cubicBezTo>
                                <a:pt x="10006" y="28"/>
                                <a:pt x="10006" y="28"/>
                                <a:pt x="10006" y="28"/>
                              </a:cubicBezTo>
                              <a:cubicBezTo>
                                <a:pt x="10016" y="28"/>
                                <a:pt x="10021" y="37"/>
                                <a:pt x="10021" y="47"/>
                              </a:cubicBezTo>
                              <a:cubicBezTo>
                                <a:pt x="10021" y="290"/>
                                <a:pt x="10021" y="290"/>
                                <a:pt x="10021" y="290"/>
                              </a:cubicBezTo>
                              <a:cubicBezTo>
                                <a:pt x="10021" y="303"/>
                                <a:pt x="10012" y="309"/>
                                <a:pt x="10002" y="309"/>
                              </a:cubicBezTo>
                              <a:cubicBezTo>
                                <a:pt x="9992" y="309"/>
                                <a:pt x="9983" y="303"/>
                                <a:pt x="9983" y="290"/>
                              </a:cubicBezTo>
                              <a:cubicBezTo>
                                <a:pt x="9983" y="86"/>
                                <a:pt x="9983" y="86"/>
                                <a:pt x="9983" y="86"/>
                              </a:cubicBezTo>
                              <a:cubicBezTo>
                                <a:pt x="9967" y="108"/>
                                <a:pt x="9967" y="108"/>
                                <a:pt x="9967" y="108"/>
                              </a:cubicBezTo>
                              <a:cubicBezTo>
                                <a:pt x="9963" y="114"/>
                                <a:pt x="9958" y="117"/>
                                <a:pt x="9952" y="117"/>
                              </a:cubicBezTo>
                              <a:cubicBezTo>
                                <a:pt x="9942" y="117"/>
                                <a:pt x="9932" y="108"/>
                                <a:pt x="9932" y="98"/>
                              </a:cubicBezTo>
                              <a:close/>
                              <a:moveTo>
                                <a:pt x="11834" y="151"/>
                              </a:moveTo>
                              <a:cubicBezTo>
                                <a:pt x="11828" y="151"/>
                                <a:pt x="11828" y="151"/>
                                <a:pt x="11828" y="151"/>
                              </a:cubicBezTo>
                              <a:cubicBezTo>
                                <a:pt x="11815" y="151"/>
                                <a:pt x="11809" y="141"/>
                                <a:pt x="11809" y="132"/>
                              </a:cubicBezTo>
                              <a:cubicBezTo>
                                <a:pt x="11809" y="122"/>
                                <a:pt x="11815" y="113"/>
                                <a:pt x="11828" y="113"/>
                              </a:cubicBezTo>
                              <a:cubicBezTo>
                                <a:pt x="11834" y="113"/>
                                <a:pt x="11834" y="113"/>
                                <a:pt x="11834" y="113"/>
                              </a:cubicBezTo>
                              <a:cubicBezTo>
                                <a:pt x="11834" y="47"/>
                                <a:pt x="11834" y="47"/>
                                <a:pt x="11834" y="47"/>
                              </a:cubicBezTo>
                              <a:cubicBezTo>
                                <a:pt x="11834" y="34"/>
                                <a:pt x="11844" y="28"/>
                                <a:pt x="11853" y="28"/>
                              </a:cubicBezTo>
                              <a:cubicBezTo>
                                <a:pt x="11863" y="28"/>
                                <a:pt x="11873" y="34"/>
                                <a:pt x="11873" y="47"/>
                              </a:cubicBezTo>
                              <a:cubicBezTo>
                                <a:pt x="11873" y="113"/>
                                <a:pt x="11873" y="113"/>
                                <a:pt x="11873" y="113"/>
                              </a:cubicBezTo>
                              <a:cubicBezTo>
                                <a:pt x="11887" y="113"/>
                                <a:pt x="11887" y="113"/>
                                <a:pt x="11887" y="113"/>
                              </a:cubicBezTo>
                              <a:cubicBezTo>
                                <a:pt x="11900" y="113"/>
                                <a:pt x="11906" y="122"/>
                                <a:pt x="11906" y="132"/>
                              </a:cubicBezTo>
                              <a:cubicBezTo>
                                <a:pt x="11906" y="141"/>
                                <a:pt x="11900" y="151"/>
                                <a:pt x="11887" y="151"/>
                              </a:cubicBezTo>
                              <a:cubicBezTo>
                                <a:pt x="11873" y="151"/>
                                <a:pt x="11873" y="151"/>
                                <a:pt x="11873" y="151"/>
                              </a:cubicBezTo>
                              <a:cubicBezTo>
                                <a:pt x="11873" y="253"/>
                                <a:pt x="11873" y="253"/>
                                <a:pt x="11873" y="253"/>
                              </a:cubicBezTo>
                              <a:cubicBezTo>
                                <a:pt x="11873" y="260"/>
                                <a:pt x="11879" y="270"/>
                                <a:pt x="11889" y="270"/>
                              </a:cubicBezTo>
                              <a:cubicBezTo>
                                <a:pt x="11902" y="270"/>
                                <a:pt x="11908" y="280"/>
                                <a:pt x="11908" y="289"/>
                              </a:cubicBezTo>
                              <a:cubicBezTo>
                                <a:pt x="11908" y="298"/>
                                <a:pt x="11902" y="308"/>
                                <a:pt x="11889" y="308"/>
                              </a:cubicBezTo>
                              <a:cubicBezTo>
                                <a:pt x="11858" y="308"/>
                                <a:pt x="11834" y="284"/>
                                <a:pt x="11834" y="253"/>
                              </a:cubicBezTo>
                              <a:lnTo>
                                <a:pt x="11834" y="151"/>
                              </a:lnTo>
                              <a:close/>
                              <a:moveTo>
                                <a:pt x="10312" y="242"/>
                              </a:moveTo>
                              <a:cubicBezTo>
                                <a:pt x="10312" y="216"/>
                                <a:pt x="10312" y="216"/>
                                <a:pt x="10312" y="216"/>
                              </a:cubicBezTo>
                              <a:cubicBezTo>
                                <a:pt x="10312" y="181"/>
                                <a:pt x="10299" y="178"/>
                                <a:pt x="10272" y="178"/>
                              </a:cubicBezTo>
                              <a:cubicBezTo>
                                <a:pt x="10258" y="178"/>
                                <a:pt x="10252" y="168"/>
                                <a:pt x="10252" y="158"/>
                              </a:cubicBezTo>
                              <a:cubicBezTo>
                                <a:pt x="10252" y="149"/>
                                <a:pt x="10258" y="140"/>
                                <a:pt x="10272" y="140"/>
                              </a:cubicBezTo>
                              <a:cubicBezTo>
                                <a:pt x="10293" y="140"/>
                                <a:pt x="10312" y="138"/>
                                <a:pt x="10312" y="104"/>
                              </a:cubicBezTo>
                              <a:cubicBezTo>
                                <a:pt x="10312" y="94"/>
                                <a:pt x="10312" y="94"/>
                                <a:pt x="10312" y="94"/>
                              </a:cubicBezTo>
                              <a:cubicBezTo>
                                <a:pt x="10312" y="76"/>
                                <a:pt x="10297" y="66"/>
                                <a:pt x="10282" y="66"/>
                              </a:cubicBezTo>
                              <a:cubicBezTo>
                                <a:pt x="10266" y="66"/>
                                <a:pt x="10251" y="72"/>
                                <a:pt x="10251" y="90"/>
                              </a:cubicBezTo>
                              <a:cubicBezTo>
                                <a:pt x="10251" y="102"/>
                                <a:pt x="10242" y="109"/>
                                <a:pt x="10232" y="109"/>
                              </a:cubicBezTo>
                              <a:cubicBezTo>
                                <a:pt x="10222" y="109"/>
                                <a:pt x="10213" y="102"/>
                                <a:pt x="10213" y="90"/>
                              </a:cubicBezTo>
                              <a:cubicBezTo>
                                <a:pt x="10213" y="48"/>
                                <a:pt x="10247" y="28"/>
                                <a:pt x="10282" y="28"/>
                              </a:cubicBezTo>
                              <a:cubicBezTo>
                                <a:pt x="10316" y="28"/>
                                <a:pt x="10350" y="50"/>
                                <a:pt x="10350" y="94"/>
                              </a:cubicBezTo>
                              <a:cubicBezTo>
                                <a:pt x="10350" y="104"/>
                                <a:pt x="10350" y="104"/>
                                <a:pt x="10350" y="104"/>
                              </a:cubicBezTo>
                              <a:cubicBezTo>
                                <a:pt x="10350" y="130"/>
                                <a:pt x="10342" y="148"/>
                                <a:pt x="10332" y="159"/>
                              </a:cubicBezTo>
                              <a:cubicBezTo>
                                <a:pt x="10344" y="171"/>
                                <a:pt x="10350" y="190"/>
                                <a:pt x="10350" y="216"/>
                              </a:cubicBezTo>
                              <a:cubicBezTo>
                                <a:pt x="10350" y="242"/>
                                <a:pt x="10350" y="242"/>
                                <a:pt x="10350" y="242"/>
                              </a:cubicBezTo>
                              <a:cubicBezTo>
                                <a:pt x="10350" y="279"/>
                                <a:pt x="10321" y="309"/>
                                <a:pt x="10282" y="309"/>
                              </a:cubicBezTo>
                              <a:cubicBezTo>
                                <a:pt x="10278" y="309"/>
                                <a:pt x="10278" y="309"/>
                                <a:pt x="10278" y="309"/>
                              </a:cubicBezTo>
                              <a:cubicBezTo>
                                <a:pt x="10238" y="309"/>
                                <a:pt x="10209" y="279"/>
                                <a:pt x="10209" y="246"/>
                              </a:cubicBezTo>
                              <a:cubicBezTo>
                                <a:pt x="10209" y="233"/>
                                <a:pt x="10219" y="227"/>
                                <a:pt x="10228" y="227"/>
                              </a:cubicBezTo>
                              <a:cubicBezTo>
                                <a:pt x="10238" y="227"/>
                                <a:pt x="10248" y="233"/>
                                <a:pt x="10248" y="246"/>
                              </a:cubicBezTo>
                              <a:cubicBezTo>
                                <a:pt x="10248" y="260"/>
                                <a:pt x="10262" y="271"/>
                                <a:pt x="10278" y="271"/>
                              </a:cubicBezTo>
                              <a:cubicBezTo>
                                <a:pt x="10282" y="271"/>
                                <a:pt x="10282" y="271"/>
                                <a:pt x="10282" y="271"/>
                              </a:cubicBezTo>
                              <a:cubicBezTo>
                                <a:pt x="10298" y="271"/>
                                <a:pt x="10312" y="258"/>
                                <a:pt x="10312" y="242"/>
                              </a:cubicBezTo>
                              <a:close/>
                              <a:moveTo>
                                <a:pt x="11683" y="309"/>
                              </a:moveTo>
                              <a:cubicBezTo>
                                <a:pt x="11640" y="309"/>
                                <a:pt x="11605" y="274"/>
                                <a:pt x="11605" y="231"/>
                              </a:cubicBezTo>
                              <a:cubicBezTo>
                                <a:pt x="11605" y="47"/>
                                <a:pt x="11605" y="47"/>
                                <a:pt x="11605" y="47"/>
                              </a:cubicBezTo>
                              <a:cubicBezTo>
                                <a:pt x="11605" y="34"/>
                                <a:pt x="11614" y="28"/>
                                <a:pt x="11624" y="28"/>
                              </a:cubicBezTo>
                              <a:cubicBezTo>
                                <a:pt x="11634" y="28"/>
                                <a:pt x="11643" y="34"/>
                                <a:pt x="11643" y="47"/>
                              </a:cubicBezTo>
                              <a:cubicBezTo>
                                <a:pt x="11643" y="231"/>
                                <a:pt x="11643" y="231"/>
                                <a:pt x="11643" y="231"/>
                              </a:cubicBezTo>
                              <a:cubicBezTo>
                                <a:pt x="11643" y="253"/>
                                <a:pt x="11661" y="271"/>
                                <a:pt x="11683" y="271"/>
                              </a:cubicBezTo>
                              <a:cubicBezTo>
                                <a:pt x="11687" y="271"/>
                                <a:pt x="11687" y="271"/>
                                <a:pt x="11687" y="271"/>
                              </a:cubicBezTo>
                              <a:cubicBezTo>
                                <a:pt x="11708" y="271"/>
                                <a:pt x="11726" y="253"/>
                                <a:pt x="11726" y="231"/>
                              </a:cubicBezTo>
                              <a:cubicBezTo>
                                <a:pt x="11726" y="47"/>
                                <a:pt x="11726" y="47"/>
                                <a:pt x="11726" y="47"/>
                              </a:cubicBezTo>
                              <a:cubicBezTo>
                                <a:pt x="11726" y="34"/>
                                <a:pt x="11736" y="28"/>
                                <a:pt x="11746" y="28"/>
                              </a:cubicBezTo>
                              <a:cubicBezTo>
                                <a:pt x="11755" y="28"/>
                                <a:pt x="11765" y="34"/>
                                <a:pt x="11765" y="47"/>
                              </a:cubicBezTo>
                              <a:cubicBezTo>
                                <a:pt x="11765" y="231"/>
                                <a:pt x="11765" y="231"/>
                                <a:pt x="11765" y="231"/>
                              </a:cubicBezTo>
                              <a:cubicBezTo>
                                <a:pt x="11765" y="274"/>
                                <a:pt x="11730" y="309"/>
                                <a:pt x="11687" y="309"/>
                              </a:cubicBezTo>
                              <a:lnTo>
                                <a:pt x="11683" y="309"/>
                              </a:lnTo>
                              <a:close/>
                              <a:moveTo>
                                <a:pt x="11445" y="95"/>
                              </a:moveTo>
                              <a:cubicBezTo>
                                <a:pt x="11445" y="96"/>
                                <a:pt x="11445" y="96"/>
                                <a:pt x="11445" y="96"/>
                              </a:cubicBezTo>
                              <a:cubicBezTo>
                                <a:pt x="11445" y="108"/>
                                <a:pt x="11438" y="117"/>
                                <a:pt x="11425" y="117"/>
                              </a:cubicBezTo>
                              <a:cubicBezTo>
                                <a:pt x="11415" y="117"/>
                                <a:pt x="11409" y="110"/>
                                <a:pt x="11406" y="100"/>
                              </a:cubicBezTo>
                              <a:cubicBezTo>
                                <a:pt x="11403" y="81"/>
                                <a:pt x="11388" y="66"/>
                                <a:pt x="11367" y="66"/>
                              </a:cubicBezTo>
                              <a:cubicBezTo>
                                <a:pt x="11364" y="66"/>
                                <a:pt x="11364" y="66"/>
                                <a:pt x="11364" y="66"/>
                              </a:cubicBezTo>
                              <a:cubicBezTo>
                                <a:pt x="11342" y="66"/>
                                <a:pt x="11324" y="82"/>
                                <a:pt x="11324" y="104"/>
                              </a:cubicBezTo>
                              <a:cubicBezTo>
                                <a:pt x="11324" y="233"/>
                                <a:pt x="11324" y="233"/>
                                <a:pt x="11324" y="233"/>
                              </a:cubicBezTo>
                              <a:cubicBezTo>
                                <a:pt x="11324" y="255"/>
                                <a:pt x="11342" y="271"/>
                                <a:pt x="11364" y="271"/>
                              </a:cubicBezTo>
                              <a:cubicBezTo>
                                <a:pt x="11367" y="271"/>
                                <a:pt x="11367" y="271"/>
                                <a:pt x="11367" y="271"/>
                              </a:cubicBezTo>
                              <a:cubicBezTo>
                                <a:pt x="11388" y="271"/>
                                <a:pt x="11403" y="256"/>
                                <a:pt x="11406" y="237"/>
                              </a:cubicBezTo>
                              <a:cubicBezTo>
                                <a:pt x="11409" y="227"/>
                                <a:pt x="11415" y="220"/>
                                <a:pt x="11425" y="220"/>
                              </a:cubicBezTo>
                              <a:cubicBezTo>
                                <a:pt x="11438" y="220"/>
                                <a:pt x="11445" y="229"/>
                                <a:pt x="11445" y="241"/>
                              </a:cubicBezTo>
                              <a:cubicBezTo>
                                <a:pt x="11445" y="242"/>
                                <a:pt x="11445" y="242"/>
                                <a:pt x="11445" y="242"/>
                              </a:cubicBezTo>
                              <a:cubicBezTo>
                                <a:pt x="11445" y="281"/>
                                <a:pt x="11406" y="309"/>
                                <a:pt x="11367" y="309"/>
                              </a:cubicBezTo>
                              <a:cubicBezTo>
                                <a:pt x="11364" y="309"/>
                                <a:pt x="11364" y="309"/>
                                <a:pt x="11364" y="309"/>
                              </a:cubicBezTo>
                              <a:cubicBezTo>
                                <a:pt x="11320" y="309"/>
                                <a:pt x="11286" y="276"/>
                                <a:pt x="11286" y="232"/>
                              </a:cubicBezTo>
                              <a:cubicBezTo>
                                <a:pt x="11286" y="104"/>
                                <a:pt x="11286" y="104"/>
                                <a:pt x="11286" y="104"/>
                              </a:cubicBezTo>
                              <a:cubicBezTo>
                                <a:pt x="11286" y="61"/>
                                <a:pt x="11320" y="28"/>
                                <a:pt x="11364" y="28"/>
                              </a:cubicBezTo>
                              <a:cubicBezTo>
                                <a:pt x="11367" y="28"/>
                                <a:pt x="11367" y="28"/>
                                <a:pt x="11367" y="28"/>
                              </a:cubicBezTo>
                              <a:cubicBezTo>
                                <a:pt x="11406" y="28"/>
                                <a:pt x="11445" y="56"/>
                                <a:pt x="11445" y="95"/>
                              </a:cubicBezTo>
                              <a:close/>
                              <a:moveTo>
                                <a:pt x="160" y="171"/>
                              </a:moveTo>
                              <a:cubicBezTo>
                                <a:pt x="160" y="231"/>
                                <a:pt x="160" y="231"/>
                                <a:pt x="160" y="231"/>
                              </a:cubicBezTo>
                              <a:cubicBezTo>
                                <a:pt x="160" y="274"/>
                                <a:pt x="125" y="309"/>
                                <a:pt x="82" y="309"/>
                              </a:cubicBezTo>
                              <a:cubicBezTo>
                                <a:pt x="78" y="309"/>
                                <a:pt x="78" y="309"/>
                                <a:pt x="78" y="309"/>
                              </a:cubicBezTo>
                              <a:cubicBezTo>
                                <a:pt x="35" y="309"/>
                                <a:pt x="0" y="276"/>
                                <a:pt x="0" y="232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61"/>
                                <a:pt x="35" y="28"/>
                                <a:pt x="78" y="28"/>
                              </a:cubicBezTo>
                              <a:cubicBezTo>
                                <a:pt x="82" y="28"/>
                                <a:pt x="82" y="28"/>
                                <a:pt x="82" y="28"/>
                              </a:cubicBezTo>
                              <a:cubicBezTo>
                                <a:pt x="123" y="28"/>
                                <a:pt x="156" y="56"/>
                                <a:pt x="159" y="91"/>
                              </a:cubicBezTo>
                              <a:cubicBezTo>
                                <a:pt x="159" y="93"/>
                                <a:pt x="159" y="93"/>
                                <a:pt x="159" y="93"/>
                              </a:cubicBezTo>
                              <a:cubicBezTo>
                                <a:pt x="159" y="105"/>
                                <a:pt x="150" y="111"/>
                                <a:pt x="141" y="111"/>
                              </a:cubicBezTo>
                              <a:cubicBezTo>
                                <a:pt x="132" y="111"/>
                                <a:pt x="123" y="106"/>
                                <a:pt x="122" y="94"/>
                              </a:cubicBezTo>
                              <a:cubicBezTo>
                                <a:pt x="120" y="76"/>
                                <a:pt x="101" y="66"/>
                                <a:pt x="82" y="66"/>
                              </a:cubicBezTo>
                              <a:cubicBezTo>
                                <a:pt x="78" y="66"/>
                                <a:pt x="78" y="66"/>
                                <a:pt x="78" y="66"/>
                              </a:cubicBezTo>
                              <a:cubicBezTo>
                                <a:pt x="56" y="66"/>
                                <a:pt x="38" y="83"/>
                                <a:pt x="38" y="104"/>
                              </a:cubicBezTo>
                              <a:cubicBezTo>
                                <a:pt x="38" y="232"/>
                                <a:pt x="38" y="232"/>
                                <a:pt x="38" y="232"/>
                              </a:cubicBezTo>
                              <a:cubicBezTo>
                                <a:pt x="38" y="254"/>
                                <a:pt x="56" y="271"/>
                                <a:pt x="78" y="271"/>
                              </a:cubicBezTo>
                              <a:cubicBezTo>
                                <a:pt x="82" y="271"/>
                                <a:pt x="82" y="271"/>
                                <a:pt x="82" y="271"/>
                              </a:cubicBezTo>
                              <a:cubicBezTo>
                                <a:pt x="103" y="271"/>
                                <a:pt x="121" y="253"/>
                                <a:pt x="121" y="231"/>
                              </a:cubicBezTo>
                              <a:cubicBezTo>
                                <a:pt x="121" y="190"/>
                                <a:pt x="121" y="190"/>
                                <a:pt x="121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76" y="190"/>
                                <a:pt x="70" y="180"/>
                                <a:pt x="70" y="171"/>
                              </a:cubicBezTo>
                              <a:cubicBezTo>
                                <a:pt x="70" y="161"/>
                                <a:pt x="76" y="152"/>
                                <a:pt x="89" y="152"/>
                              </a:cubicBezTo>
                              <a:cubicBezTo>
                                <a:pt x="140" y="152"/>
                                <a:pt x="140" y="152"/>
                                <a:pt x="140" y="152"/>
                              </a:cubicBezTo>
                              <a:cubicBezTo>
                                <a:pt x="151" y="152"/>
                                <a:pt x="160" y="161"/>
                                <a:pt x="160" y="171"/>
                              </a:cubicBezTo>
                              <a:close/>
                              <a:moveTo>
                                <a:pt x="12578" y="177"/>
                              </a:moveTo>
                              <a:cubicBezTo>
                                <a:pt x="12578" y="290"/>
                                <a:pt x="12578" y="290"/>
                                <a:pt x="12578" y="290"/>
                              </a:cubicBezTo>
                              <a:cubicBezTo>
                                <a:pt x="12578" y="303"/>
                                <a:pt x="12568" y="309"/>
                                <a:pt x="12558" y="309"/>
                              </a:cubicBezTo>
                              <a:cubicBezTo>
                                <a:pt x="12549" y="309"/>
                                <a:pt x="12539" y="303"/>
                                <a:pt x="12539" y="290"/>
                              </a:cubicBezTo>
                              <a:cubicBezTo>
                                <a:pt x="12539" y="177"/>
                                <a:pt x="12539" y="177"/>
                                <a:pt x="12539" y="177"/>
                              </a:cubicBezTo>
                              <a:cubicBezTo>
                                <a:pt x="12539" y="159"/>
                                <a:pt x="12525" y="150"/>
                                <a:pt x="12511" y="150"/>
                              </a:cubicBezTo>
                              <a:cubicBezTo>
                                <a:pt x="12510" y="150"/>
                                <a:pt x="12510" y="150"/>
                                <a:pt x="12510" y="150"/>
                              </a:cubicBezTo>
                              <a:cubicBezTo>
                                <a:pt x="12491" y="150"/>
                                <a:pt x="12480" y="163"/>
                                <a:pt x="12480" y="180"/>
                              </a:cubicBezTo>
                              <a:cubicBezTo>
                                <a:pt x="12480" y="290"/>
                                <a:pt x="12480" y="290"/>
                                <a:pt x="12480" y="290"/>
                              </a:cubicBezTo>
                              <a:cubicBezTo>
                                <a:pt x="12480" y="303"/>
                                <a:pt x="12470" y="309"/>
                                <a:pt x="12461" y="309"/>
                              </a:cubicBezTo>
                              <a:cubicBezTo>
                                <a:pt x="12451" y="309"/>
                                <a:pt x="12442" y="303"/>
                                <a:pt x="12442" y="290"/>
                              </a:cubicBezTo>
                              <a:cubicBezTo>
                                <a:pt x="12442" y="47"/>
                                <a:pt x="12442" y="47"/>
                                <a:pt x="12442" y="47"/>
                              </a:cubicBezTo>
                              <a:cubicBezTo>
                                <a:pt x="12442" y="34"/>
                                <a:pt x="12451" y="28"/>
                                <a:pt x="12461" y="28"/>
                              </a:cubicBezTo>
                              <a:cubicBezTo>
                                <a:pt x="12470" y="28"/>
                                <a:pt x="12480" y="34"/>
                                <a:pt x="12480" y="47"/>
                              </a:cubicBezTo>
                              <a:cubicBezTo>
                                <a:pt x="12480" y="122"/>
                                <a:pt x="12480" y="122"/>
                                <a:pt x="12480" y="122"/>
                              </a:cubicBezTo>
                              <a:cubicBezTo>
                                <a:pt x="12488" y="114"/>
                                <a:pt x="12502" y="112"/>
                                <a:pt x="12508" y="112"/>
                              </a:cubicBezTo>
                              <a:cubicBezTo>
                                <a:pt x="12513" y="112"/>
                                <a:pt x="12513" y="112"/>
                                <a:pt x="12513" y="112"/>
                              </a:cubicBezTo>
                              <a:cubicBezTo>
                                <a:pt x="12551" y="112"/>
                                <a:pt x="12578" y="141"/>
                                <a:pt x="12578" y="177"/>
                              </a:cubicBezTo>
                              <a:close/>
                              <a:moveTo>
                                <a:pt x="12711" y="289"/>
                              </a:moveTo>
                              <a:cubicBezTo>
                                <a:pt x="12711" y="298"/>
                                <a:pt x="12704" y="308"/>
                                <a:pt x="12692" y="308"/>
                              </a:cubicBezTo>
                              <a:cubicBezTo>
                                <a:pt x="12661" y="308"/>
                                <a:pt x="12637" y="284"/>
                                <a:pt x="12637" y="253"/>
                              </a:cubicBezTo>
                              <a:cubicBezTo>
                                <a:pt x="12637" y="151"/>
                                <a:pt x="12637" y="151"/>
                                <a:pt x="12637" y="151"/>
                              </a:cubicBezTo>
                              <a:cubicBezTo>
                                <a:pt x="12631" y="151"/>
                                <a:pt x="12631" y="151"/>
                                <a:pt x="12631" y="151"/>
                              </a:cubicBezTo>
                              <a:cubicBezTo>
                                <a:pt x="12618" y="151"/>
                                <a:pt x="12612" y="141"/>
                                <a:pt x="12612" y="132"/>
                              </a:cubicBezTo>
                              <a:cubicBezTo>
                                <a:pt x="12612" y="122"/>
                                <a:pt x="12618" y="113"/>
                                <a:pt x="12631" y="113"/>
                              </a:cubicBezTo>
                              <a:cubicBezTo>
                                <a:pt x="12637" y="113"/>
                                <a:pt x="12637" y="113"/>
                                <a:pt x="12637" y="113"/>
                              </a:cubicBezTo>
                              <a:cubicBezTo>
                                <a:pt x="12637" y="47"/>
                                <a:pt x="12637" y="47"/>
                                <a:pt x="12637" y="47"/>
                              </a:cubicBezTo>
                              <a:cubicBezTo>
                                <a:pt x="12637" y="34"/>
                                <a:pt x="12647" y="28"/>
                                <a:pt x="12656" y="28"/>
                              </a:cubicBezTo>
                              <a:cubicBezTo>
                                <a:pt x="12666" y="28"/>
                                <a:pt x="12676" y="34"/>
                                <a:pt x="12676" y="47"/>
                              </a:cubicBezTo>
                              <a:cubicBezTo>
                                <a:pt x="12676" y="113"/>
                                <a:pt x="12676" y="113"/>
                                <a:pt x="12676" y="113"/>
                              </a:cubicBezTo>
                              <a:cubicBezTo>
                                <a:pt x="12690" y="113"/>
                                <a:pt x="12690" y="113"/>
                                <a:pt x="12690" y="113"/>
                              </a:cubicBezTo>
                              <a:cubicBezTo>
                                <a:pt x="12702" y="113"/>
                                <a:pt x="12709" y="122"/>
                                <a:pt x="12709" y="132"/>
                              </a:cubicBezTo>
                              <a:cubicBezTo>
                                <a:pt x="12709" y="141"/>
                                <a:pt x="12702" y="151"/>
                                <a:pt x="12690" y="151"/>
                              </a:cubicBezTo>
                              <a:cubicBezTo>
                                <a:pt x="12676" y="151"/>
                                <a:pt x="12676" y="151"/>
                                <a:pt x="12676" y="151"/>
                              </a:cubicBezTo>
                              <a:cubicBezTo>
                                <a:pt x="12676" y="253"/>
                                <a:pt x="12676" y="253"/>
                                <a:pt x="12676" y="253"/>
                              </a:cubicBezTo>
                              <a:cubicBezTo>
                                <a:pt x="12676" y="260"/>
                                <a:pt x="12682" y="270"/>
                                <a:pt x="12692" y="270"/>
                              </a:cubicBezTo>
                              <a:cubicBezTo>
                                <a:pt x="12704" y="270"/>
                                <a:pt x="12711" y="280"/>
                                <a:pt x="12711" y="289"/>
                              </a:cubicBezTo>
                              <a:close/>
                              <a:moveTo>
                                <a:pt x="8296" y="309"/>
                              </a:moveTo>
                              <a:cubicBezTo>
                                <a:pt x="8299" y="309"/>
                                <a:pt x="8299" y="309"/>
                                <a:pt x="8299" y="309"/>
                              </a:cubicBezTo>
                              <a:cubicBezTo>
                                <a:pt x="8336" y="309"/>
                                <a:pt x="8366" y="281"/>
                                <a:pt x="8366" y="244"/>
                              </a:cubicBezTo>
                              <a:cubicBezTo>
                                <a:pt x="8366" y="176"/>
                                <a:pt x="8366" y="176"/>
                                <a:pt x="8366" y="176"/>
                              </a:cubicBezTo>
                              <a:cubicBezTo>
                                <a:pt x="8366" y="140"/>
                                <a:pt x="8336" y="112"/>
                                <a:pt x="8299" y="112"/>
                              </a:cubicBezTo>
                              <a:cubicBezTo>
                                <a:pt x="8296" y="112"/>
                                <a:pt x="8296" y="112"/>
                                <a:pt x="8296" y="112"/>
                              </a:cubicBezTo>
                              <a:cubicBezTo>
                                <a:pt x="8260" y="112"/>
                                <a:pt x="8230" y="140"/>
                                <a:pt x="8230" y="176"/>
                              </a:cubicBezTo>
                              <a:cubicBezTo>
                                <a:pt x="8230" y="244"/>
                                <a:pt x="8230" y="244"/>
                                <a:pt x="8230" y="244"/>
                              </a:cubicBezTo>
                              <a:cubicBezTo>
                                <a:pt x="8230" y="281"/>
                                <a:pt x="8259" y="309"/>
                                <a:pt x="8296" y="309"/>
                              </a:cubicBezTo>
                              <a:close/>
                              <a:moveTo>
                                <a:pt x="8268" y="176"/>
                              </a:moveTo>
                              <a:cubicBezTo>
                                <a:pt x="8268" y="161"/>
                                <a:pt x="8280" y="150"/>
                                <a:pt x="8296" y="150"/>
                              </a:cubicBezTo>
                              <a:cubicBezTo>
                                <a:pt x="8299" y="150"/>
                                <a:pt x="8299" y="150"/>
                                <a:pt x="8299" y="150"/>
                              </a:cubicBezTo>
                              <a:cubicBezTo>
                                <a:pt x="8315" y="150"/>
                                <a:pt x="8327" y="161"/>
                                <a:pt x="8327" y="176"/>
                              </a:cubicBezTo>
                              <a:cubicBezTo>
                                <a:pt x="8327" y="244"/>
                                <a:pt x="8327" y="244"/>
                                <a:pt x="8327" y="244"/>
                              </a:cubicBezTo>
                              <a:cubicBezTo>
                                <a:pt x="8327" y="260"/>
                                <a:pt x="8315" y="271"/>
                                <a:pt x="8299" y="271"/>
                              </a:cubicBezTo>
                              <a:cubicBezTo>
                                <a:pt x="8296" y="271"/>
                                <a:pt x="8296" y="271"/>
                                <a:pt x="8296" y="271"/>
                              </a:cubicBezTo>
                              <a:cubicBezTo>
                                <a:pt x="8280" y="271"/>
                                <a:pt x="8268" y="260"/>
                                <a:pt x="8268" y="244"/>
                              </a:cubicBezTo>
                              <a:lnTo>
                                <a:pt x="8268" y="176"/>
                              </a:lnTo>
                              <a:close/>
                              <a:moveTo>
                                <a:pt x="14382" y="52"/>
                              </a:moveTo>
                              <a:cubicBezTo>
                                <a:pt x="14381" y="60"/>
                                <a:pt x="14381" y="60"/>
                                <a:pt x="14381" y="60"/>
                              </a:cubicBezTo>
                              <a:cubicBezTo>
                                <a:pt x="14309" y="296"/>
                                <a:pt x="14309" y="296"/>
                                <a:pt x="14309" y="296"/>
                              </a:cubicBezTo>
                              <a:cubicBezTo>
                                <a:pt x="14306" y="305"/>
                                <a:pt x="14298" y="309"/>
                                <a:pt x="14291" y="309"/>
                              </a:cubicBezTo>
                              <a:cubicBezTo>
                                <a:pt x="14279" y="309"/>
                                <a:pt x="14271" y="301"/>
                                <a:pt x="14271" y="290"/>
                              </a:cubicBezTo>
                              <a:cubicBezTo>
                                <a:pt x="14272" y="284"/>
                                <a:pt x="14272" y="284"/>
                                <a:pt x="14272" y="284"/>
                              </a:cubicBezTo>
                              <a:cubicBezTo>
                                <a:pt x="14337" y="68"/>
                                <a:pt x="14337" y="68"/>
                                <a:pt x="14337" y="68"/>
                              </a:cubicBezTo>
                              <a:cubicBezTo>
                                <a:pt x="14280" y="68"/>
                                <a:pt x="14280" y="68"/>
                                <a:pt x="14280" y="68"/>
                              </a:cubicBezTo>
                              <a:cubicBezTo>
                                <a:pt x="14280" y="81"/>
                                <a:pt x="14280" y="81"/>
                                <a:pt x="14280" y="81"/>
                              </a:cubicBezTo>
                              <a:cubicBezTo>
                                <a:pt x="14280" y="94"/>
                                <a:pt x="14270" y="100"/>
                                <a:pt x="14260" y="100"/>
                              </a:cubicBezTo>
                              <a:cubicBezTo>
                                <a:pt x="14251" y="100"/>
                                <a:pt x="14241" y="94"/>
                                <a:pt x="14241" y="81"/>
                              </a:cubicBezTo>
                              <a:cubicBezTo>
                                <a:pt x="14241" y="50"/>
                                <a:pt x="14241" y="50"/>
                                <a:pt x="14241" y="50"/>
                              </a:cubicBezTo>
                              <a:cubicBezTo>
                                <a:pt x="14241" y="40"/>
                                <a:pt x="14250" y="30"/>
                                <a:pt x="14260" y="30"/>
                              </a:cubicBezTo>
                              <a:cubicBezTo>
                                <a:pt x="14360" y="30"/>
                                <a:pt x="14360" y="30"/>
                                <a:pt x="14360" y="30"/>
                              </a:cubicBezTo>
                              <a:cubicBezTo>
                                <a:pt x="14374" y="30"/>
                                <a:pt x="14382" y="40"/>
                                <a:pt x="14382" y="52"/>
                              </a:cubicBezTo>
                              <a:close/>
                              <a:moveTo>
                                <a:pt x="8786" y="112"/>
                              </a:moveTo>
                              <a:cubicBezTo>
                                <a:pt x="8784" y="112"/>
                                <a:pt x="8784" y="112"/>
                                <a:pt x="8784" y="112"/>
                              </a:cubicBezTo>
                              <a:cubicBezTo>
                                <a:pt x="8777" y="112"/>
                                <a:pt x="8764" y="114"/>
                                <a:pt x="8755" y="122"/>
                              </a:cubicBezTo>
                              <a:cubicBezTo>
                                <a:pt x="8755" y="47"/>
                                <a:pt x="8755" y="47"/>
                                <a:pt x="8755" y="47"/>
                              </a:cubicBezTo>
                              <a:cubicBezTo>
                                <a:pt x="8755" y="34"/>
                                <a:pt x="8746" y="28"/>
                                <a:pt x="8736" y="28"/>
                              </a:cubicBezTo>
                              <a:cubicBezTo>
                                <a:pt x="8726" y="28"/>
                                <a:pt x="8717" y="34"/>
                                <a:pt x="8717" y="47"/>
                              </a:cubicBezTo>
                              <a:cubicBezTo>
                                <a:pt x="8717" y="290"/>
                                <a:pt x="8717" y="290"/>
                                <a:pt x="8717" y="290"/>
                              </a:cubicBezTo>
                              <a:cubicBezTo>
                                <a:pt x="8717" y="302"/>
                                <a:pt x="8726" y="309"/>
                                <a:pt x="8736" y="309"/>
                              </a:cubicBezTo>
                              <a:cubicBezTo>
                                <a:pt x="8747" y="309"/>
                                <a:pt x="8753" y="305"/>
                                <a:pt x="8755" y="299"/>
                              </a:cubicBezTo>
                              <a:cubicBezTo>
                                <a:pt x="8764" y="308"/>
                                <a:pt x="8777" y="309"/>
                                <a:pt x="8784" y="309"/>
                              </a:cubicBezTo>
                              <a:cubicBezTo>
                                <a:pt x="8786" y="309"/>
                                <a:pt x="8786" y="309"/>
                                <a:pt x="8786" y="309"/>
                              </a:cubicBezTo>
                              <a:cubicBezTo>
                                <a:pt x="8823" y="309"/>
                                <a:pt x="8853" y="280"/>
                                <a:pt x="8853" y="243"/>
                              </a:cubicBezTo>
                              <a:cubicBezTo>
                                <a:pt x="8853" y="178"/>
                                <a:pt x="8853" y="178"/>
                                <a:pt x="8853" y="178"/>
                              </a:cubicBezTo>
                              <a:cubicBezTo>
                                <a:pt x="8853" y="141"/>
                                <a:pt x="8823" y="112"/>
                                <a:pt x="8786" y="112"/>
                              </a:cubicBezTo>
                              <a:close/>
                              <a:moveTo>
                                <a:pt x="8814" y="243"/>
                              </a:moveTo>
                              <a:cubicBezTo>
                                <a:pt x="8814" y="259"/>
                                <a:pt x="8802" y="271"/>
                                <a:pt x="8786" y="271"/>
                              </a:cubicBezTo>
                              <a:cubicBezTo>
                                <a:pt x="8783" y="271"/>
                                <a:pt x="8783" y="271"/>
                                <a:pt x="8783" y="271"/>
                              </a:cubicBezTo>
                              <a:cubicBezTo>
                                <a:pt x="8768" y="271"/>
                                <a:pt x="8755" y="258"/>
                                <a:pt x="8755" y="243"/>
                              </a:cubicBezTo>
                              <a:cubicBezTo>
                                <a:pt x="8755" y="178"/>
                                <a:pt x="8755" y="178"/>
                                <a:pt x="8755" y="178"/>
                              </a:cubicBezTo>
                              <a:cubicBezTo>
                                <a:pt x="8755" y="162"/>
                                <a:pt x="8768" y="150"/>
                                <a:pt x="8783" y="150"/>
                              </a:cubicBezTo>
                              <a:cubicBezTo>
                                <a:pt x="8786" y="150"/>
                                <a:pt x="8786" y="150"/>
                                <a:pt x="8786" y="150"/>
                              </a:cubicBezTo>
                              <a:cubicBezTo>
                                <a:pt x="8802" y="150"/>
                                <a:pt x="8814" y="162"/>
                                <a:pt x="8814" y="178"/>
                              </a:cubicBezTo>
                              <a:lnTo>
                                <a:pt x="8814" y="243"/>
                              </a:lnTo>
                              <a:close/>
                              <a:moveTo>
                                <a:pt x="15051" y="52"/>
                              </a:moveTo>
                              <a:cubicBezTo>
                                <a:pt x="15050" y="60"/>
                                <a:pt x="15050" y="60"/>
                                <a:pt x="15050" y="60"/>
                              </a:cubicBezTo>
                              <a:cubicBezTo>
                                <a:pt x="14978" y="296"/>
                                <a:pt x="14978" y="296"/>
                                <a:pt x="14978" y="296"/>
                              </a:cubicBezTo>
                              <a:cubicBezTo>
                                <a:pt x="14975" y="305"/>
                                <a:pt x="14967" y="309"/>
                                <a:pt x="14960" y="309"/>
                              </a:cubicBezTo>
                              <a:cubicBezTo>
                                <a:pt x="14948" y="309"/>
                                <a:pt x="14940" y="301"/>
                                <a:pt x="14940" y="290"/>
                              </a:cubicBezTo>
                              <a:cubicBezTo>
                                <a:pt x="14940" y="284"/>
                                <a:pt x="14940" y="284"/>
                                <a:pt x="14940" y="284"/>
                              </a:cubicBezTo>
                              <a:cubicBezTo>
                                <a:pt x="15006" y="68"/>
                                <a:pt x="15006" y="68"/>
                                <a:pt x="15006" y="68"/>
                              </a:cubicBezTo>
                              <a:cubicBezTo>
                                <a:pt x="14948" y="68"/>
                                <a:pt x="14948" y="68"/>
                                <a:pt x="14948" y="68"/>
                              </a:cubicBezTo>
                              <a:cubicBezTo>
                                <a:pt x="14948" y="81"/>
                                <a:pt x="14948" y="81"/>
                                <a:pt x="14948" y="81"/>
                              </a:cubicBezTo>
                              <a:cubicBezTo>
                                <a:pt x="14948" y="94"/>
                                <a:pt x="14939" y="100"/>
                                <a:pt x="14929" y="100"/>
                              </a:cubicBezTo>
                              <a:cubicBezTo>
                                <a:pt x="14920" y="100"/>
                                <a:pt x="14910" y="94"/>
                                <a:pt x="14910" y="81"/>
                              </a:cubicBezTo>
                              <a:cubicBezTo>
                                <a:pt x="14910" y="50"/>
                                <a:pt x="14910" y="50"/>
                                <a:pt x="14910" y="50"/>
                              </a:cubicBezTo>
                              <a:cubicBezTo>
                                <a:pt x="14910" y="40"/>
                                <a:pt x="14919" y="30"/>
                                <a:pt x="14929" y="30"/>
                              </a:cubicBezTo>
                              <a:cubicBezTo>
                                <a:pt x="15028" y="30"/>
                                <a:pt x="15028" y="30"/>
                                <a:pt x="15028" y="30"/>
                              </a:cubicBezTo>
                              <a:cubicBezTo>
                                <a:pt x="15043" y="30"/>
                                <a:pt x="15051" y="40"/>
                                <a:pt x="15051" y="52"/>
                              </a:cubicBezTo>
                              <a:close/>
                              <a:moveTo>
                                <a:pt x="1981" y="271"/>
                              </a:moveTo>
                              <a:cubicBezTo>
                                <a:pt x="1975" y="270"/>
                                <a:pt x="1974" y="266"/>
                                <a:pt x="1974" y="260"/>
                              </a:cubicBezTo>
                              <a:cubicBezTo>
                                <a:pt x="1974" y="172"/>
                                <a:pt x="1974" y="172"/>
                                <a:pt x="1974" y="172"/>
                              </a:cubicBezTo>
                              <a:cubicBezTo>
                                <a:pt x="1974" y="134"/>
                                <a:pt x="1942" y="112"/>
                                <a:pt x="1910" y="112"/>
                              </a:cubicBezTo>
                              <a:cubicBezTo>
                                <a:pt x="1907" y="112"/>
                                <a:pt x="1907" y="112"/>
                                <a:pt x="1907" y="112"/>
                              </a:cubicBezTo>
                              <a:cubicBezTo>
                                <a:pt x="1885" y="112"/>
                                <a:pt x="1859" y="120"/>
                                <a:pt x="1846" y="150"/>
                              </a:cubicBezTo>
                              <a:cubicBezTo>
                                <a:pt x="1844" y="158"/>
                                <a:pt x="1844" y="158"/>
                                <a:pt x="1844" y="158"/>
                              </a:cubicBezTo>
                              <a:cubicBezTo>
                                <a:pt x="1844" y="169"/>
                                <a:pt x="1854" y="177"/>
                                <a:pt x="1864" y="177"/>
                              </a:cubicBezTo>
                              <a:cubicBezTo>
                                <a:pt x="1871" y="177"/>
                                <a:pt x="1878" y="173"/>
                                <a:pt x="1881" y="165"/>
                              </a:cubicBezTo>
                              <a:cubicBezTo>
                                <a:pt x="1886" y="154"/>
                                <a:pt x="1895" y="150"/>
                                <a:pt x="1907" y="150"/>
                              </a:cubicBezTo>
                              <a:cubicBezTo>
                                <a:pt x="1910" y="150"/>
                                <a:pt x="1910" y="150"/>
                                <a:pt x="1910" y="150"/>
                              </a:cubicBezTo>
                              <a:cubicBezTo>
                                <a:pt x="1924" y="150"/>
                                <a:pt x="1936" y="160"/>
                                <a:pt x="1936" y="176"/>
                              </a:cubicBezTo>
                              <a:cubicBezTo>
                                <a:pt x="1936" y="178"/>
                                <a:pt x="1935" y="182"/>
                                <a:pt x="1931" y="183"/>
                              </a:cubicBezTo>
                              <a:cubicBezTo>
                                <a:pt x="1902" y="190"/>
                                <a:pt x="1839" y="191"/>
                                <a:pt x="1839" y="247"/>
                              </a:cubicBezTo>
                              <a:cubicBezTo>
                                <a:pt x="1839" y="249"/>
                                <a:pt x="1839" y="249"/>
                                <a:pt x="1839" y="249"/>
                              </a:cubicBezTo>
                              <a:cubicBezTo>
                                <a:pt x="1839" y="290"/>
                                <a:pt x="1871" y="309"/>
                                <a:pt x="1904" y="309"/>
                              </a:cubicBezTo>
                              <a:cubicBezTo>
                                <a:pt x="1908" y="309"/>
                                <a:pt x="1908" y="309"/>
                                <a:pt x="1908" y="309"/>
                              </a:cubicBezTo>
                              <a:cubicBezTo>
                                <a:pt x="1923" y="309"/>
                                <a:pt x="1937" y="303"/>
                                <a:pt x="1948" y="294"/>
                              </a:cubicBezTo>
                              <a:cubicBezTo>
                                <a:pt x="1954" y="301"/>
                                <a:pt x="1965" y="309"/>
                                <a:pt x="1978" y="309"/>
                              </a:cubicBezTo>
                              <a:cubicBezTo>
                                <a:pt x="1990" y="309"/>
                                <a:pt x="1996" y="300"/>
                                <a:pt x="1996" y="290"/>
                              </a:cubicBezTo>
                              <a:cubicBezTo>
                                <a:pt x="1996" y="282"/>
                                <a:pt x="1991" y="274"/>
                                <a:pt x="1981" y="271"/>
                              </a:cubicBezTo>
                              <a:close/>
                              <a:moveTo>
                                <a:pt x="1936" y="243"/>
                              </a:moveTo>
                              <a:cubicBezTo>
                                <a:pt x="1936" y="259"/>
                                <a:pt x="1923" y="271"/>
                                <a:pt x="1908" y="271"/>
                              </a:cubicBezTo>
                              <a:cubicBezTo>
                                <a:pt x="1904" y="271"/>
                                <a:pt x="1904" y="271"/>
                                <a:pt x="1904" y="271"/>
                              </a:cubicBezTo>
                              <a:cubicBezTo>
                                <a:pt x="1886" y="271"/>
                                <a:pt x="1876" y="262"/>
                                <a:pt x="1876" y="248"/>
                              </a:cubicBezTo>
                              <a:cubicBezTo>
                                <a:pt x="1876" y="224"/>
                                <a:pt x="1908" y="225"/>
                                <a:pt x="1936" y="218"/>
                              </a:cubicBezTo>
                              <a:lnTo>
                                <a:pt x="1936" y="243"/>
                              </a:lnTo>
                              <a:close/>
                              <a:moveTo>
                                <a:pt x="8963" y="309"/>
                              </a:moveTo>
                              <a:cubicBezTo>
                                <a:pt x="8924" y="309"/>
                                <a:pt x="8897" y="280"/>
                                <a:pt x="8897" y="243"/>
                              </a:cubicBezTo>
                              <a:cubicBezTo>
                                <a:pt x="8897" y="131"/>
                                <a:pt x="8897" y="131"/>
                                <a:pt x="8897" y="131"/>
                              </a:cubicBezTo>
                              <a:cubicBezTo>
                                <a:pt x="8897" y="118"/>
                                <a:pt x="8906" y="112"/>
                                <a:pt x="8916" y="112"/>
                              </a:cubicBezTo>
                              <a:cubicBezTo>
                                <a:pt x="8925" y="112"/>
                                <a:pt x="8935" y="118"/>
                                <a:pt x="8935" y="131"/>
                              </a:cubicBezTo>
                              <a:cubicBezTo>
                                <a:pt x="8935" y="243"/>
                                <a:pt x="8935" y="243"/>
                                <a:pt x="8935" y="243"/>
                              </a:cubicBezTo>
                              <a:cubicBezTo>
                                <a:pt x="8935" y="259"/>
                                <a:pt x="8947" y="271"/>
                                <a:pt x="8963" y="271"/>
                              </a:cubicBezTo>
                              <a:cubicBezTo>
                                <a:pt x="8966" y="271"/>
                                <a:pt x="8966" y="271"/>
                                <a:pt x="8966" y="271"/>
                              </a:cubicBezTo>
                              <a:cubicBezTo>
                                <a:pt x="8982" y="271"/>
                                <a:pt x="8994" y="259"/>
                                <a:pt x="8994" y="243"/>
                              </a:cubicBezTo>
                              <a:cubicBezTo>
                                <a:pt x="8994" y="131"/>
                                <a:pt x="8994" y="131"/>
                                <a:pt x="8994" y="131"/>
                              </a:cubicBezTo>
                              <a:cubicBezTo>
                                <a:pt x="8994" y="118"/>
                                <a:pt x="9004" y="112"/>
                                <a:pt x="9014" y="112"/>
                              </a:cubicBezTo>
                              <a:cubicBezTo>
                                <a:pt x="9023" y="112"/>
                                <a:pt x="9033" y="118"/>
                                <a:pt x="9033" y="131"/>
                              </a:cubicBezTo>
                              <a:cubicBezTo>
                                <a:pt x="9033" y="290"/>
                                <a:pt x="9033" y="290"/>
                                <a:pt x="9033" y="290"/>
                              </a:cubicBezTo>
                              <a:cubicBezTo>
                                <a:pt x="9033" y="303"/>
                                <a:pt x="9023" y="309"/>
                                <a:pt x="9014" y="309"/>
                              </a:cubicBezTo>
                              <a:cubicBezTo>
                                <a:pt x="9006" y="309"/>
                                <a:pt x="8999" y="307"/>
                                <a:pt x="8994" y="299"/>
                              </a:cubicBezTo>
                              <a:cubicBezTo>
                                <a:pt x="8983" y="309"/>
                                <a:pt x="8975" y="309"/>
                                <a:pt x="8966" y="309"/>
                              </a:cubicBezTo>
                              <a:lnTo>
                                <a:pt x="8963" y="309"/>
                              </a:lnTo>
                              <a:close/>
                              <a:moveTo>
                                <a:pt x="2139" y="143"/>
                              </a:moveTo>
                              <a:cubicBezTo>
                                <a:pt x="2139" y="148"/>
                                <a:pt x="2139" y="148"/>
                                <a:pt x="2139" y="148"/>
                              </a:cubicBezTo>
                              <a:cubicBezTo>
                                <a:pt x="2139" y="158"/>
                                <a:pt x="2128" y="164"/>
                                <a:pt x="2119" y="164"/>
                              </a:cubicBezTo>
                              <a:cubicBezTo>
                                <a:pt x="2101" y="164"/>
                                <a:pt x="2112" y="150"/>
                                <a:pt x="2091" y="150"/>
                              </a:cubicBezTo>
                              <a:cubicBezTo>
                                <a:pt x="2079" y="150"/>
                                <a:pt x="2070" y="154"/>
                                <a:pt x="2070" y="168"/>
                              </a:cubicBezTo>
                              <a:cubicBezTo>
                                <a:pt x="2070" y="289"/>
                                <a:pt x="2070" y="289"/>
                                <a:pt x="2070" y="289"/>
                              </a:cubicBezTo>
                              <a:cubicBezTo>
                                <a:pt x="2070" y="302"/>
                                <a:pt x="2060" y="309"/>
                                <a:pt x="2051" y="309"/>
                              </a:cubicBezTo>
                              <a:cubicBezTo>
                                <a:pt x="2041" y="309"/>
                                <a:pt x="2032" y="302"/>
                                <a:pt x="2032" y="289"/>
                              </a:cubicBezTo>
                              <a:cubicBezTo>
                                <a:pt x="2032" y="131"/>
                                <a:pt x="2032" y="131"/>
                                <a:pt x="2032" y="131"/>
                              </a:cubicBezTo>
                              <a:cubicBezTo>
                                <a:pt x="2032" y="118"/>
                                <a:pt x="2041" y="112"/>
                                <a:pt x="2051" y="112"/>
                              </a:cubicBezTo>
                              <a:cubicBezTo>
                                <a:pt x="2060" y="112"/>
                                <a:pt x="2067" y="114"/>
                                <a:pt x="2070" y="120"/>
                              </a:cubicBezTo>
                              <a:cubicBezTo>
                                <a:pt x="2075" y="114"/>
                                <a:pt x="2084" y="112"/>
                                <a:pt x="2090" y="112"/>
                              </a:cubicBezTo>
                              <a:cubicBezTo>
                                <a:pt x="2122" y="112"/>
                                <a:pt x="2135" y="129"/>
                                <a:pt x="2139" y="143"/>
                              </a:cubicBezTo>
                              <a:close/>
                              <a:moveTo>
                                <a:pt x="9144" y="309"/>
                              </a:moveTo>
                              <a:cubicBezTo>
                                <a:pt x="9138" y="309"/>
                                <a:pt x="9138" y="309"/>
                                <a:pt x="9138" y="309"/>
                              </a:cubicBezTo>
                              <a:cubicBezTo>
                                <a:pt x="9112" y="309"/>
                                <a:pt x="9085" y="293"/>
                                <a:pt x="9074" y="268"/>
                              </a:cubicBezTo>
                              <a:cubicBezTo>
                                <a:pt x="9072" y="259"/>
                                <a:pt x="9072" y="259"/>
                                <a:pt x="9072" y="259"/>
                              </a:cubicBezTo>
                              <a:cubicBezTo>
                                <a:pt x="9072" y="248"/>
                                <a:pt x="9081" y="241"/>
                                <a:pt x="9091" y="241"/>
                              </a:cubicBezTo>
                              <a:cubicBezTo>
                                <a:pt x="9111" y="241"/>
                                <a:pt x="9110" y="271"/>
                                <a:pt x="9138" y="271"/>
                              </a:cubicBezTo>
                              <a:cubicBezTo>
                                <a:pt x="9144" y="271"/>
                                <a:pt x="9144" y="271"/>
                                <a:pt x="9144" y="271"/>
                              </a:cubicBezTo>
                              <a:cubicBezTo>
                                <a:pt x="9167" y="271"/>
                                <a:pt x="9176" y="262"/>
                                <a:pt x="9176" y="249"/>
                              </a:cubicBezTo>
                              <a:cubicBezTo>
                                <a:pt x="9176" y="227"/>
                                <a:pt x="9154" y="226"/>
                                <a:pt x="9138" y="222"/>
                              </a:cubicBezTo>
                              <a:cubicBezTo>
                                <a:pt x="9110" y="217"/>
                                <a:pt x="9076" y="206"/>
                                <a:pt x="9076" y="172"/>
                              </a:cubicBezTo>
                              <a:cubicBezTo>
                                <a:pt x="9076" y="165"/>
                                <a:pt x="9076" y="165"/>
                                <a:pt x="9076" y="165"/>
                              </a:cubicBezTo>
                              <a:cubicBezTo>
                                <a:pt x="9076" y="126"/>
                                <a:pt x="9119" y="112"/>
                                <a:pt x="9144" y="112"/>
                              </a:cubicBezTo>
                              <a:cubicBezTo>
                                <a:pt x="9146" y="112"/>
                                <a:pt x="9146" y="112"/>
                                <a:pt x="9146" y="112"/>
                              </a:cubicBezTo>
                              <a:cubicBezTo>
                                <a:pt x="9182" y="112"/>
                                <a:pt x="9208" y="132"/>
                                <a:pt x="9208" y="146"/>
                              </a:cubicBezTo>
                              <a:cubicBezTo>
                                <a:pt x="9208" y="155"/>
                                <a:pt x="9200" y="164"/>
                                <a:pt x="9190" y="164"/>
                              </a:cubicBezTo>
                              <a:cubicBezTo>
                                <a:pt x="9174" y="164"/>
                                <a:pt x="9172" y="150"/>
                                <a:pt x="9146" y="150"/>
                              </a:cubicBezTo>
                              <a:cubicBezTo>
                                <a:pt x="9144" y="150"/>
                                <a:pt x="9144" y="150"/>
                                <a:pt x="9144" y="150"/>
                              </a:cubicBezTo>
                              <a:cubicBezTo>
                                <a:pt x="9127" y="150"/>
                                <a:pt x="9114" y="157"/>
                                <a:pt x="9114" y="166"/>
                              </a:cubicBezTo>
                              <a:cubicBezTo>
                                <a:pt x="9114" y="170"/>
                                <a:pt x="9114" y="170"/>
                                <a:pt x="9114" y="170"/>
                              </a:cubicBezTo>
                              <a:cubicBezTo>
                                <a:pt x="9114" y="199"/>
                                <a:pt x="9214" y="175"/>
                                <a:pt x="9214" y="249"/>
                              </a:cubicBezTo>
                              <a:cubicBezTo>
                                <a:pt x="9214" y="294"/>
                                <a:pt x="9174" y="309"/>
                                <a:pt x="9144" y="309"/>
                              </a:cubicBezTo>
                              <a:close/>
                              <a:moveTo>
                                <a:pt x="2335" y="280"/>
                              </a:moveTo>
                              <a:cubicBezTo>
                                <a:pt x="2335" y="293"/>
                                <a:pt x="2335" y="293"/>
                                <a:pt x="2335" y="293"/>
                              </a:cubicBezTo>
                              <a:cubicBezTo>
                                <a:pt x="2335" y="322"/>
                                <a:pt x="2329" y="335"/>
                                <a:pt x="2311" y="354"/>
                              </a:cubicBezTo>
                              <a:cubicBezTo>
                                <a:pt x="2306" y="360"/>
                                <a:pt x="2306" y="360"/>
                                <a:pt x="2306" y="360"/>
                              </a:cubicBezTo>
                              <a:cubicBezTo>
                                <a:pt x="2302" y="364"/>
                                <a:pt x="2297" y="366"/>
                                <a:pt x="2292" y="366"/>
                              </a:cubicBezTo>
                              <a:cubicBezTo>
                                <a:pt x="2282" y="366"/>
                                <a:pt x="2273" y="357"/>
                                <a:pt x="2273" y="347"/>
                              </a:cubicBezTo>
                              <a:cubicBezTo>
                                <a:pt x="2273" y="343"/>
                                <a:pt x="2275" y="338"/>
                                <a:pt x="2278" y="334"/>
                              </a:cubicBezTo>
                              <a:cubicBezTo>
                                <a:pt x="2284" y="328"/>
                                <a:pt x="2284" y="328"/>
                                <a:pt x="2284" y="328"/>
                              </a:cubicBezTo>
                              <a:cubicBezTo>
                                <a:pt x="2293" y="318"/>
                                <a:pt x="2297" y="314"/>
                                <a:pt x="2297" y="292"/>
                              </a:cubicBezTo>
                              <a:cubicBezTo>
                                <a:pt x="2297" y="280"/>
                                <a:pt x="2297" y="280"/>
                                <a:pt x="2297" y="280"/>
                              </a:cubicBezTo>
                              <a:cubicBezTo>
                                <a:pt x="2297" y="268"/>
                                <a:pt x="2306" y="261"/>
                                <a:pt x="2315" y="261"/>
                              </a:cubicBezTo>
                              <a:cubicBezTo>
                                <a:pt x="2325" y="261"/>
                                <a:pt x="2335" y="268"/>
                                <a:pt x="2335" y="280"/>
                              </a:cubicBezTo>
                              <a:close/>
                              <a:moveTo>
                                <a:pt x="8593" y="151"/>
                              </a:moveTo>
                              <a:cubicBezTo>
                                <a:pt x="8580" y="151"/>
                                <a:pt x="8574" y="141"/>
                                <a:pt x="8574" y="132"/>
                              </a:cubicBezTo>
                              <a:cubicBezTo>
                                <a:pt x="8574" y="122"/>
                                <a:pt x="8580" y="113"/>
                                <a:pt x="8593" y="113"/>
                              </a:cubicBezTo>
                              <a:cubicBezTo>
                                <a:pt x="8599" y="113"/>
                                <a:pt x="8599" y="113"/>
                                <a:pt x="8599" y="113"/>
                              </a:cubicBezTo>
                              <a:cubicBezTo>
                                <a:pt x="8599" y="47"/>
                                <a:pt x="8599" y="47"/>
                                <a:pt x="8599" y="47"/>
                              </a:cubicBezTo>
                              <a:cubicBezTo>
                                <a:pt x="8599" y="34"/>
                                <a:pt x="8609" y="28"/>
                                <a:pt x="8618" y="28"/>
                              </a:cubicBezTo>
                              <a:cubicBezTo>
                                <a:pt x="8628" y="28"/>
                                <a:pt x="8638" y="34"/>
                                <a:pt x="8638" y="47"/>
                              </a:cubicBezTo>
                              <a:cubicBezTo>
                                <a:pt x="8638" y="113"/>
                                <a:pt x="8638" y="113"/>
                                <a:pt x="8638" y="113"/>
                              </a:cubicBezTo>
                              <a:cubicBezTo>
                                <a:pt x="8652" y="113"/>
                                <a:pt x="8652" y="113"/>
                                <a:pt x="8652" y="113"/>
                              </a:cubicBezTo>
                              <a:cubicBezTo>
                                <a:pt x="8664" y="113"/>
                                <a:pt x="8671" y="122"/>
                                <a:pt x="8671" y="132"/>
                              </a:cubicBezTo>
                              <a:cubicBezTo>
                                <a:pt x="8671" y="141"/>
                                <a:pt x="8664" y="151"/>
                                <a:pt x="8652" y="151"/>
                              </a:cubicBezTo>
                              <a:cubicBezTo>
                                <a:pt x="8638" y="151"/>
                                <a:pt x="8638" y="151"/>
                                <a:pt x="8638" y="151"/>
                              </a:cubicBezTo>
                              <a:cubicBezTo>
                                <a:pt x="8638" y="253"/>
                                <a:pt x="8638" y="253"/>
                                <a:pt x="8638" y="253"/>
                              </a:cubicBezTo>
                              <a:cubicBezTo>
                                <a:pt x="8638" y="260"/>
                                <a:pt x="8644" y="270"/>
                                <a:pt x="8654" y="270"/>
                              </a:cubicBezTo>
                              <a:cubicBezTo>
                                <a:pt x="8666" y="270"/>
                                <a:pt x="8673" y="280"/>
                                <a:pt x="8673" y="289"/>
                              </a:cubicBezTo>
                              <a:cubicBezTo>
                                <a:pt x="8673" y="298"/>
                                <a:pt x="8666" y="308"/>
                                <a:pt x="8654" y="308"/>
                              </a:cubicBezTo>
                              <a:cubicBezTo>
                                <a:pt x="8623" y="308"/>
                                <a:pt x="8599" y="284"/>
                                <a:pt x="8599" y="253"/>
                              </a:cubicBezTo>
                              <a:cubicBezTo>
                                <a:pt x="8599" y="151"/>
                                <a:pt x="8599" y="151"/>
                                <a:pt x="8599" y="151"/>
                              </a:cubicBezTo>
                              <a:lnTo>
                                <a:pt x="8593" y="151"/>
                              </a:lnTo>
                              <a:close/>
                              <a:moveTo>
                                <a:pt x="15162" y="66"/>
                              </a:moveTo>
                              <a:cubicBezTo>
                                <a:pt x="15166" y="66"/>
                                <a:pt x="15166" y="66"/>
                                <a:pt x="15166" y="66"/>
                              </a:cubicBezTo>
                              <a:cubicBezTo>
                                <a:pt x="15181" y="66"/>
                                <a:pt x="15193" y="74"/>
                                <a:pt x="15195" y="86"/>
                              </a:cubicBezTo>
                              <a:cubicBezTo>
                                <a:pt x="15197" y="98"/>
                                <a:pt x="15206" y="103"/>
                                <a:pt x="15215" y="103"/>
                              </a:cubicBezTo>
                              <a:cubicBezTo>
                                <a:pt x="15224" y="103"/>
                                <a:pt x="15234" y="96"/>
                                <a:pt x="15234" y="85"/>
                              </a:cubicBezTo>
                              <a:cubicBezTo>
                                <a:pt x="15234" y="67"/>
                                <a:pt x="15216" y="28"/>
                                <a:pt x="15166" y="28"/>
                              </a:cubicBezTo>
                              <a:cubicBezTo>
                                <a:pt x="15162" y="28"/>
                                <a:pt x="15162" y="28"/>
                                <a:pt x="15162" y="28"/>
                              </a:cubicBezTo>
                              <a:cubicBezTo>
                                <a:pt x="15125" y="28"/>
                                <a:pt x="15095" y="58"/>
                                <a:pt x="15095" y="95"/>
                              </a:cubicBezTo>
                              <a:cubicBezTo>
                                <a:pt x="15095" y="242"/>
                                <a:pt x="15095" y="242"/>
                                <a:pt x="15095" y="242"/>
                              </a:cubicBezTo>
                              <a:cubicBezTo>
                                <a:pt x="15095" y="279"/>
                                <a:pt x="15125" y="309"/>
                                <a:pt x="15162" y="309"/>
                              </a:cubicBezTo>
                              <a:cubicBezTo>
                                <a:pt x="15166" y="309"/>
                                <a:pt x="15166" y="309"/>
                                <a:pt x="15166" y="309"/>
                              </a:cubicBezTo>
                              <a:cubicBezTo>
                                <a:pt x="15204" y="309"/>
                                <a:pt x="15233" y="279"/>
                                <a:pt x="15233" y="242"/>
                              </a:cubicBezTo>
                              <a:cubicBezTo>
                                <a:pt x="15233" y="194"/>
                                <a:pt x="15233" y="194"/>
                                <a:pt x="15233" y="194"/>
                              </a:cubicBezTo>
                              <a:cubicBezTo>
                                <a:pt x="15233" y="157"/>
                                <a:pt x="15204" y="127"/>
                                <a:pt x="15166" y="127"/>
                              </a:cubicBezTo>
                              <a:cubicBezTo>
                                <a:pt x="15162" y="127"/>
                                <a:pt x="15162" y="127"/>
                                <a:pt x="15162" y="127"/>
                              </a:cubicBezTo>
                              <a:cubicBezTo>
                                <a:pt x="15152" y="127"/>
                                <a:pt x="15140" y="131"/>
                                <a:pt x="15134" y="136"/>
                              </a:cubicBezTo>
                              <a:cubicBezTo>
                                <a:pt x="15134" y="95"/>
                                <a:pt x="15134" y="95"/>
                                <a:pt x="15134" y="95"/>
                              </a:cubicBezTo>
                              <a:cubicBezTo>
                                <a:pt x="15134" y="80"/>
                                <a:pt x="15147" y="66"/>
                                <a:pt x="15162" y="66"/>
                              </a:cubicBezTo>
                              <a:close/>
                              <a:moveTo>
                                <a:pt x="15162" y="165"/>
                              </a:moveTo>
                              <a:cubicBezTo>
                                <a:pt x="15166" y="165"/>
                                <a:pt x="15166" y="165"/>
                                <a:pt x="15166" y="165"/>
                              </a:cubicBezTo>
                              <a:cubicBezTo>
                                <a:pt x="15182" y="165"/>
                                <a:pt x="15195" y="178"/>
                                <a:pt x="15195" y="194"/>
                              </a:cubicBezTo>
                              <a:cubicBezTo>
                                <a:pt x="15195" y="242"/>
                                <a:pt x="15195" y="242"/>
                                <a:pt x="15195" y="242"/>
                              </a:cubicBezTo>
                              <a:cubicBezTo>
                                <a:pt x="15195" y="258"/>
                                <a:pt x="15182" y="271"/>
                                <a:pt x="15166" y="271"/>
                              </a:cubicBezTo>
                              <a:cubicBezTo>
                                <a:pt x="15162" y="271"/>
                                <a:pt x="15162" y="271"/>
                                <a:pt x="15162" y="271"/>
                              </a:cubicBezTo>
                              <a:cubicBezTo>
                                <a:pt x="15146" y="271"/>
                                <a:pt x="15134" y="258"/>
                                <a:pt x="15134" y="242"/>
                              </a:cubicBezTo>
                              <a:cubicBezTo>
                                <a:pt x="15134" y="194"/>
                                <a:pt x="15134" y="194"/>
                                <a:pt x="15134" y="194"/>
                              </a:cubicBezTo>
                              <a:cubicBezTo>
                                <a:pt x="15134" y="178"/>
                                <a:pt x="15146" y="165"/>
                                <a:pt x="15162" y="165"/>
                              </a:cubicBezTo>
                              <a:close/>
                              <a:moveTo>
                                <a:pt x="2259" y="289"/>
                              </a:moveTo>
                              <a:cubicBezTo>
                                <a:pt x="2259" y="298"/>
                                <a:pt x="2253" y="308"/>
                                <a:pt x="2240" y="308"/>
                              </a:cubicBezTo>
                              <a:cubicBezTo>
                                <a:pt x="2209" y="308"/>
                                <a:pt x="2185" y="284"/>
                                <a:pt x="2185" y="253"/>
                              </a:cubicBezTo>
                              <a:cubicBezTo>
                                <a:pt x="2185" y="151"/>
                                <a:pt x="2185" y="151"/>
                                <a:pt x="2185" y="151"/>
                              </a:cubicBezTo>
                              <a:cubicBezTo>
                                <a:pt x="2179" y="151"/>
                                <a:pt x="2179" y="151"/>
                                <a:pt x="2179" y="151"/>
                              </a:cubicBezTo>
                              <a:cubicBezTo>
                                <a:pt x="2166" y="151"/>
                                <a:pt x="2160" y="141"/>
                                <a:pt x="2160" y="132"/>
                              </a:cubicBezTo>
                              <a:cubicBezTo>
                                <a:pt x="2160" y="122"/>
                                <a:pt x="2166" y="113"/>
                                <a:pt x="2179" y="113"/>
                              </a:cubicBezTo>
                              <a:cubicBezTo>
                                <a:pt x="2185" y="113"/>
                                <a:pt x="2185" y="113"/>
                                <a:pt x="2185" y="113"/>
                              </a:cubicBezTo>
                              <a:cubicBezTo>
                                <a:pt x="2185" y="47"/>
                                <a:pt x="2185" y="47"/>
                                <a:pt x="2185" y="47"/>
                              </a:cubicBezTo>
                              <a:cubicBezTo>
                                <a:pt x="2185" y="34"/>
                                <a:pt x="2195" y="28"/>
                                <a:pt x="2204" y="28"/>
                              </a:cubicBezTo>
                              <a:cubicBezTo>
                                <a:pt x="2214" y="28"/>
                                <a:pt x="2224" y="34"/>
                                <a:pt x="2224" y="47"/>
                              </a:cubicBezTo>
                              <a:cubicBezTo>
                                <a:pt x="2224" y="113"/>
                                <a:pt x="2224" y="113"/>
                                <a:pt x="2224" y="113"/>
                              </a:cubicBezTo>
                              <a:cubicBezTo>
                                <a:pt x="2238" y="113"/>
                                <a:pt x="2238" y="113"/>
                                <a:pt x="2238" y="113"/>
                              </a:cubicBezTo>
                              <a:cubicBezTo>
                                <a:pt x="2251" y="113"/>
                                <a:pt x="2257" y="122"/>
                                <a:pt x="2257" y="132"/>
                              </a:cubicBezTo>
                              <a:cubicBezTo>
                                <a:pt x="2257" y="141"/>
                                <a:pt x="2251" y="151"/>
                                <a:pt x="2238" y="151"/>
                              </a:cubicBezTo>
                              <a:cubicBezTo>
                                <a:pt x="2224" y="151"/>
                                <a:pt x="2224" y="151"/>
                                <a:pt x="2224" y="151"/>
                              </a:cubicBezTo>
                              <a:cubicBezTo>
                                <a:pt x="2224" y="253"/>
                                <a:pt x="2224" y="253"/>
                                <a:pt x="2224" y="253"/>
                              </a:cubicBezTo>
                              <a:cubicBezTo>
                                <a:pt x="2224" y="260"/>
                                <a:pt x="2230" y="270"/>
                                <a:pt x="2240" y="270"/>
                              </a:cubicBezTo>
                              <a:cubicBezTo>
                                <a:pt x="2253" y="270"/>
                                <a:pt x="2259" y="280"/>
                                <a:pt x="2259" y="289"/>
                              </a:cubicBezTo>
                              <a:close/>
                              <a:moveTo>
                                <a:pt x="8545" y="249"/>
                              </a:moveTo>
                              <a:cubicBezTo>
                                <a:pt x="8545" y="294"/>
                                <a:pt x="8505" y="309"/>
                                <a:pt x="8475" y="309"/>
                              </a:cubicBezTo>
                              <a:cubicBezTo>
                                <a:pt x="8468" y="309"/>
                                <a:pt x="8468" y="309"/>
                                <a:pt x="8468" y="309"/>
                              </a:cubicBezTo>
                              <a:cubicBezTo>
                                <a:pt x="8443" y="309"/>
                                <a:pt x="8416" y="293"/>
                                <a:pt x="8404" y="268"/>
                              </a:cubicBezTo>
                              <a:cubicBezTo>
                                <a:pt x="8402" y="259"/>
                                <a:pt x="8402" y="259"/>
                                <a:pt x="8402" y="259"/>
                              </a:cubicBezTo>
                              <a:cubicBezTo>
                                <a:pt x="8402" y="248"/>
                                <a:pt x="8412" y="241"/>
                                <a:pt x="8422" y="241"/>
                              </a:cubicBezTo>
                              <a:cubicBezTo>
                                <a:pt x="8442" y="241"/>
                                <a:pt x="8441" y="271"/>
                                <a:pt x="8468" y="271"/>
                              </a:cubicBezTo>
                              <a:cubicBezTo>
                                <a:pt x="8475" y="271"/>
                                <a:pt x="8475" y="271"/>
                                <a:pt x="8475" y="271"/>
                              </a:cubicBezTo>
                              <a:cubicBezTo>
                                <a:pt x="8498" y="271"/>
                                <a:pt x="8506" y="262"/>
                                <a:pt x="8506" y="249"/>
                              </a:cubicBezTo>
                              <a:cubicBezTo>
                                <a:pt x="8506" y="227"/>
                                <a:pt x="8485" y="226"/>
                                <a:pt x="8469" y="222"/>
                              </a:cubicBezTo>
                              <a:cubicBezTo>
                                <a:pt x="8441" y="217"/>
                                <a:pt x="8406" y="206"/>
                                <a:pt x="8406" y="172"/>
                              </a:cubicBezTo>
                              <a:cubicBezTo>
                                <a:pt x="8406" y="165"/>
                                <a:pt x="8406" y="165"/>
                                <a:pt x="8406" y="165"/>
                              </a:cubicBezTo>
                              <a:cubicBezTo>
                                <a:pt x="8406" y="126"/>
                                <a:pt x="8450" y="112"/>
                                <a:pt x="8475" y="112"/>
                              </a:cubicBezTo>
                              <a:cubicBezTo>
                                <a:pt x="8477" y="112"/>
                                <a:pt x="8477" y="112"/>
                                <a:pt x="8477" y="112"/>
                              </a:cubicBezTo>
                              <a:cubicBezTo>
                                <a:pt x="8512" y="112"/>
                                <a:pt x="8539" y="132"/>
                                <a:pt x="8539" y="146"/>
                              </a:cubicBezTo>
                              <a:cubicBezTo>
                                <a:pt x="8539" y="155"/>
                                <a:pt x="8531" y="164"/>
                                <a:pt x="8520" y="164"/>
                              </a:cubicBezTo>
                              <a:cubicBezTo>
                                <a:pt x="8505" y="164"/>
                                <a:pt x="8502" y="150"/>
                                <a:pt x="8477" y="150"/>
                              </a:cubicBezTo>
                              <a:cubicBezTo>
                                <a:pt x="8475" y="150"/>
                                <a:pt x="8475" y="150"/>
                                <a:pt x="8475" y="150"/>
                              </a:cubicBezTo>
                              <a:cubicBezTo>
                                <a:pt x="8458" y="150"/>
                                <a:pt x="8445" y="157"/>
                                <a:pt x="8445" y="166"/>
                              </a:cubicBezTo>
                              <a:cubicBezTo>
                                <a:pt x="8445" y="170"/>
                                <a:pt x="8445" y="170"/>
                                <a:pt x="8445" y="170"/>
                              </a:cubicBezTo>
                              <a:cubicBezTo>
                                <a:pt x="8445" y="199"/>
                                <a:pt x="8545" y="175"/>
                                <a:pt x="8545" y="249"/>
                              </a:cubicBezTo>
                              <a:close/>
                              <a:moveTo>
                                <a:pt x="1350" y="47"/>
                              </a:moveTo>
                              <a:cubicBezTo>
                                <a:pt x="1350" y="56"/>
                                <a:pt x="1350" y="56"/>
                                <a:pt x="1350" y="56"/>
                              </a:cubicBezTo>
                              <a:cubicBezTo>
                                <a:pt x="1350" y="90"/>
                                <a:pt x="1336" y="117"/>
                                <a:pt x="1319" y="117"/>
                              </a:cubicBezTo>
                              <a:cubicBezTo>
                                <a:pt x="1309" y="117"/>
                                <a:pt x="1300" y="110"/>
                                <a:pt x="1300" y="100"/>
                              </a:cubicBezTo>
                              <a:cubicBezTo>
                                <a:pt x="1300" y="96"/>
                                <a:pt x="1301" y="92"/>
                                <a:pt x="1303" y="88"/>
                              </a:cubicBezTo>
                              <a:cubicBezTo>
                                <a:pt x="1310" y="78"/>
                                <a:pt x="1312" y="75"/>
                                <a:pt x="1312" y="58"/>
                              </a:cubicBezTo>
                              <a:cubicBezTo>
                                <a:pt x="1312" y="46"/>
                                <a:pt x="1312" y="46"/>
                                <a:pt x="1312" y="46"/>
                              </a:cubicBezTo>
                              <a:cubicBezTo>
                                <a:pt x="1312" y="34"/>
                                <a:pt x="1323" y="28"/>
                                <a:pt x="1332" y="28"/>
                              </a:cubicBezTo>
                              <a:cubicBezTo>
                                <a:pt x="1341" y="28"/>
                                <a:pt x="1350" y="34"/>
                                <a:pt x="1350" y="47"/>
                              </a:cubicBezTo>
                              <a:close/>
                              <a:moveTo>
                                <a:pt x="15448" y="19"/>
                              </a:moveTo>
                              <a:cubicBezTo>
                                <a:pt x="15448" y="350"/>
                                <a:pt x="15448" y="350"/>
                                <a:pt x="15448" y="350"/>
                              </a:cubicBezTo>
                              <a:cubicBezTo>
                                <a:pt x="15448" y="363"/>
                                <a:pt x="15438" y="369"/>
                                <a:pt x="15429" y="369"/>
                              </a:cubicBezTo>
                              <a:cubicBezTo>
                                <a:pt x="15419" y="369"/>
                                <a:pt x="15409" y="363"/>
                                <a:pt x="15409" y="350"/>
                              </a:cubicBezTo>
                              <a:cubicBezTo>
                                <a:pt x="15409" y="19"/>
                                <a:pt x="15409" y="19"/>
                                <a:pt x="15409" y="19"/>
                              </a:cubicBezTo>
                              <a:cubicBezTo>
                                <a:pt x="15409" y="6"/>
                                <a:pt x="15419" y="0"/>
                                <a:pt x="15428" y="0"/>
                              </a:cubicBezTo>
                              <a:cubicBezTo>
                                <a:pt x="15438" y="0"/>
                                <a:pt x="15448" y="6"/>
                                <a:pt x="15448" y="19"/>
                              </a:cubicBezTo>
                              <a:close/>
                              <a:moveTo>
                                <a:pt x="9882" y="230"/>
                              </a:moveTo>
                              <a:cubicBezTo>
                                <a:pt x="9882" y="239"/>
                                <a:pt x="9875" y="249"/>
                                <a:pt x="9862" y="249"/>
                              </a:cubicBezTo>
                              <a:cubicBezTo>
                                <a:pt x="9849" y="249"/>
                                <a:pt x="9849" y="249"/>
                                <a:pt x="9849" y="249"/>
                              </a:cubicBezTo>
                              <a:cubicBezTo>
                                <a:pt x="9849" y="290"/>
                                <a:pt x="9849" y="290"/>
                                <a:pt x="9849" y="290"/>
                              </a:cubicBezTo>
                              <a:cubicBezTo>
                                <a:pt x="9849" y="303"/>
                                <a:pt x="9840" y="309"/>
                                <a:pt x="9830" y="309"/>
                              </a:cubicBezTo>
                              <a:cubicBezTo>
                                <a:pt x="9820" y="309"/>
                                <a:pt x="9810" y="303"/>
                                <a:pt x="9810" y="290"/>
                              </a:cubicBezTo>
                              <a:cubicBezTo>
                                <a:pt x="9810" y="249"/>
                                <a:pt x="9810" y="249"/>
                                <a:pt x="9810" y="249"/>
                              </a:cubicBezTo>
                              <a:cubicBezTo>
                                <a:pt x="9743" y="249"/>
                                <a:pt x="9743" y="249"/>
                                <a:pt x="9743" y="249"/>
                              </a:cubicBezTo>
                              <a:cubicBezTo>
                                <a:pt x="9730" y="249"/>
                                <a:pt x="9722" y="238"/>
                                <a:pt x="9722" y="227"/>
                              </a:cubicBezTo>
                              <a:cubicBezTo>
                                <a:pt x="9724" y="217"/>
                                <a:pt x="9724" y="217"/>
                                <a:pt x="9724" y="217"/>
                              </a:cubicBezTo>
                              <a:cubicBezTo>
                                <a:pt x="9801" y="40"/>
                                <a:pt x="9801" y="40"/>
                                <a:pt x="9801" y="40"/>
                              </a:cubicBezTo>
                              <a:cubicBezTo>
                                <a:pt x="9804" y="32"/>
                                <a:pt x="9811" y="28"/>
                                <a:pt x="9818" y="28"/>
                              </a:cubicBezTo>
                              <a:cubicBezTo>
                                <a:pt x="9830" y="28"/>
                                <a:pt x="9838" y="37"/>
                                <a:pt x="9838" y="47"/>
                              </a:cubicBezTo>
                              <a:cubicBezTo>
                                <a:pt x="9836" y="55"/>
                                <a:pt x="9836" y="55"/>
                                <a:pt x="9836" y="55"/>
                              </a:cubicBezTo>
                              <a:cubicBezTo>
                                <a:pt x="9769" y="211"/>
                                <a:pt x="9769" y="211"/>
                                <a:pt x="9769" y="211"/>
                              </a:cubicBezTo>
                              <a:cubicBezTo>
                                <a:pt x="9810" y="211"/>
                                <a:pt x="9810" y="211"/>
                                <a:pt x="9810" y="211"/>
                              </a:cubicBezTo>
                              <a:cubicBezTo>
                                <a:pt x="9810" y="183"/>
                                <a:pt x="9810" y="183"/>
                                <a:pt x="9810" y="183"/>
                              </a:cubicBezTo>
                              <a:cubicBezTo>
                                <a:pt x="9810" y="170"/>
                                <a:pt x="9820" y="164"/>
                                <a:pt x="9830" y="164"/>
                              </a:cubicBezTo>
                              <a:cubicBezTo>
                                <a:pt x="9839" y="164"/>
                                <a:pt x="9849" y="170"/>
                                <a:pt x="9849" y="183"/>
                              </a:cubicBezTo>
                              <a:cubicBezTo>
                                <a:pt x="9849" y="211"/>
                                <a:pt x="9849" y="211"/>
                                <a:pt x="9849" y="211"/>
                              </a:cubicBezTo>
                              <a:cubicBezTo>
                                <a:pt x="9862" y="211"/>
                                <a:pt x="9862" y="211"/>
                                <a:pt x="9862" y="211"/>
                              </a:cubicBezTo>
                              <a:cubicBezTo>
                                <a:pt x="9875" y="211"/>
                                <a:pt x="9882" y="220"/>
                                <a:pt x="9882" y="230"/>
                              </a:cubicBezTo>
                              <a:close/>
                              <a:moveTo>
                                <a:pt x="888" y="131"/>
                              </a:moveTo>
                              <a:cubicBezTo>
                                <a:pt x="888" y="290"/>
                                <a:pt x="888" y="290"/>
                                <a:pt x="888" y="290"/>
                              </a:cubicBezTo>
                              <a:cubicBezTo>
                                <a:pt x="888" y="303"/>
                                <a:pt x="878" y="309"/>
                                <a:pt x="869" y="309"/>
                              </a:cubicBezTo>
                              <a:cubicBezTo>
                                <a:pt x="861" y="309"/>
                                <a:pt x="854" y="307"/>
                                <a:pt x="849" y="299"/>
                              </a:cubicBezTo>
                              <a:cubicBezTo>
                                <a:pt x="838" y="309"/>
                                <a:pt x="830" y="309"/>
                                <a:pt x="821" y="309"/>
                              </a:cubicBezTo>
                              <a:cubicBezTo>
                                <a:pt x="818" y="309"/>
                                <a:pt x="818" y="309"/>
                                <a:pt x="818" y="309"/>
                              </a:cubicBezTo>
                              <a:cubicBezTo>
                                <a:pt x="779" y="309"/>
                                <a:pt x="752" y="280"/>
                                <a:pt x="752" y="243"/>
                              </a:cubicBezTo>
                              <a:cubicBezTo>
                                <a:pt x="752" y="131"/>
                                <a:pt x="752" y="131"/>
                                <a:pt x="752" y="131"/>
                              </a:cubicBezTo>
                              <a:cubicBezTo>
                                <a:pt x="752" y="118"/>
                                <a:pt x="761" y="112"/>
                                <a:pt x="771" y="112"/>
                              </a:cubicBezTo>
                              <a:cubicBezTo>
                                <a:pt x="780" y="112"/>
                                <a:pt x="790" y="118"/>
                                <a:pt x="790" y="131"/>
                              </a:cubicBezTo>
                              <a:cubicBezTo>
                                <a:pt x="790" y="243"/>
                                <a:pt x="790" y="243"/>
                                <a:pt x="790" y="243"/>
                              </a:cubicBezTo>
                              <a:cubicBezTo>
                                <a:pt x="790" y="259"/>
                                <a:pt x="802" y="271"/>
                                <a:pt x="818" y="271"/>
                              </a:cubicBezTo>
                              <a:cubicBezTo>
                                <a:pt x="821" y="271"/>
                                <a:pt x="821" y="271"/>
                                <a:pt x="821" y="271"/>
                              </a:cubicBezTo>
                              <a:cubicBezTo>
                                <a:pt x="837" y="271"/>
                                <a:pt x="849" y="259"/>
                                <a:pt x="849" y="243"/>
                              </a:cubicBezTo>
                              <a:cubicBezTo>
                                <a:pt x="849" y="131"/>
                                <a:pt x="849" y="131"/>
                                <a:pt x="849" y="131"/>
                              </a:cubicBezTo>
                              <a:cubicBezTo>
                                <a:pt x="849" y="118"/>
                                <a:pt x="859" y="112"/>
                                <a:pt x="869" y="112"/>
                              </a:cubicBezTo>
                              <a:cubicBezTo>
                                <a:pt x="878" y="112"/>
                                <a:pt x="888" y="118"/>
                                <a:pt x="888" y="131"/>
                              </a:cubicBezTo>
                              <a:close/>
                              <a:moveTo>
                                <a:pt x="14870" y="288"/>
                              </a:moveTo>
                              <a:cubicBezTo>
                                <a:pt x="14870" y="297"/>
                                <a:pt x="14864" y="307"/>
                                <a:pt x="14851" y="307"/>
                              </a:cubicBezTo>
                              <a:cubicBezTo>
                                <a:pt x="14742" y="307"/>
                                <a:pt x="14742" y="307"/>
                                <a:pt x="14742" y="307"/>
                              </a:cubicBezTo>
                              <a:cubicBezTo>
                                <a:pt x="14729" y="307"/>
                                <a:pt x="14722" y="294"/>
                                <a:pt x="14722" y="283"/>
                              </a:cubicBezTo>
                              <a:cubicBezTo>
                                <a:pt x="14722" y="278"/>
                                <a:pt x="14723" y="274"/>
                                <a:pt x="14725" y="270"/>
                              </a:cubicBezTo>
                              <a:cubicBezTo>
                                <a:pt x="14820" y="119"/>
                                <a:pt x="14820" y="119"/>
                                <a:pt x="14820" y="119"/>
                              </a:cubicBezTo>
                              <a:cubicBezTo>
                                <a:pt x="14825" y="111"/>
                                <a:pt x="14825" y="104"/>
                                <a:pt x="14825" y="98"/>
                              </a:cubicBezTo>
                              <a:cubicBezTo>
                                <a:pt x="14825" y="93"/>
                                <a:pt x="14825" y="93"/>
                                <a:pt x="14825" y="93"/>
                              </a:cubicBezTo>
                              <a:cubicBezTo>
                                <a:pt x="14825" y="78"/>
                                <a:pt x="14812" y="66"/>
                                <a:pt x="14796" y="66"/>
                              </a:cubicBezTo>
                              <a:cubicBezTo>
                                <a:pt x="14794" y="66"/>
                                <a:pt x="14794" y="66"/>
                                <a:pt x="14794" y="66"/>
                              </a:cubicBezTo>
                              <a:cubicBezTo>
                                <a:pt x="14778" y="66"/>
                                <a:pt x="14765" y="78"/>
                                <a:pt x="14765" y="93"/>
                              </a:cubicBezTo>
                              <a:cubicBezTo>
                                <a:pt x="14765" y="96"/>
                                <a:pt x="14765" y="96"/>
                                <a:pt x="14765" y="96"/>
                              </a:cubicBezTo>
                              <a:cubicBezTo>
                                <a:pt x="14765" y="109"/>
                                <a:pt x="14755" y="116"/>
                                <a:pt x="14746" y="116"/>
                              </a:cubicBezTo>
                              <a:cubicBezTo>
                                <a:pt x="14736" y="116"/>
                                <a:pt x="14726" y="109"/>
                                <a:pt x="14726" y="96"/>
                              </a:cubicBezTo>
                              <a:cubicBezTo>
                                <a:pt x="14726" y="93"/>
                                <a:pt x="14726" y="93"/>
                                <a:pt x="14726" y="93"/>
                              </a:cubicBezTo>
                              <a:cubicBezTo>
                                <a:pt x="14726" y="56"/>
                                <a:pt x="14757" y="28"/>
                                <a:pt x="14794" y="28"/>
                              </a:cubicBezTo>
                              <a:cubicBezTo>
                                <a:pt x="14796" y="28"/>
                                <a:pt x="14796" y="28"/>
                                <a:pt x="14796" y="28"/>
                              </a:cubicBezTo>
                              <a:cubicBezTo>
                                <a:pt x="14832" y="28"/>
                                <a:pt x="14864" y="54"/>
                                <a:pt x="14864" y="93"/>
                              </a:cubicBezTo>
                              <a:cubicBezTo>
                                <a:pt x="14864" y="100"/>
                                <a:pt x="14864" y="100"/>
                                <a:pt x="14864" y="100"/>
                              </a:cubicBezTo>
                              <a:cubicBezTo>
                                <a:pt x="14864" y="116"/>
                                <a:pt x="14854" y="134"/>
                                <a:pt x="14851" y="140"/>
                              </a:cubicBezTo>
                              <a:cubicBezTo>
                                <a:pt x="14772" y="269"/>
                                <a:pt x="14772" y="269"/>
                                <a:pt x="14772" y="269"/>
                              </a:cubicBezTo>
                              <a:cubicBezTo>
                                <a:pt x="14851" y="269"/>
                                <a:pt x="14851" y="269"/>
                                <a:pt x="14851" y="269"/>
                              </a:cubicBezTo>
                              <a:cubicBezTo>
                                <a:pt x="14864" y="269"/>
                                <a:pt x="14870" y="278"/>
                                <a:pt x="14870" y="288"/>
                              </a:cubicBezTo>
                              <a:close/>
                              <a:moveTo>
                                <a:pt x="14014" y="28"/>
                              </a:moveTo>
                              <a:cubicBezTo>
                                <a:pt x="14010" y="28"/>
                                <a:pt x="14010" y="28"/>
                                <a:pt x="14010" y="28"/>
                              </a:cubicBezTo>
                              <a:cubicBezTo>
                                <a:pt x="13973" y="28"/>
                                <a:pt x="13943" y="56"/>
                                <a:pt x="13943" y="93"/>
                              </a:cubicBezTo>
                              <a:cubicBezTo>
                                <a:pt x="13943" y="244"/>
                                <a:pt x="13943" y="244"/>
                                <a:pt x="13943" y="244"/>
                              </a:cubicBezTo>
                              <a:cubicBezTo>
                                <a:pt x="13943" y="280"/>
                                <a:pt x="13973" y="309"/>
                                <a:pt x="14010" y="309"/>
                              </a:cubicBezTo>
                              <a:cubicBezTo>
                                <a:pt x="14014" y="309"/>
                                <a:pt x="14014" y="309"/>
                                <a:pt x="14014" y="309"/>
                              </a:cubicBezTo>
                              <a:cubicBezTo>
                                <a:pt x="14051" y="309"/>
                                <a:pt x="14081" y="280"/>
                                <a:pt x="14081" y="244"/>
                              </a:cubicBezTo>
                              <a:cubicBezTo>
                                <a:pt x="14081" y="93"/>
                                <a:pt x="14081" y="93"/>
                                <a:pt x="14081" y="93"/>
                              </a:cubicBezTo>
                              <a:cubicBezTo>
                                <a:pt x="14081" y="56"/>
                                <a:pt x="14051" y="28"/>
                                <a:pt x="14014" y="28"/>
                              </a:cubicBezTo>
                              <a:close/>
                              <a:moveTo>
                                <a:pt x="14043" y="244"/>
                              </a:moveTo>
                              <a:cubicBezTo>
                                <a:pt x="14043" y="259"/>
                                <a:pt x="14030" y="271"/>
                                <a:pt x="14014" y="271"/>
                              </a:cubicBezTo>
                              <a:cubicBezTo>
                                <a:pt x="14010" y="271"/>
                                <a:pt x="14010" y="271"/>
                                <a:pt x="14010" y="271"/>
                              </a:cubicBezTo>
                              <a:cubicBezTo>
                                <a:pt x="13994" y="271"/>
                                <a:pt x="13981" y="259"/>
                                <a:pt x="13981" y="244"/>
                              </a:cubicBezTo>
                              <a:cubicBezTo>
                                <a:pt x="13981" y="93"/>
                                <a:pt x="13981" y="93"/>
                                <a:pt x="13981" y="93"/>
                              </a:cubicBezTo>
                              <a:cubicBezTo>
                                <a:pt x="13981" y="77"/>
                                <a:pt x="13994" y="66"/>
                                <a:pt x="14010" y="66"/>
                              </a:cubicBezTo>
                              <a:cubicBezTo>
                                <a:pt x="14014" y="66"/>
                                <a:pt x="14014" y="66"/>
                                <a:pt x="14014" y="66"/>
                              </a:cubicBezTo>
                              <a:cubicBezTo>
                                <a:pt x="14030" y="66"/>
                                <a:pt x="14043" y="77"/>
                                <a:pt x="14043" y="93"/>
                              </a:cubicBezTo>
                              <a:lnTo>
                                <a:pt x="14043" y="244"/>
                              </a:lnTo>
                              <a:close/>
                              <a:moveTo>
                                <a:pt x="12151" y="112"/>
                              </a:moveTo>
                              <a:cubicBezTo>
                                <a:pt x="12148" y="112"/>
                                <a:pt x="12148" y="112"/>
                                <a:pt x="12148" y="112"/>
                              </a:cubicBezTo>
                              <a:cubicBezTo>
                                <a:pt x="12112" y="112"/>
                                <a:pt x="12082" y="140"/>
                                <a:pt x="12082" y="176"/>
                              </a:cubicBezTo>
                              <a:cubicBezTo>
                                <a:pt x="12082" y="244"/>
                                <a:pt x="12082" y="244"/>
                                <a:pt x="12082" y="244"/>
                              </a:cubicBezTo>
                              <a:cubicBezTo>
                                <a:pt x="12082" y="281"/>
                                <a:pt x="12111" y="309"/>
                                <a:pt x="12148" y="309"/>
                              </a:cubicBezTo>
                              <a:cubicBezTo>
                                <a:pt x="12151" y="309"/>
                                <a:pt x="12151" y="309"/>
                                <a:pt x="12151" y="309"/>
                              </a:cubicBezTo>
                              <a:cubicBezTo>
                                <a:pt x="12180" y="309"/>
                                <a:pt x="12198" y="295"/>
                                <a:pt x="12211" y="270"/>
                              </a:cubicBezTo>
                              <a:cubicBezTo>
                                <a:pt x="12213" y="261"/>
                                <a:pt x="12213" y="261"/>
                                <a:pt x="12213" y="261"/>
                              </a:cubicBezTo>
                              <a:cubicBezTo>
                                <a:pt x="12213" y="250"/>
                                <a:pt x="12203" y="244"/>
                                <a:pt x="12193" y="244"/>
                              </a:cubicBezTo>
                              <a:cubicBezTo>
                                <a:pt x="12172" y="244"/>
                                <a:pt x="12179" y="271"/>
                                <a:pt x="12151" y="271"/>
                              </a:cubicBezTo>
                              <a:cubicBezTo>
                                <a:pt x="12148" y="271"/>
                                <a:pt x="12148" y="271"/>
                                <a:pt x="12148" y="271"/>
                              </a:cubicBezTo>
                              <a:cubicBezTo>
                                <a:pt x="12132" y="271"/>
                                <a:pt x="12120" y="260"/>
                                <a:pt x="12120" y="244"/>
                              </a:cubicBezTo>
                              <a:cubicBezTo>
                                <a:pt x="12120" y="230"/>
                                <a:pt x="12120" y="230"/>
                                <a:pt x="12120" y="230"/>
                              </a:cubicBezTo>
                              <a:cubicBezTo>
                                <a:pt x="12198" y="230"/>
                                <a:pt x="12198" y="230"/>
                                <a:pt x="12198" y="230"/>
                              </a:cubicBezTo>
                              <a:cubicBezTo>
                                <a:pt x="12209" y="230"/>
                                <a:pt x="12218" y="221"/>
                                <a:pt x="12218" y="211"/>
                              </a:cubicBezTo>
                              <a:cubicBezTo>
                                <a:pt x="12218" y="178"/>
                                <a:pt x="12218" y="178"/>
                                <a:pt x="12218" y="178"/>
                              </a:cubicBezTo>
                              <a:cubicBezTo>
                                <a:pt x="12218" y="139"/>
                                <a:pt x="12188" y="112"/>
                                <a:pt x="12151" y="112"/>
                              </a:cubicBezTo>
                              <a:close/>
                              <a:moveTo>
                                <a:pt x="12179" y="194"/>
                              </a:moveTo>
                              <a:cubicBezTo>
                                <a:pt x="12120" y="194"/>
                                <a:pt x="12120" y="194"/>
                                <a:pt x="12120" y="194"/>
                              </a:cubicBezTo>
                              <a:cubicBezTo>
                                <a:pt x="12120" y="176"/>
                                <a:pt x="12120" y="176"/>
                                <a:pt x="12120" y="176"/>
                              </a:cubicBezTo>
                              <a:cubicBezTo>
                                <a:pt x="12120" y="161"/>
                                <a:pt x="12133" y="150"/>
                                <a:pt x="12148" y="150"/>
                              </a:cubicBezTo>
                              <a:cubicBezTo>
                                <a:pt x="12152" y="150"/>
                                <a:pt x="12152" y="150"/>
                                <a:pt x="12152" y="150"/>
                              </a:cubicBezTo>
                              <a:cubicBezTo>
                                <a:pt x="12166" y="150"/>
                                <a:pt x="12179" y="161"/>
                                <a:pt x="12179" y="178"/>
                              </a:cubicBezTo>
                              <a:lnTo>
                                <a:pt x="12179" y="194"/>
                              </a:lnTo>
                              <a:close/>
                              <a:moveTo>
                                <a:pt x="9499" y="249"/>
                              </a:moveTo>
                              <a:cubicBezTo>
                                <a:pt x="9486" y="249"/>
                                <a:pt x="9486" y="249"/>
                                <a:pt x="9486" y="249"/>
                              </a:cubicBezTo>
                              <a:cubicBezTo>
                                <a:pt x="9486" y="290"/>
                                <a:pt x="9486" y="290"/>
                                <a:pt x="9486" y="290"/>
                              </a:cubicBezTo>
                              <a:cubicBezTo>
                                <a:pt x="9486" y="303"/>
                                <a:pt x="9476" y="309"/>
                                <a:pt x="9467" y="309"/>
                              </a:cubicBezTo>
                              <a:cubicBezTo>
                                <a:pt x="9457" y="309"/>
                                <a:pt x="9447" y="303"/>
                                <a:pt x="9447" y="290"/>
                              </a:cubicBezTo>
                              <a:cubicBezTo>
                                <a:pt x="9447" y="249"/>
                                <a:pt x="9447" y="249"/>
                                <a:pt x="9447" y="249"/>
                              </a:cubicBezTo>
                              <a:cubicBezTo>
                                <a:pt x="9380" y="249"/>
                                <a:pt x="9380" y="249"/>
                                <a:pt x="9380" y="249"/>
                              </a:cubicBezTo>
                              <a:cubicBezTo>
                                <a:pt x="9366" y="249"/>
                                <a:pt x="9359" y="238"/>
                                <a:pt x="9359" y="227"/>
                              </a:cubicBezTo>
                              <a:cubicBezTo>
                                <a:pt x="9361" y="217"/>
                                <a:pt x="9361" y="217"/>
                                <a:pt x="9361" y="217"/>
                              </a:cubicBezTo>
                              <a:cubicBezTo>
                                <a:pt x="9438" y="40"/>
                                <a:pt x="9438" y="40"/>
                                <a:pt x="9438" y="40"/>
                              </a:cubicBezTo>
                              <a:cubicBezTo>
                                <a:pt x="9441" y="32"/>
                                <a:pt x="9448" y="28"/>
                                <a:pt x="9455" y="28"/>
                              </a:cubicBezTo>
                              <a:cubicBezTo>
                                <a:pt x="9467" y="28"/>
                                <a:pt x="9475" y="37"/>
                                <a:pt x="9475" y="47"/>
                              </a:cubicBezTo>
                              <a:cubicBezTo>
                                <a:pt x="9473" y="55"/>
                                <a:pt x="9473" y="55"/>
                                <a:pt x="9473" y="55"/>
                              </a:cubicBezTo>
                              <a:cubicBezTo>
                                <a:pt x="9406" y="211"/>
                                <a:pt x="9406" y="211"/>
                                <a:pt x="9406" y="211"/>
                              </a:cubicBezTo>
                              <a:cubicBezTo>
                                <a:pt x="9447" y="211"/>
                                <a:pt x="9447" y="211"/>
                                <a:pt x="9447" y="211"/>
                              </a:cubicBezTo>
                              <a:cubicBezTo>
                                <a:pt x="9447" y="183"/>
                                <a:pt x="9447" y="183"/>
                                <a:pt x="9447" y="183"/>
                              </a:cubicBezTo>
                              <a:cubicBezTo>
                                <a:pt x="9447" y="170"/>
                                <a:pt x="9457" y="164"/>
                                <a:pt x="9466" y="164"/>
                              </a:cubicBezTo>
                              <a:cubicBezTo>
                                <a:pt x="9476" y="164"/>
                                <a:pt x="9486" y="170"/>
                                <a:pt x="9486" y="183"/>
                              </a:cubicBezTo>
                              <a:cubicBezTo>
                                <a:pt x="9486" y="211"/>
                                <a:pt x="9486" y="211"/>
                                <a:pt x="9486" y="211"/>
                              </a:cubicBezTo>
                              <a:cubicBezTo>
                                <a:pt x="9499" y="211"/>
                                <a:pt x="9499" y="211"/>
                                <a:pt x="9499" y="211"/>
                              </a:cubicBezTo>
                              <a:cubicBezTo>
                                <a:pt x="9512" y="211"/>
                                <a:pt x="9518" y="220"/>
                                <a:pt x="9518" y="230"/>
                              </a:cubicBezTo>
                              <a:cubicBezTo>
                                <a:pt x="9518" y="239"/>
                                <a:pt x="9512" y="249"/>
                                <a:pt x="9499" y="249"/>
                              </a:cubicBezTo>
                              <a:close/>
                              <a:moveTo>
                                <a:pt x="9658" y="47"/>
                              </a:moveTo>
                              <a:cubicBezTo>
                                <a:pt x="9658" y="290"/>
                                <a:pt x="9658" y="290"/>
                                <a:pt x="9658" y="290"/>
                              </a:cubicBezTo>
                              <a:cubicBezTo>
                                <a:pt x="9658" y="303"/>
                                <a:pt x="9648" y="309"/>
                                <a:pt x="9639" y="309"/>
                              </a:cubicBezTo>
                              <a:cubicBezTo>
                                <a:pt x="9629" y="309"/>
                                <a:pt x="9620" y="303"/>
                                <a:pt x="9620" y="290"/>
                              </a:cubicBezTo>
                              <a:cubicBezTo>
                                <a:pt x="9620" y="86"/>
                                <a:pt x="9620" y="86"/>
                                <a:pt x="9620" y="86"/>
                              </a:cubicBezTo>
                              <a:cubicBezTo>
                                <a:pt x="9604" y="108"/>
                                <a:pt x="9604" y="108"/>
                                <a:pt x="9604" y="108"/>
                              </a:cubicBezTo>
                              <a:cubicBezTo>
                                <a:pt x="9600" y="114"/>
                                <a:pt x="9594" y="117"/>
                                <a:pt x="9589" y="117"/>
                              </a:cubicBezTo>
                              <a:cubicBezTo>
                                <a:pt x="9578" y="117"/>
                                <a:pt x="9568" y="108"/>
                                <a:pt x="9568" y="98"/>
                              </a:cubicBezTo>
                              <a:cubicBezTo>
                                <a:pt x="9568" y="94"/>
                                <a:pt x="9570" y="90"/>
                                <a:pt x="9572" y="86"/>
                              </a:cubicBezTo>
                              <a:cubicBezTo>
                                <a:pt x="9608" y="38"/>
                                <a:pt x="9608" y="38"/>
                                <a:pt x="9608" y="38"/>
                              </a:cubicBezTo>
                              <a:cubicBezTo>
                                <a:pt x="9615" y="28"/>
                                <a:pt x="9622" y="28"/>
                                <a:pt x="9627" y="28"/>
                              </a:cubicBezTo>
                              <a:cubicBezTo>
                                <a:pt x="9642" y="28"/>
                                <a:pt x="9642" y="28"/>
                                <a:pt x="9642" y="28"/>
                              </a:cubicBezTo>
                              <a:cubicBezTo>
                                <a:pt x="9652" y="28"/>
                                <a:pt x="9658" y="37"/>
                                <a:pt x="9658" y="47"/>
                              </a:cubicBezTo>
                              <a:close/>
                              <a:moveTo>
                                <a:pt x="1791" y="47"/>
                              </a:moveTo>
                              <a:cubicBezTo>
                                <a:pt x="1791" y="290"/>
                                <a:pt x="1791" y="290"/>
                                <a:pt x="1791" y="290"/>
                              </a:cubicBezTo>
                              <a:cubicBezTo>
                                <a:pt x="1791" y="303"/>
                                <a:pt x="1782" y="309"/>
                                <a:pt x="1772" y="309"/>
                              </a:cubicBezTo>
                              <a:cubicBezTo>
                                <a:pt x="1762" y="309"/>
                                <a:pt x="1753" y="303"/>
                                <a:pt x="1753" y="290"/>
                              </a:cubicBezTo>
                              <a:cubicBezTo>
                                <a:pt x="1753" y="184"/>
                                <a:pt x="1753" y="184"/>
                                <a:pt x="1753" y="184"/>
                              </a:cubicBezTo>
                              <a:cubicBezTo>
                                <a:pt x="1670" y="184"/>
                                <a:pt x="1670" y="184"/>
                                <a:pt x="1670" y="184"/>
                              </a:cubicBezTo>
                              <a:cubicBezTo>
                                <a:pt x="1670" y="290"/>
                                <a:pt x="1670" y="290"/>
                                <a:pt x="1670" y="290"/>
                              </a:cubicBezTo>
                              <a:cubicBezTo>
                                <a:pt x="1670" y="303"/>
                                <a:pt x="1660" y="309"/>
                                <a:pt x="1651" y="309"/>
                              </a:cubicBezTo>
                              <a:cubicBezTo>
                                <a:pt x="1641" y="309"/>
                                <a:pt x="1631" y="303"/>
                                <a:pt x="1631" y="290"/>
                              </a:cubicBezTo>
                              <a:cubicBezTo>
                                <a:pt x="1631" y="47"/>
                                <a:pt x="1631" y="47"/>
                                <a:pt x="1631" y="47"/>
                              </a:cubicBezTo>
                              <a:cubicBezTo>
                                <a:pt x="1631" y="34"/>
                                <a:pt x="1641" y="28"/>
                                <a:pt x="1651" y="28"/>
                              </a:cubicBezTo>
                              <a:cubicBezTo>
                                <a:pt x="1660" y="28"/>
                                <a:pt x="1670" y="34"/>
                                <a:pt x="1670" y="47"/>
                              </a:cubicBezTo>
                              <a:cubicBezTo>
                                <a:pt x="1670" y="146"/>
                                <a:pt x="1670" y="146"/>
                                <a:pt x="1670" y="146"/>
                              </a:cubicBezTo>
                              <a:cubicBezTo>
                                <a:pt x="1753" y="146"/>
                                <a:pt x="1753" y="146"/>
                                <a:pt x="1753" y="146"/>
                              </a:cubicBezTo>
                              <a:cubicBezTo>
                                <a:pt x="1753" y="47"/>
                                <a:pt x="1753" y="47"/>
                                <a:pt x="1753" y="47"/>
                              </a:cubicBezTo>
                              <a:cubicBezTo>
                                <a:pt x="1753" y="34"/>
                                <a:pt x="1763" y="28"/>
                                <a:pt x="1772" y="28"/>
                              </a:cubicBezTo>
                              <a:cubicBezTo>
                                <a:pt x="1782" y="28"/>
                                <a:pt x="1791" y="34"/>
                                <a:pt x="1791" y="47"/>
                              </a:cubicBezTo>
                              <a:close/>
                              <a:moveTo>
                                <a:pt x="14494" y="66"/>
                              </a:moveTo>
                              <a:cubicBezTo>
                                <a:pt x="14498" y="66"/>
                                <a:pt x="14498" y="66"/>
                                <a:pt x="14498" y="66"/>
                              </a:cubicBezTo>
                              <a:cubicBezTo>
                                <a:pt x="14512" y="66"/>
                                <a:pt x="14524" y="74"/>
                                <a:pt x="14526" y="86"/>
                              </a:cubicBezTo>
                              <a:cubicBezTo>
                                <a:pt x="14528" y="98"/>
                                <a:pt x="14537" y="103"/>
                                <a:pt x="14546" y="103"/>
                              </a:cubicBezTo>
                              <a:cubicBezTo>
                                <a:pt x="14556" y="103"/>
                                <a:pt x="14565" y="96"/>
                                <a:pt x="14565" y="85"/>
                              </a:cubicBezTo>
                              <a:cubicBezTo>
                                <a:pt x="14565" y="67"/>
                                <a:pt x="14548" y="28"/>
                                <a:pt x="14498" y="28"/>
                              </a:cubicBezTo>
                              <a:cubicBezTo>
                                <a:pt x="14494" y="28"/>
                                <a:pt x="14494" y="28"/>
                                <a:pt x="14494" y="28"/>
                              </a:cubicBezTo>
                              <a:cubicBezTo>
                                <a:pt x="14456" y="28"/>
                                <a:pt x="14426" y="58"/>
                                <a:pt x="14426" y="95"/>
                              </a:cubicBezTo>
                              <a:cubicBezTo>
                                <a:pt x="14426" y="242"/>
                                <a:pt x="14426" y="242"/>
                                <a:pt x="14426" y="242"/>
                              </a:cubicBezTo>
                              <a:cubicBezTo>
                                <a:pt x="14426" y="279"/>
                                <a:pt x="14456" y="309"/>
                                <a:pt x="14494" y="309"/>
                              </a:cubicBezTo>
                              <a:cubicBezTo>
                                <a:pt x="14498" y="309"/>
                                <a:pt x="14498" y="309"/>
                                <a:pt x="14498" y="309"/>
                              </a:cubicBezTo>
                              <a:cubicBezTo>
                                <a:pt x="14535" y="309"/>
                                <a:pt x="14564" y="279"/>
                                <a:pt x="14564" y="242"/>
                              </a:cubicBezTo>
                              <a:cubicBezTo>
                                <a:pt x="14564" y="194"/>
                                <a:pt x="14564" y="194"/>
                                <a:pt x="14564" y="194"/>
                              </a:cubicBezTo>
                              <a:cubicBezTo>
                                <a:pt x="14564" y="157"/>
                                <a:pt x="14535" y="127"/>
                                <a:pt x="14498" y="127"/>
                              </a:cubicBezTo>
                              <a:cubicBezTo>
                                <a:pt x="14494" y="127"/>
                                <a:pt x="14494" y="127"/>
                                <a:pt x="14494" y="127"/>
                              </a:cubicBezTo>
                              <a:cubicBezTo>
                                <a:pt x="14483" y="127"/>
                                <a:pt x="14471" y="131"/>
                                <a:pt x="14465" y="136"/>
                              </a:cubicBezTo>
                              <a:cubicBezTo>
                                <a:pt x="14465" y="95"/>
                                <a:pt x="14465" y="95"/>
                                <a:pt x="14465" y="95"/>
                              </a:cubicBezTo>
                              <a:cubicBezTo>
                                <a:pt x="14465" y="80"/>
                                <a:pt x="14478" y="66"/>
                                <a:pt x="14494" y="66"/>
                              </a:cubicBezTo>
                              <a:close/>
                              <a:moveTo>
                                <a:pt x="14494" y="165"/>
                              </a:moveTo>
                              <a:cubicBezTo>
                                <a:pt x="14498" y="165"/>
                                <a:pt x="14498" y="165"/>
                                <a:pt x="14498" y="165"/>
                              </a:cubicBezTo>
                              <a:cubicBezTo>
                                <a:pt x="14514" y="165"/>
                                <a:pt x="14526" y="178"/>
                                <a:pt x="14526" y="194"/>
                              </a:cubicBezTo>
                              <a:cubicBezTo>
                                <a:pt x="14526" y="242"/>
                                <a:pt x="14526" y="242"/>
                                <a:pt x="14526" y="242"/>
                              </a:cubicBezTo>
                              <a:cubicBezTo>
                                <a:pt x="14526" y="258"/>
                                <a:pt x="14514" y="271"/>
                                <a:pt x="14498" y="271"/>
                              </a:cubicBezTo>
                              <a:cubicBezTo>
                                <a:pt x="14494" y="271"/>
                                <a:pt x="14494" y="271"/>
                                <a:pt x="14494" y="271"/>
                              </a:cubicBezTo>
                              <a:cubicBezTo>
                                <a:pt x="14478" y="271"/>
                                <a:pt x="14465" y="258"/>
                                <a:pt x="14465" y="242"/>
                              </a:cubicBezTo>
                              <a:cubicBezTo>
                                <a:pt x="14465" y="194"/>
                                <a:pt x="14465" y="194"/>
                                <a:pt x="14465" y="194"/>
                              </a:cubicBezTo>
                              <a:cubicBezTo>
                                <a:pt x="14465" y="178"/>
                                <a:pt x="14478" y="165"/>
                                <a:pt x="14494" y="165"/>
                              </a:cubicBezTo>
                              <a:close/>
                              <a:moveTo>
                                <a:pt x="1471" y="289"/>
                              </a:moveTo>
                              <a:cubicBezTo>
                                <a:pt x="1471" y="298"/>
                                <a:pt x="1465" y="308"/>
                                <a:pt x="1452" y="308"/>
                              </a:cubicBezTo>
                              <a:cubicBezTo>
                                <a:pt x="1422" y="308"/>
                                <a:pt x="1398" y="284"/>
                                <a:pt x="1398" y="253"/>
                              </a:cubicBezTo>
                              <a:cubicBezTo>
                                <a:pt x="1398" y="151"/>
                                <a:pt x="1398" y="151"/>
                                <a:pt x="1398" y="151"/>
                              </a:cubicBezTo>
                              <a:cubicBezTo>
                                <a:pt x="1391" y="151"/>
                                <a:pt x="1391" y="151"/>
                                <a:pt x="1391" y="151"/>
                              </a:cubicBezTo>
                              <a:cubicBezTo>
                                <a:pt x="1379" y="151"/>
                                <a:pt x="1372" y="141"/>
                                <a:pt x="1372" y="132"/>
                              </a:cubicBezTo>
                              <a:cubicBezTo>
                                <a:pt x="1372" y="122"/>
                                <a:pt x="1379" y="113"/>
                                <a:pt x="1391" y="113"/>
                              </a:cubicBezTo>
                              <a:cubicBezTo>
                                <a:pt x="1398" y="113"/>
                                <a:pt x="1398" y="113"/>
                                <a:pt x="1398" y="113"/>
                              </a:cubicBezTo>
                              <a:cubicBezTo>
                                <a:pt x="1398" y="47"/>
                                <a:pt x="1398" y="47"/>
                                <a:pt x="1398" y="47"/>
                              </a:cubicBezTo>
                              <a:cubicBezTo>
                                <a:pt x="1398" y="34"/>
                                <a:pt x="1407" y="28"/>
                                <a:pt x="1417" y="28"/>
                              </a:cubicBezTo>
                              <a:cubicBezTo>
                                <a:pt x="1426" y="28"/>
                                <a:pt x="1436" y="34"/>
                                <a:pt x="1436" y="47"/>
                              </a:cubicBezTo>
                              <a:cubicBezTo>
                                <a:pt x="1436" y="113"/>
                                <a:pt x="1436" y="113"/>
                                <a:pt x="1436" y="113"/>
                              </a:cubicBezTo>
                              <a:cubicBezTo>
                                <a:pt x="1450" y="113"/>
                                <a:pt x="1450" y="113"/>
                                <a:pt x="1450" y="113"/>
                              </a:cubicBezTo>
                              <a:cubicBezTo>
                                <a:pt x="1463" y="113"/>
                                <a:pt x="1469" y="122"/>
                                <a:pt x="1469" y="132"/>
                              </a:cubicBezTo>
                              <a:cubicBezTo>
                                <a:pt x="1469" y="141"/>
                                <a:pt x="1463" y="151"/>
                                <a:pt x="1450" y="151"/>
                              </a:cubicBezTo>
                              <a:cubicBezTo>
                                <a:pt x="1436" y="151"/>
                                <a:pt x="1436" y="151"/>
                                <a:pt x="1436" y="151"/>
                              </a:cubicBezTo>
                              <a:cubicBezTo>
                                <a:pt x="1436" y="253"/>
                                <a:pt x="1436" y="253"/>
                                <a:pt x="1436" y="253"/>
                              </a:cubicBezTo>
                              <a:cubicBezTo>
                                <a:pt x="1436" y="260"/>
                                <a:pt x="1443" y="270"/>
                                <a:pt x="1452" y="270"/>
                              </a:cubicBezTo>
                              <a:cubicBezTo>
                                <a:pt x="1465" y="270"/>
                                <a:pt x="1471" y="280"/>
                                <a:pt x="1471" y="289"/>
                              </a:cubicBezTo>
                              <a:close/>
                              <a:moveTo>
                                <a:pt x="7655" y="612"/>
                              </a:moveTo>
                              <a:cubicBezTo>
                                <a:pt x="7653" y="620"/>
                                <a:pt x="7653" y="620"/>
                                <a:pt x="7653" y="620"/>
                              </a:cubicBezTo>
                              <a:cubicBezTo>
                                <a:pt x="7581" y="856"/>
                                <a:pt x="7581" y="856"/>
                                <a:pt x="7581" y="856"/>
                              </a:cubicBezTo>
                              <a:cubicBezTo>
                                <a:pt x="7579" y="865"/>
                                <a:pt x="7571" y="869"/>
                                <a:pt x="7563" y="869"/>
                              </a:cubicBezTo>
                              <a:cubicBezTo>
                                <a:pt x="7552" y="869"/>
                                <a:pt x="7543" y="861"/>
                                <a:pt x="7543" y="850"/>
                              </a:cubicBezTo>
                              <a:cubicBezTo>
                                <a:pt x="7544" y="844"/>
                                <a:pt x="7544" y="844"/>
                                <a:pt x="7544" y="844"/>
                              </a:cubicBezTo>
                              <a:cubicBezTo>
                                <a:pt x="7610" y="628"/>
                                <a:pt x="7610" y="628"/>
                                <a:pt x="7610" y="628"/>
                              </a:cubicBezTo>
                              <a:cubicBezTo>
                                <a:pt x="7552" y="628"/>
                                <a:pt x="7552" y="628"/>
                                <a:pt x="7552" y="628"/>
                              </a:cubicBezTo>
                              <a:cubicBezTo>
                                <a:pt x="7552" y="641"/>
                                <a:pt x="7552" y="641"/>
                                <a:pt x="7552" y="641"/>
                              </a:cubicBezTo>
                              <a:cubicBezTo>
                                <a:pt x="7552" y="654"/>
                                <a:pt x="7543" y="660"/>
                                <a:pt x="7533" y="660"/>
                              </a:cubicBezTo>
                              <a:cubicBezTo>
                                <a:pt x="7523" y="660"/>
                                <a:pt x="7514" y="654"/>
                                <a:pt x="7514" y="641"/>
                              </a:cubicBezTo>
                              <a:cubicBezTo>
                                <a:pt x="7514" y="610"/>
                                <a:pt x="7514" y="610"/>
                                <a:pt x="7514" y="610"/>
                              </a:cubicBezTo>
                              <a:cubicBezTo>
                                <a:pt x="7514" y="600"/>
                                <a:pt x="7523" y="590"/>
                                <a:pt x="7533" y="590"/>
                              </a:cubicBezTo>
                              <a:cubicBezTo>
                                <a:pt x="7632" y="590"/>
                                <a:pt x="7632" y="590"/>
                                <a:pt x="7632" y="590"/>
                              </a:cubicBezTo>
                              <a:cubicBezTo>
                                <a:pt x="7647" y="590"/>
                                <a:pt x="7655" y="600"/>
                                <a:pt x="7655" y="612"/>
                              </a:cubicBezTo>
                              <a:close/>
                              <a:moveTo>
                                <a:pt x="10625" y="588"/>
                              </a:moveTo>
                              <a:cubicBezTo>
                                <a:pt x="10621" y="588"/>
                                <a:pt x="10621" y="588"/>
                                <a:pt x="10621" y="588"/>
                              </a:cubicBezTo>
                              <a:cubicBezTo>
                                <a:pt x="10584" y="588"/>
                                <a:pt x="10554" y="616"/>
                                <a:pt x="10554" y="653"/>
                              </a:cubicBezTo>
                              <a:cubicBezTo>
                                <a:pt x="10554" y="804"/>
                                <a:pt x="10554" y="804"/>
                                <a:pt x="10554" y="804"/>
                              </a:cubicBezTo>
                              <a:cubicBezTo>
                                <a:pt x="10554" y="840"/>
                                <a:pt x="10584" y="869"/>
                                <a:pt x="10621" y="869"/>
                              </a:cubicBezTo>
                              <a:cubicBezTo>
                                <a:pt x="10625" y="869"/>
                                <a:pt x="10625" y="869"/>
                                <a:pt x="10625" y="869"/>
                              </a:cubicBezTo>
                              <a:cubicBezTo>
                                <a:pt x="10663" y="869"/>
                                <a:pt x="10693" y="840"/>
                                <a:pt x="10693" y="804"/>
                              </a:cubicBezTo>
                              <a:cubicBezTo>
                                <a:pt x="10693" y="653"/>
                                <a:pt x="10693" y="653"/>
                                <a:pt x="10693" y="653"/>
                              </a:cubicBezTo>
                              <a:cubicBezTo>
                                <a:pt x="10693" y="616"/>
                                <a:pt x="10663" y="588"/>
                                <a:pt x="10625" y="588"/>
                              </a:cubicBezTo>
                              <a:close/>
                              <a:moveTo>
                                <a:pt x="10654" y="804"/>
                              </a:moveTo>
                              <a:cubicBezTo>
                                <a:pt x="10654" y="819"/>
                                <a:pt x="10641" y="831"/>
                                <a:pt x="10625" y="831"/>
                              </a:cubicBezTo>
                              <a:cubicBezTo>
                                <a:pt x="10621" y="831"/>
                                <a:pt x="10621" y="831"/>
                                <a:pt x="10621" y="831"/>
                              </a:cubicBezTo>
                              <a:cubicBezTo>
                                <a:pt x="10605" y="831"/>
                                <a:pt x="10593" y="819"/>
                                <a:pt x="10593" y="804"/>
                              </a:cubicBezTo>
                              <a:cubicBezTo>
                                <a:pt x="10593" y="653"/>
                                <a:pt x="10593" y="653"/>
                                <a:pt x="10593" y="653"/>
                              </a:cubicBezTo>
                              <a:cubicBezTo>
                                <a:pt x="10593" y="637"/>
                                <a:pt x="10605" y="626"/>
                                <a:pt x="10621" y="626"/>
                              </a:cubicBezTo>
                              <a:cubicBezTo>
                                <a:pt x="10625" y="626"/>
                                <a:pt x="10625" y="626"/>
                                <a:pt x="10625" y="626"/>
                              </a:cubicBezTo>
                              <a:cubicBezTo>
                                <a:pt x="10641" y="626"/>
                                <a:pt x="10654" y="637"/>
                                <a:pt x="10654" y="653"/>
                              </a:cubicBezTo>
                              <a:lnTo>
                                <a:pt x="10654" y="804"/>
                              </a:lnTo>
                              <a:close/>
                              <a:moveTo>
                                <a:pt x="10988" y="626"/>
                              </a:moveTo>
                              <a:cubicBezTo>
                                <a:pt x="10992" y="626"/>
                                <a:pt x="10992" y="626"/>
                                <a:pt x="10992" y="626"/>
                              </a:cubicBezTo>
                              <a:cubicBezTo>
                                <a:pt x="11007" y="626"/>
                                <a:pt x="11019" y="634"/>
                                <a:pt x="11021" y="646"/>
                              </a:cubicBezTo>
                              <a:cubicBezTo>
                                <a:pt x="11023" y="658"/>
                                <a:pt x="11032" y="663"/>
                                <a:pt x="11041" y="663"/>
                              </a:cubicBezTo>
                              <a:cubicBezTo>
                                <a:pt x="11050" y="663"/>
                                <a:pt x="11059" y="656"/>
                                <a:pt x="11059" y="645"/>
                              </a:cubicBezTo>
                              <a:cubicBezTo>
                                <a:pt x="11059" y="627"/>
                                <a:pt x="11042" y="588"/>
                                <a:pt x="10992" y="588"/>
                              </a:cubicBezTo>
                              <a:cubicBezTo>
                                <a:pt x="10988" y="588"/>
                                <a:pt x="10988" y="588"/>
                                <a:pt x="10988" y="588"/>
                              </a:cubicBezTo>
                              <a:cubicBezTo>
                                <a:pt x="10951" y="588"/>
                                <a:pt x="10921" y="618"/>
                                <a:pt x="10921" y="655"/>
                              </a:cubicBezTo>
                              <a:cubicBezTo>
                                <a:pt x="10921" y="802"/>
                                <a:pt x="10921" y="802"/>
                                <a:pt x="10921" y="802"/>
                              </a:cubicBezTo>
                              <a:cubicBezTo>
                                <a:pt x="10921" y="839"/>
                                <a:pt x="10951" y="869"/>
                                <a:pt x="10988" y="869"/>
                              </a:cubicBezTo>
                              <a:cubicBezTo>
                                <a:pt x="10992" y="869"/>
                                <a:pt x="10992" y="869"/>
                                <a:pt x="10992" y="869"/>
                              </a:cubicBezTo>
                              <a:cubicBezTo>
                                <a:pt x="11029" y="869"/>
                                <a:pt x="11059" y="839"/>
                                <a:pt x="11059" y="802"/>
                              </a:cubicBezTo>
                              <a:cubicBezTo>
                                <a:pt x="11059" y="754"/>
                                <a:pt x="11059" y="754"/>
                                <a:pt x="11059" y="754"/>
                              </a:cubicBezTo>
                              <a:cubicBezTo>
                                <a:pt x="11059" y="717"/>
                                <a:pt x="11029" y="687"/>
                                <a:pt x="10992" y="687"/>
                              </a:cubicBezTo>
                              <a:cubicBezTo>
                                <a:pt x="10988" y="687"/>
                                <a:pt x="10988" y="687"/>
                                <a:pt x="10988" y="687"/>
                              </a:cubicBezTo>
                              <a:cubicBezTo>
                                <a:pt x="10978" y="687"/>
                                <a:pt x="10966" y="691"/>
                                <a:pt x="10959" y="696"/>
                              </a:cubicBezTo>
                              <a:cubicBezTo>
                                <a:pt x="10959" y="655"/>
                                <a:pt x="10959" y="655"/>
                                <a:pt x="10959" y="655"/>
                              </a:cubicBezTo>
                              <a:cubicBezTo>
                                <a:pt x="10959" y="640"/>
                                <a:pt x="10973" y="626"/>
                                <a:pt x="10988" y="626"/>
                              </a:cubicBezTo>
                              <a:close/>
                              <a:moveTo>
                                <a:pt x="10988" y="725"/>
                              </a:moveTo>
                              <a:cubicBezTo>
                                <a:pt x="10992" y="725"/>
                                <a:pt x="10992" y="725"/>
                                <a:pt x="10992" y="725"/>
                              </a:cubicBezTo>
                              <a:cubicBezTo>
                                <a:pt x="11008" y="725"/>
                                <a:pt x="11021" y="738"/>
                                <a:pt x="11021" y="754"/>
                              </a:cubicBezTo>
                              <a:cubicBezTo>
                                <a:pt x="11021" y="802"/>
                                <a:pt x="11021" y="802"/>
                                <a:pt x="11021" y="802"/>
                              </a:cubicBezTo>
                              <a:cubicBezTo>
                                <a:pt x="11021" y="818"/>
                                <a:pt x="11008" y="831"/>
                                <a:pt x="10992" y="831"/>
                              </a:cubicBezTo>
                              <a:cubicBezTo>
                                <a:pt x="10988" y="831"/>
                                <a:pt x="10988" y="831"/>
                                <a:pt x="10988" y="831"/>
                              </a:cubicBezTo>
                              <a:cubicBezTo>
                                <a:pt x="10972" y="831"/>
                                <a:pt x="10959" y="818"/>
                                <a:pt x="10959" y="802"/>
                              </a:cubicBezTo>
                              <a:cubicBezTo>
                                <a:pt x="10959" y="754"/>
                                <a:pt x="10959" y="754"/>
                                <a:pt x="10959" y="754"/>
                              </a:cubicBezTo>
                              <a:cubicBezTo>
                                <a:pt x="10959" y="738"/>
                                <a:pt x="10972" y="725"/>
                                <a:pt x="10988" y="725"/>
                              </a:cubicBezTo>
                              <a:close/>
                              <a:moveTo>
                                <a:pt x="10283" y="607"/>
                              </a:moveTo>
                              <a:cubicBezTo>
                                <a:pt x="10283" y="850"/>
                                <a:pt x="10283" y="850"/>
                                <a:pt x="10283" y="850"/>
                              </a:cubicBezTo>
                              <a:cubicBezTo>
                                <a:pt x="10283" y="860"/>
                                <a:pt x="10274" y="869"/>
                                <a:pt x="10264" y="869"/>
                              </a:cubicBezTo>
                              <a:cubicBezTo>
                                <a:pt x="10259" y="869"/>
                                <a:pt x="10259" y="869"/>
                                <a:pt x="10259" y="869"/>
                              </a:cubicBezTo>
                              <a:cubicBezTo>
                                <a:pt x="10254" y="869"/>
                                <a:pt x="10244" y="868"/>
                                <a:pt x="10238" y="853"/>
                              </a:cubicBezTo>
                              <a:cubicBezTo>
                                <a:pt x="10161" y="680"/>
                                <a:pt x="10161" y="680"/>
                                <a:pt x="10161" y="680"/>
                              </a:cubicBezTo>
                              <a:cubicBezTo>
                                <a:pt x="10161" y="850"/>
                                <a:pt x="10161" y="850"/>
                                <a:pt x="10161" y="850"/>
                              </a:cubicBezTo>
                              <a:cubicBezTo>
                                <a:pt x="10161" y="863"/>
                                <a:pt x="10152" y="869"/>
                                <a:pt x="10143" y="869"/>
                              </a:cubicBezTo>
                              <a:cubicBezTo>
                                <a:pt x="10133" y="869"/>
                                <a:pt x="10123" y="863"/>
                                <a:pt x="10123" y="850"/>
                              </a:cubicBezTo>
                              <a:cubicBezTo>
                                <a:pt x="10123" y="608"/>
                                <a:pt x="10123" y="608"/>
                                <a:pt x="10123" y="608"/>
                              </a:cubicBezTo>
                              <a:cubicBezTo>
                                <a:pt x="10123" y="598"/>
                                <a:pt x="10131" y="588"/>
                                <a:pt x="10143" y="588"/>
                              </a:cubicBezTo>
                              <a:cubicBezTo>
                                <a:pt x="10148" y="588"/>
                                <a:pt x="10148" y="588"/>
                                <a:pt x="10148" y="588"/>
                              </a:cubicBezTo>
                              <a:cubicBezTo>
                                <a:pt x="10153" y="588"/>
                                <a:pt x="10162" y="588"/>
                                <a:pt x="10168" y="602"/>
                              </a:cubicBezTo>
                              <a:cubicBezTo>
                                <a:pt x="10245" y="774"/>
                                <a:pt x="10245" y="774"/>
                                <a:pt x="10245" y="774"/>
                              </a:cubicBezTo>
                              <a:cubicBezTo>
                                <a:pt x="10245" y="607"/>
                                <a:pt x="10245" y="607"/>
                                <a:pt x="10245" y="607"/>
                              </a:cubicBezTo>
                              <a:cubicBezTo>
                                <a:pt x="10245" y="594"/>
                                <a:pt x="10254" y="588"/>
                                <a:pt x="10263" y="588"/>
                              </a:cubicBezTo>
                              <a:cubicBezTo>
                                <a:pt x="10273" y="588"/>
                                <a:pt x="10283" y="594"/>
                                <a:pt x="10283" y="607"/>
                              </a:cubicBezTo>
                              <a:close/>
                              <a:moveTo>
                                <a:pt x="10875" y="741"/>
                              </a:moveTo>
                              <a:cubicBezTo>
                                <a:pt x="10875" y="802"/>
                                <a:pt x="10875" y="802"/>
                                <a:pt x="10875" y="802"/>
                              </a:cubicBezTo>
                              <a:cubicBezTo>
                                <a:pt x="10875" y="839"/>
                                <a:pt x="10845" y="869"/>
                                <a:pt x="10807" y="869"/>
                              </a:cubicBezTo>
                              <a:cubicBezTo>
                                <a:pt x="10803" y="869"/>
                                <a:pt x="10803" y="869"/>
                                <a:pt x="10803" y="869"/>
                              </a:cubicBezTo>
                              <a:cubicBezTo>
                                <a:pt x="10765" y="869"/>
                                <a:pt x="10739" y="841"/>
                                <a:pt x="10739" y="802"/>
                              </a:cubicBezTo>
                              <a:cubicBezTo>
                                <a:pt x="10739" y="789"/>
                                <a:pt x="10748" y="783"/>
                                <a:pt x="10758" y="783"/>
                              </a:cubicBezTo>
                              <a:cubicBezTo>
                                <a:pt x="10767" y="783"/>
                                <a:pt x="10777" y="789"/>
                                <a:pt x="10777" y="802"/>
                              </a:cubicBezTo>
                              <a:cubicBezTo>
                                <a:pt x="10777" y="820"/>
                                <a:pt x="10788" y="831"/>
                                <a:pt x="10803" y="831"/>
                              </a:cubicBezTo>
                              <a:cubicBezTo>
                                <a:pt x="10807" y="831"/>
                                <a:pt x="10807" y="831"/>
                                <a:pt x="10807" y="831"/>
                              </a:cubicBezTo>
                              <a:cubicBezTo>
                                <a:pt x="10823" y="831"/>
                                <a:pt x="10836" y="818"/>
                                <a:pt x="10836" y="802"/>
                              </a:cubicBezTo>
                              <a:cubicBezTo>
                                <a:pt x="10836" y="741"/>
                                <a:pt x="10836" y="741"/>
                                <a:pt x="10836" y="741"/>
                              </a:cubicBezTo>
                              <a:cubicBezTo>
                                <a:pt x="10836" y="725"/>
                                <a:pt x="10823" y="712"/>
                                <a:pt x="10807" y="712"/>
                              </a:cubicBezTo>
                              <a:cubicBezTo>
                                <a:pt x="10803" y="712"/>
                                <a:pt x="10803" y="712"/>
                                <a:pt x="10803" y="712"/>
                              </a:cubicBezTo>
                              <a:cubicBezTo>
                                <a:pt x="10793" y="712"/>
                                <a:pt x="10783" y="715"/>
                                <a:pt x="10776" y="728"/>
                              </a:cubicBezTo>
                              <a:cubicBezTo>
                                <a:pt x="10774" y="733"/>
                                <a:pt x="10767" y="736"/>
                                <a:pt x="10760" y="736"/>
                              </a:cubicBezTo>
                              <a:cubicBezTo>
                                <a:pt x="10751" y="736"/>
                                <a:pt x="10741" y="731"/>
                                <a:pt x="10741" y="716"/>
                              </a:cubicBezTo>
                              <a:cubicBezTo>
                                <a:pt x="10741" y="610"/>
                                <a:pt x="10741" y="610"/>
                                <a:pt x="10741" y="610"/>
                              </a:cubicBezTo>
                              <a:cubicBezTo>
                                <a:pt x="10741" y="600"/>
                                <a:pt x="10750" y="590"/>
                                <a:pt x="10760" y="590"/>
                              </a:cubicBezTo>
                              <a:cubicBezTo>
                                <a:pt x="10847" y="590"/>
                                <a:pt x="10847" y="590"/>
                                <a:pt x="10847" y="590"/>
                              </a:cubicBezTo>
                              <a:cubicBezTo>
                                <a:pt x="10860" y="590"/>
                                <a:pt x="10866" y="600"/>
                                <a:pt x="10866" y="609"/>
                              </a:cubicBezTo>
                              <a:cubicBezTo>
                                <a:pt x="10866" y="619"/>
                                <a:pt x="10860" y="628"/>
                                <a:pt x="10847" y="628"/>
                              </a:cubicBezTo>
                              <a:cubicBezTo>
                                <a:pt x="10779" y="628"/>
                                <a:pt x="10779" y="628"/>
                                <a:pt x="10779" y="628"/>
                              </a:cubicBezTo>
                              <a:cubicBezTo>
                                <a:pt x="10779" y="681"/>
                                <a:pt x="10779" y="681"/>
                                <a:pt x="10779" y="681"/>
                              </a:cubicBezTo>
                              <a:cubicBezTo>
                                <a:pt x="10784" y="676"/>
                                <a:pt x="10795" y="674"/>
                                <a:pt x="10803" y="674"/>
                              </a:cubicBezTo>
                              <a:cubicBezTo>
                                <a:pt x="10807" y="674"/>
                                <a:pt x="10807" y="674"/>
                                <a:pt x="10807" y="674"/>
                              </a:cubicBezTo>
                              <a:cubicBezTo>
                                <a:pt x="10845" y="674"/>
                                <a:pt x="10875" y="700"/>
                                <a:pt x="10875" y="741"/>
                              </a:cubicBezTo>
                              <a:close/>
                              <a:moveTo>
                                <a:pt x="10444" y="603"/>
                              </a:moveTo>
                              <a:cubicBezTo>
                                <a:pt x="10441" y="593"/>
                                <a:pt x="10432" y="588"/>
                                <a:pt x="10422" y="588"/>
                              </a:cubicBezTo>
                              <a:cubicBezTo>
                                <a:pt x="10413" y="588"/>
                                <a:pt x="10403" y="593"/>
                                <a:pt x="10400" y="603"/>
                              </a:cubicBezTo>
                              <a:cubicBezTo>
                                <a:pt x="10324" y="845"/>
                                <a:pt x="10324" y="845"/>
                                <a:pt x="10324" y="845"/>
                              </a:cubicBezTo>
                              <a:cubicBezTo>
                                <a:pt x="10323" y="851"/>
                                <a:pt x="10323" y="851"/>
                                <a:pt x="10323" y="851"/>
                              </a:cubicBezTo>
                              <a:cubicBezTo>
                                <a:pt x="10323" y="861"/>
                                <a:pt x="10331" y="869"/>
                                <a:pt x="10343" y="869"/>
                              </a:cubicBezTo>
                              <a:cubicBezTo>
                                <a:pt x="10351" y="869"/>
                                <a:pt x="10359" y="865"/>
                                <a:pt x="10362" y="855"/>
                              </a:cubicBezTo>
                              <a:cubicBezTo>
                                <a:pt x="10378" y="802"/>
                                <a:pt x="10378" y="802"/>
                                <a:pt x="10378" y="802"/>
                              </a:cubicBezTo>
                              <a:cubicBezTo>
                                <a:pt x="10467" y="802"/>
                                <a:pt x="10467" y="802"/>
                                <a:pt x="10467" y="802"/>
                              </a:cubicBezTo>
                              <a:cubicBezTo>
                                <a:pt x="10483" y="855"/>
                                <a:pt x="10483" y="855"/>
                                <a:pt x="10483" y="855"/>
                              </a:cubicBezTo>
                              <a:cubicBezTo>
                                <a:pt x="10486" y="865"/>
                                <a:pt x="10494" y="869"/>
                                <a:pt x="10501" y="869"/>
                              </a:cubicBezTo>
                              <a:cubicBezTo>
                                <a:pt x="10513" y="869"/>
                                <a:pt x="10521" y="861"/>
                                <a:pt x="10521" y="851"/>
                              </a:cubicBezTo>
                              <a:cubicBezTo>
                                <a:pt x="10520" y="845"/>
                                <a:pt x="10520" y="845"/>
                                <a:pt x="10520" y="845"/>
                              </a:cubicBezTo>
                              <a:lnTo>
                                <a:pt x="10444" y="603"/>
                              </a:lnTo>
                              <a:close/>
                              <a:moveTo>
                                <a:pt x="10390" y="764"/>
                              </a:moveTo>
                              <a:cubicBezTo>
                                <a:pt x="10422" y="658"/>
                                <a:pt x="10422" y="658"/>
                                <a:pt x="10422" y="658"/>
                              </a:cubicBezTo>
                              <a:cubicBezTo>
                                <a:pt x="10455" y="764"/>
                                <a:pt x="10455" y="764"/>
                                <a:pt x="10455" y="764"/>
                              </a:cubicBezTo>
                              <a:lnTo>
                                <a:pt x="10390" y="764"/>
                              </a:lnTo>
                              <a:close/>
                              <a:moveTo>
                                <a:pt x="9577" y="588"/>
                              </a:moveTo>
                              <a:cubicBezTo>
                                <a:pt x="9573" y="588"/>
                                <a:pt x="9573" y="588"/>
                                <a:pt x="9573" y="588"/>
                              </a:cubicBezTo>
                              <a:cubicBezTo>
                                <a:pt x="9536" y="588"/>
                                <a:pt x="9506" y="618"/>
                                <a:pt x="9506" y="655"/>
                              </a:cubicBezTo>
                              <a:cubicBezTo>
                                <a:pt x="9506" y="672"/>
                                <a:pt x="9506" y="672"/>
                                <a:pt x="9506" y="672"/>
                              </a:cubicBezTo>
                              <a:cubicBezTo>
                                <a:pt x="9506" y="690"/>
                                <a:pt x="9515" y="707"/>
                                <a:pt x="9528" y="719"/>
                              </a:cubicBezTo>
                              <a:cubicBezTo>
                                <a:pt x="9515" y="732"/>
                                <a:pt x="9506" y="748"/>
                                <a:pt x="9506" y="767"/>
                              </a:cubicBezTo>
                              <a:cubicBezTo>
                                <a:pt x="9506" y="802"/>
                                <a:pt x="9506" y="802"/>
                                <a:pt x="9506" y="802"/>
                              </a:cubicBezTo>
                              <a:cubicBezTo>
                                <a:pt x="9506" y="839"/>
                                <a:pt x="9536" y="869"/>
                                <a:pt x="9573" y="869"/>
                              </a:cubicBezTo>
                              <a:cubicBezTo>
                                <a:pt x="9577" y="869"/>
                                <a:pt x="9577" y="869"/>
                                <a:pt x="9577" y="869"/>
                              </a:cubicBezTo>
                              <a:cubicBezTo>
                                <a:pt x="9615" y="869"/>
                                <a:pt x="9645" y="839"/>
                                <a:pt x="9645" y="802"/>
                              </a:cubicBezTo>
                              <a:cubicBezTo>
                                <a:pt x="9645" y="767"/>
                                <a:pt x="9645" y="767"/>
                                <a:pt x="9645" y="767"/>
                              </a:cubicBezTo>
                              <a:cubicBezTo>
                                <a:pt x="9645" y="748"/>
                                <a:pt x="9636" y="732"/>
                                <a:pt x="9624" y="719"/>
                              </a:cubicBezTo>
                              <a:cubicBezTo>
                                <a:pt x="9636" y="707"/>
                                <a:pt x="9645" y="690"/>
                                <a:pt x="9645" y="672"/>
                              </a:cubicBezTo>
                              <a:cubicBezTo>
                                <a:pt x="9645" y="655"/>
                                <a:pt x="9645" y="655"/>
                                <a:pt x="9645" y="655"/>
                              </a:cubicBezTo>
                              <a:cubicBezTo>
                                <a:pt x="9645" y="618"/>
                                <a:pt x="9615" y="588"/>
                                <a:pt x="9577" y="588"/>
                              </a:cubicBezTo>
                              <a:close/>
                              <a:moveTo>
                                <a:pt x="9606" y="802"/>
                              </a:moveTo>
                              <a:cubicBezTo>
                                <a:pt x="9606" y="818"/>
                                <a:pt x="9593" y="831"/>
                                <a:pt x="9577" y="831"/>
                              </a:cubicBezTo>
                              <a:cubicBezTo>
                                <a:pt x="9573" y="831"/>
                                <a:pt x="9573" y="831"/>
                                <a:pt x="9573" y="831"/>
                              </a:cubicBezTo>
                              <a:cubicBezTo>
                                <a:pt x="9557" y="831"/>
                                <a:pt x="9545" y="818"/>
                                <a:pt x="9545" y="802"/>
                              </a:cubicBezTo>
                              <a:cubicBezTo>
                                <a:pt x="9545" y="767"/>
                                <a:pt x="9545" y="767"/>
                                <a:pt x="9545" y="767"/>
                              </a:cubicBezTo>
                              <a:cubicBezTo>
                                <a:pt x="9545" y="751"/>
                                <a:pt x="9557" y="738"/>
                                <a:pt x="9573" y="738"/>
                              </a:cubicBezTo>
                              <a:cubicBezTo>
                                <a:pt x="9577" y="738"/>
                                <a:pt x="9577" y="738"/>
                                <a:pt x="9577" y="738"/>
                              </a:cubicBezTo>
                              <a:cubicBezTo>
                                <a:pt x="9593" y="738"/>
                                <a:pt x="9606" y="751"/>
                                <a:pt x="9606" y="767"/>
                              </a:cubicBezTo>
                              <a:lnTo>
                                <a:pt x="9606" y="802"/>
                              </a:lnTo>
                              <a:close/>
                              <a:moveTo>
                                <a:pt x="9606" y="672"/>
                              </a:moveTo>
                              <a:cubicBezTo>
                                <a:pt x="9606" y="688"/>
                                <a:pt x="9593" y="700"/>
                                <a:pt x="9577" y="700"/>
                              </a:cubicBezTo>
                              <a:cubicBezTo>
                                <a:pt x="9573" y="700"/>
                                <a:pt x="9573" y="700"/>
                                <a:pt x="9573" y="700"/>
                              </a:cubicBezTo>
                              <a:cubicBezTo>
                                <a:pt x="9557" y="700"/>
                                <a:pt x="9545" y="688"/>
                                <a:pt x="9545" y="672"/>
                              </a:cubicBezTo>
                              <a:cubicBezTo>
                                <a:pt x="9545" y="655"/>
                                <a:pt x="9545" y="655"/>
                                <a:pt x="9545" y="655"/>
                              </a:cubicBezTo>
                              <a:cubicBezTo>
                                <a:pt x="9545" y="639"/>
                                <a:pt x="9557" y="626"/>
                                <a:pt x="9573" y="626"/>
                              </a:cubicBezTo>
                              <a:cubicBezTo>
                                <a:pt x="9577" y="626"/>
                                <a:pt x="9577" y="626"/>
                                <a:pt x="9577" y="626"/>
                              </a:cubicBezTo>
                              <a:cubicBezTo>
                                <a:pt x="9593" y="626"/>
                                <a:pt x="9606" y="639"/>
                                <a:pt x="9606" y="655"/>
                              </a:cubicBezTo>
                              <a:lnTo>
                                <a:pt x="9606" y="672"/>
                              </a:lnTo>
                              <a:close/>
                              <a:moveTo>
                                <a:pt x="10041" y="724"/>
                              </a:moveTo>
                              <a:cubicBezTo>
                                <a:pt x="10059" y="710"/>
                                <a:pt x="10069" y="688"/>
                                <a:pt x="10069" y="665"/>
                              </a:cubicBezTo>
                              <a:cubicBezTo>
                                <a:pt x="10069" y="622"/>
                                <a:pt x="10038" y="590"/>
                                <a:pt x="9994" y="590"/>
                              </a:cubicBezTo>
                              <a:cubicBezTo>
                                <a:pt x="9935" y="590"/>
                                <a:pt x="9935" y="590"/>
                                <a:pt x="9935" y="590"/>
                              </a:cubicBezTo>
                              <a:cubicBezTo>
                                <a:pt x="9924" y="590"/>
                                <a:pt x="9915" y="600"/>
                                <a:pt x="9915" y="610"/>
                              </a:cubicBezTo>
                              <a:cubicBezTo>
                                <a:pt x="9915" y="848"/>
                                <a:pt x="9915" y="848"/>
                                <a:pt x="9915" y="848"/>
                              </a:cubicBezTo>
                              <a:cubicBezTo>
                                <a:pt x="9915" y="858"/>
                                <a:pt x="9924" y="867"/>
                                <a:pt x="9935" y="867"/>
                              </a:cubicBezTo>
                              <a:cubicBezTo>
                                <a:pt x="9994" y="867"/>
                                <a:pt x="9994" y="867"/>
                                <a:pt x="9994" y="867"/>
                              </a:cubicBezTo>
                              <a:cubicBezTo>
                                <a:pt x="10037" y="867"/>
                                <a:pt x="10072" y="832"/>
                                <a:pt x="10072" y="789"/>
                              </a:cubicBezTo>
                              <a:cubicBezTo>
                                <a:pt x="10072" y="785"/>
                                <a:pt x="10072" y="785"/>
                                <a:pt x="10072" y="785"/>
                              </a:cubicBezTo>
                              <a:cubicBezTo>
                                <a:pt x="10072" y="761"/>
                                <a:pt x="10059" y="737"/>
                                <a:pt x="10041" y="724"/>
                              </a:cubicBezTo>
                              <a:close/>
                              <a:moveTo>
                                <a:pt x="9954" y="628"/>
                              </a:moveTo>
                              <a:cubicBezTo>
                                <a:pt x="9994" y="628"/>
                                <a:pt x="9994" y="628"/>
                                <a:pt x="9994" y="628"/>
                              </a:cubicBezTo>
                              <a:cubicBezTo>
                                <a:pt x="10016" y="628"/>
                                <a:pt x="10031" y="643"/>
                                <a:pt x="10031" y="665"/>
                              </a:cubicBezTo>
                              <a:cubicBezTo>
                                <a:pt x="10031" y="688"/>
                                <a:pt x="10015" y="706"/>
                                <a:pt x="9994" y="706"/>
                              </a:cubicBezTo>
                              <a:cubicBezTo>
                                <a:pt x="9954" y="706"/>
                                <a:pt x="9954" y="706"/>
                                <a:pt x="9954" y="706"/>
                              </a:cubicBezTo>
                              <a:lnTo>
                                <a:pt x="9954" y="628"/>
                              </a:lnTo>
                              <a:close/>
                              <a:moveTo>
                                <a:pt x="10034" y="789"/>
                              </a:moveTo>
                              <a:cubicBezTo>
                                <a:pt x="10034" y="810"/>
                                <a:pt x="10016" y="829"/>
                                <a:pt x="9994" y="829"/>
                              </a:cubicBezTo>
                              <a:cubicBezTo>
                                <a:pt x="9954" y="829"/>
                                <a:pt x="9954" y="829"/>
                                <a:pt x="9954" y="829"/>
                              </a:cubicBezTo>
                              <a:cubicBezTo>
                                <a:pt x="9954" y="744"/>
                                <a:pt x="9954" y="744"/>
                                <a:pt x="9954" y="744"/>
                              </a:cubicBezTo>
                              <a:cubicBezTo>
                                <a:pt x="9994" y="744"/>
                                <a:pt x="9994" y="744"/>
                                <a:pt x="9994" y="744"/>
                              </a:cubicBezTo>
                              <a:cubicBezTo>
                                <a:pt x="10015" y="744"/>
                                <a:pt x="10034" y="762"/>
                                <a:pt x="10034" y="785"/>
                              </a:cubicBezTo>
                              <a:lnTo>
                                <a:pt x="10034" y="789"/>
                              </a:lnTo>
                              <a:close/>
                              <a:moveTo>
                                <a:pt x="9798" y="603"/>
                              </a:moveTo>
                              <a:cubicBezTo>
                                <a:pt x="9795" y="593"/>
                                <a:pt x="9785" y="588"/>
                                <a:pt x="9776" y="588"/>
                              </a:cubicBezTo>
                              <a:cubicBezTo>
                                <a:pt x="9767" y="588"/>
                                <a:pt x="9757" y="593"/>
                                <a:pt x="9754" y="603"/>
                              </a:cubicBezTo>
                              <a:cubicBezTo>
                                <a:pt x="9678" y="845"/>
                                <a:pt x="9678" y="845"/>
                                <a:pt x="9678" y="845"/>
                              </a:cubicBezTo>
                              <a:cubicBezTo>
                                <a:pt x="9677" y="851"/>
                                <a:pt x="9677" y="851"/>
                                <a:pt x="9677" y="851"/>
                              </a:cubicBezTo>
                              <a:cubicBezTo>
                                <a:pt x="9677" y="861"/>
                                <a:pt x="9685" y="869"/>
                                <a:pt x="9697" y="869"/>
                              </a:cubicBezTo>
                              <a:cubicBezTo>
                                <a:pt x="9704" y="869"/>
                                <a:pt x="9713" y="865"/>
                                <a:pt x="9715" y="855"/>
                              </a:cubicBezTo>
                              <a:cubicBezTo>
                                <a:pt x="9731" y="802"/>
                                <a:pt x="9731" y="802"/>
                                <a:pt x="9731" y="802"/>
                              </a:cubicBezTo>
                              <a:cubicBezTo>
                                <a:pt x="9820" y="802"/>
                                <a:pt x="9820" y="802"/>
                                <a:pt x="9820" y="802"/>
                              </a:cubicBezTo>
                              <a:cubicBezTo>
                                <a:pt x="9837" y="855"/>
                                <a:pt x="9837" y="855"/>
                                <a:pt x="9837" y="855"/>
                              </a:cubicBezTo>
                              <a:cubicBezTo>
                                <a:pt x="9840" y="865"/>
                                <a:pt x="9847" y="869"/>
                                <a:pt x="9855" y="869"/>
                              </a:cubicBezTo>
                              <a:cubicBezTo>
                                <a:pt x="9867" y="869"/>
                                <a:pt x="9875" y="861"/>
                                <a:pt x="9875" y="851"/>
                              </a:cubicBezTo>
                              <a:cubicBezTo>
                                <a:pt x="9874" y="845"/>
                                <a:pt x="9874" y="845"/>
                                <a:pt x="9874" y="845"/>
                              </a:cubicBezTo>
                              <a:lnTo>
                                <a:pt x="9798" y="603"/>
                              </a:lnTo>
                              <a:close/>
                              <a:moveTo>
                                <a:pt x="9743" y="764"/>
                              </a:moveTo>
                              <a:cubicBezTo>
                                <a:pt x="9776" y="658"/>
                                <a:pt x="9776" y="658"/>
                                <a:pt x="9776" y="658"/>
                              </a:cubicBezTo>
                              <a:cubicBezTo>
                                <a:pt x="9808" y="764"/>
                                <a:pt x="9808" y="764"/>
                                <a:pt x="9808" y="764"/>
                              </a:cubicBezTo>
                              <a:lnTo>
                                <a:pt x="9743" y="764"/>
                              </a:lnTo>
                              <a:close/>
                              <a:moveTo>
                                <a:pt x="11993" y="790"/>
                              </a:moveTo>
                              <a:cubicBezTo>
                                <a:pt x="11993" y="799"/>
                                <a:pt x="11987" y="809"/>
                                <a:pt x="11974" y="809"/>
                              </a:cubicBezTo>
                              <a:cubicBezTo>
                                <a:pt x="11960" y="809"/>
                                <a:pt x="11960" y="809"/>
                                <a:pt x="11960" y="809"/>
                              </a:cubicBezTo>
                              <a:cubicBezTo>
                                <a:pt x="11960" y="850"/>
                                <a:pt x="11960" y="850"/>
                                <a:pt x="11960" y="850"/>
                              </a:cubicBezTo>
                              <a:cubicBezTo>
                                <a:pt x="11960" y="863"/>
                                <a:pt x="11951" y="869"/>
                                <a:pt x="11941" y="869"/>
                              </a:cubicBezTo>
                              <a:cubicBezTo>
                                <a:pt x="11932" y="869"/>
                                <a:pt x="11922" y="863"/>
                                <a:pt x="11922" y="850"/>
                              </a:cubicBezTo>
                              <a:cubicBezTo>
                                <a:pt x="11922" y="809"/>
                                <a:pt x="11922" y="809"/>
                                <a:pt x="11922" y="809"/>
                              </a:cubicBezTo>
                              <a:cubicBezTo>
                                <a:pt x="11854" y="809"/>
                                <a:pt x="11854" y="809"/>
                                <a:pt x="11854" y="809"/>
                              </a:cubicBezTo>
                              <a:cubicBezTo>
                                <a:pt x="11841" y="809"/>
                                <a:pt x="11834" y="798"/>
                                <a:pt x="11834" y="787"/>
                              </a:cubicBezTo>
                              <a:cubicBezTo>
                                <a:pt x="11836" y="777"/>
                                <a:pt x="11836" y="777"/>
                                <a:pt x="11836" y="777"/>
                              </a:cubicBezTo>
                              <a:cubicBezTo>
                                <a:pt x="11913" y="600"/>
                                <a:pt x="11913" y="600"/>
                                <a:pt x="11913" y="600"/>
                              </a:cubicBezTo>
                              <a:cubicBezTo>
                                <a:pt x="11916" y="592"/>
                                <a:pt x="11923" y="588"/>
                                <a:pt x="11929" y="588"/>
                              </a:cubicBezTo>
                              <a:cubicBezTo>
                                <a:pt x="11941" y="588"/>
                                <a:pt x="11949" y="597"/>
                                <a:pt x="11949" y="607"/>
                              </a:cubicBezTo>
                              <a:cubicBezTo>
                                <a:pt x="11948" y="615"/>
                                <a:pt x="11948" y="615"/>
                                <a:pt x="11948" y="615"/>
                              </a:cubicBezTo>
                              <a:cubicBezTo>
                                <a:pt x="11880" y="771"/>
                                <a:pt x="11880" y="771"/>
                                <a:pt x="11880" y="771"/>
                              </a:cubicBezTo>
                              <a:cubicBezTo>
                                <a:pt x="11922" y="771"/>
                                <a:pt x="11922" y="771"/>
                                <a:pt x="11922" y="771"/>
                              </a:cubicBezTo>
                              <a:cubicBezTo>
                                <a:pt x="11922" y="743"/>
                                <a:pt x="11922" y="743"/>
                                <a:pt x="11922" y="743"/>
                              </a:cubicBezTo>
                              <a:cubicBezTo>
                                <a:pt x="11922" y="730"/>
                                <a:pt x="11931" y="724"/>
                                <a:pt x="11941" y="724"/>
                              </a:cubicBezTo>
                              <a:cubicBezTo>
                                <a:pt x="11951" y="724"/>
                                <a:pt x="11960" y="730"/>
                                <a:pt x="11960" y="743"/>
                              </a:cubicBezTo>
                              <a:cubicBezTo>
                                <a:pt x="11960" y="771"/>
                                <a:pt x="11960" y="771"/>
                                <a:pt x="11960" y="771"/>
                              </a:cubicBezTo>
                              <a:cubicBezTo>
                                <a:pt x="11974" y="771"/>
                                <a:pt x="11974" y="771"/>
                                <a:pt x="11974" y="771"/>
                              </a:cubicBezTo>
                              <a:cubicBezTo>
                                <a:pt x="11987" y="771"/>
                                <a:pt x="11993" y="780"/>
                                <a:pt x="11993" y="790"/>
                              </a:cubicBezTo>
                              <a:close/>
                              <a:moveTo>
                                <a:pt x="11176" y="588"/>
                              </a:moveTo>
                              <a:cubicBezTo>
                                <a:pt x="11172" y="588"/>
                                <a:pt x="11172" y="588"/>
                                <a:pt x="11172" y="588"/>
                              </a:cubicBezTo>
                              <a:cubicBezTo>
                                <a:pt x="11135" y="588"/>
                                <a:pt x="11105" y="618"/>
                                <a:pt x="11105" y="655"/>
                              </a:cubicBezTo>
                              <a:cubicBezTo>
                                <a:pt x="11105" y="672"/>
                                <a:pt x="11105" y="672"/>
                                <a:pt x="11105" y="672"/>
                              </a:cubicBezTo>
                              <a:cubicBezTo>
                                <a:pt x="11105" y="690"/>
                                <a:pt x="11114" y="707"/>
                                <a:pt x="11126" y="719"/>
                              </a:cubicBezTo>
                              <a:cubicBezTo>
                                <a:pt x="11114" y="732"/>
                                <a:pt x="11105" y="748"/>
                                <a:pt x="11105" y="767"/>
                              </a:cubicBezTo>
                              <a:cubicBezTo>
                                <a:pt x="11105" y="802"/>
                                <a:pt x="11105" y="802"/>
                                <a:pt x="11105" y="802"/>
                              </a:cubicBezTo>
                              <a:cubicBezTo>
                                <a:pt x="11105" y="839"/>
                                <a:pt x="11135" y="869"/>
                                <a:pt x="11172" y="869"/>
                              </a:cubicBezTo>
                              <a:cubicBezTo>
                                <a:pt x="11176" y="869"/>
                                <a:pt x="11176" y="869"/>
                                <a:pt x="11176" y="869"/>
                              </a:cubicBezTo>
                              <a:cubicBezTo>
                                <a:pt x="11213" y="869"/>
                                <a:pt x="11243" y="839"/>
                                <a:pt x="11243" y="802"/>
                              </a:cubicBezTo>
                              <a:cubicBezTo>
                                <a:pt x="11243" y="767"/>
                                <a:pt x="11243" y="767"/>
                                <a:pt x="11243" y="767"/>
                              </a:cubicBezTo>
                              <a:cubicBezTo>
                                <a:pt x="11243" y="748"/>
                                <a:pt x="11235" y="732"/>
                                <a:pt x="11222" y="719"/>
                              </a:cubicBezTo>
                              <a:cubicBezTo>
                                <a:pt x="11235" y="707"/>
                                <a:pt x="11243" y="690"/>
                                <a:pt x="11243" y="672"/>
                              </a:cubicBezTo>
                              <a:cubicBezTo>
                                <a:pt x="11243" y="655"/>
                                <a:pt x="11243" y="655"/>
                                <a:pt x="11243" y="655"/>
                              </a:cubicBezTo>
                              <a:cubicBezTo>
                                <a:pt x="11243" y="618"/>
                                <a:pt x="11213" y="588"/>
                                <a:pt x="11176" y="588"/>
                              </a:cubicBezTo>
                              <a:close/>
                              <a:moveTo>
                                <a:pt x="11205" y="802"/>
                              </a:moveTo>
                              <a:cubicBezTo>
                                <a:pt x="11205" y="818"/>
                                <a:pt x="11192" y="831"/>
                                <a:pt x="11176" y="831"/>
                              </a:cubicBezTo>
                              <a:cubicBezTo>
                                <a:pt x="11172" y="831"/>
                                <a:pt x="11172" y="831"/>
                                <a:pt x="11172" y="831"/>
                              </a:cubicBezTo>
                              <a:cubicBezTo>
                                <a:pt x="11156" y="831"/>
                                <a:pt x="11143" y="818"/>
                                <a:pt x="11143" y="802"/>
                              </a:cubicBezTo>
                              <a:cubicBezTo>
                                <a:pt x="11143" y="767"/>
                                <a:pt x="11143" y="767"/>
                                <a:pt x="11143" y="767"/>
                              </a:cubicBezTo>
                              <a:cubicBezTo>
                                <a:pt x="11143" y="751"/>
                                <a:pt x="11156" y="738"/>
                                <a:pt x="11172" y="738"/>
                              </a:cubicBezTo>
                              <a:cubicBezTo>
                                <a:pt x="11176" y="738"/>
                                <a:pt x="11176" y="738"/>
                                <a:pt x="11176" y="738"/>
                              </a:cubicBezTo>
                              <a:cubicBezTo>
                                <a:pt x="11192" y="738"/>
                                <a:pt x="11205" y="751"/>
                                <a:pt x="11205" y="767"/>
                              </a:cubicBezTo>
                              <a:lnTo>
                                <a:pt x="11205" y="802"/>
                              </a:lnTo>
                              <a:close/>
                              <a:moveTo>
                                <a:pt x="11205" y="672"/>
                              </a:moveTo>
                              <a:cubicBezTo>
                                <a:pt x="11205" y="688"/>
                                <a:pt x="11192" y="700"/>
                                <a:pt x="11176" y="700"/>
                              </a:cubicBezTo>
                              <a:cubicBezTo>
                                <a:pt x="11172" y="700"/>
                                <a:pt x="11172" y="700"/>
                                <a:pt x="11172" y="700"/>
                              </a:cubicBezTo>
                              <a:cubicBezTo>
                                <a:pt x="11156" y="700"/>
                                <a:pt x="11143" y="688"/>
                                <a:pt x="11143" y="672"/>
                              </a:cubicBezTo>
                              <a:cubicBezTo>
                                <a:pt x="11143" y="655"/>
                                <a:pt x="11143" y="655"/>
                                <a:pt x="11143" y="655"/>
                              </a:cubicBezTo>
                              <a:cubicBezTo>
                                <a:pt x="11143" y="639"/>
                                <a:pt x="11156" y="626"/>
                                <a:pt x="11172" y="626"/>
                              </a:cubicBezTo>
                              <a:cubicBezTo>
                                <a:pt x="11176" y="626"/>
                                <a:pt x="11176" y="626"/>
                                <a:pt x="11176" y="626"/>
                              </a:cubicBezTo>
                              <a:cubicBezTo>
                                <a:pt x="11192" y="626"/>
                                <a:pt x="11205" y="639"/>
                                <a:pt x="11205" y="655"/>
                              </a:cubicBezTo>
                              <a:lnTo>
                                <a:pt x="11205" y="672"/>
                              </a:lnTo>
                              <a:close/>
                              <a:moveTo>
                                <a:pt x="12180" y="790"/>
                              </a:moveTo>
                              <a:cubicBezTo>
                                <a:pt x="12180" y="799"/>
                                <a:pt x="12173" y="809"/>
                                <a:pt x="12161" y="809"/>
                              </a:cubicBezTo>
                              <a:cubicBezTo>
                                <a:pt x="12147" y="809"/>
                                <a:pt x="12147" y="809"/>
                                <a:pt x="12147" y="809"/>
                              </a:cubicBezTo>
                              <a:cubicBezTo>
                                <a:pt x="12147" y="850"/>
                                <a:pt x="12147" y="850"/>
                                <a:pt x="12147" y="850"/>
                              </a:cubicBezTo>
                              <a:cubicBezTo>
                                <a:pt x="12147" y="863"/>
                                <a:pt x="12138" y="869"/>
                                <a:pt x="12128" y="869"/>
                              </a:cubicBezTo>
                              <a:cubicBezTo>
                                <a:pt x="12119" y="869"/>
                                <a:pt x="12109" y="863"/>
                                <a:pt x="12109" y="850"/>
                              </a:cubicBezTo>
                              <a:cubicBezTo>
                                <a:pt x="12109" y="809"/>
                                <a:pt x="12109" y="809"/>
                                <a:pt x="12109" y="809"/>
                              </a:cubicBezTo>
                              <a:cubicBezTo>
                                <a:pt x="12041" y="809"/>
                                <a:pt x="12041" y="809"/>
                                <a:pt x="12041" y="809"/>
                              </a:cubicBezTo>
                              <a:cubicBezTo>
                                <a:pt x="12028" y="809"/>
                                <a:pt x="12021" y="798"/>
                                <a:pt x="12021" y="787"/>
                              </a:cubicBezTo>
                              <a:cubicBezTo>
                                <a:pt x="12023" y="777"/>
                                <a:pt x="12023" y="777"/>
                                <a:pt x="12023" y="777"/>
                              </a:cubicBezTo>
                              <a:cubicBezTo>
                                <a:pt x="12099" y="600"/>
                                <a:pt x="12099" y="600"/>
                                <a:pt x="12099" y="600"/>
                              </a:cubicBezTo>
                              <a:cubicBezTo>
                                <a:pt x="12103" y="592"/>
                                <a:pt x="12109" y="588"/>
                                <a:pt x="12116" y="588"/>
                              </a:cubicBezTo>
                              <a:cubicBezTo>
                                <a:pt x="12128" y="588"/>
                                <a:pt x="12136" y="597"/>
                                <a:pt x="12136" y="607"/>
                              </a:cubicBezTo>
                              <a:cubicBezTo>
                                <a:pt x="12135" y="615"/>
                                <a:pt x="12135" y="615"/>
                                <a:pt x="12135" y="615"/>
                              </a:cubicBezTo>
                              <a:cubicBezTo>
                                <a:pt x="12067" y="771"/>
                                <a:pt x="12067" y="771"/>
                                <a:pt x="12067" y="771"/>
                              </a:cubicBezTo>
                              <a:cubicBezTo>
                                <a:pt x="12109" y="771"/>
                                <a:pt x="12109" y="771"/>
                                <a:pt x="12109" y="771"/>
                              </a:cubicBezTo>
                              <a:cubicBezTo>
                                <a:pt x="12109" y="743"/>
                                <a:pt x="12109" y="743"/>
                                <a:pt x="12109" y="743"/>
                              </a:cubicBezTo>
                              <a:cubicBezTo>
                                <a:pt x="12109" y="730"/>
                                <a:pt x="12118" y="724"/>
                                <a:pt x="12128" y="724"/>
                              </a:cubicBezTo>
                              <a:cubicBezTo>
                                <a:pt x="12137" y="724"/>
                                <a:pt x="12147" y="730"/>
                                <a:pt x="12147" y="743"/>
                              </a:cubicBezTo>
                              <a:cubicBezTo>
                                <a:pt x="12147" y="771"/>
                                <a:pt x="12147" y="771"/>
                                <a:pt x="12147" y="771"/>
                              </a:cubicBezTo>
                              <a:cubicBezTo>
                                <a:pt x="12161" y="771"/>
                                <a:pt x="12161" y="771"/>
                                <a:pt x="12161" y="771"/>
                              </a:cubicBezTo>
                              <a:cubicBezTo>
                                <a:pt x="12173" y="771"/>
                                <a:pt x="12180" y="780"/>
                                <a:pt x="12180" y="790"/>
                              </a:cubicBezTo>
                              <a:close/>
                              <a:moveTo>
                                <a:pt x="12319" y="607"/>
                              </a:moveTo>
                              <a:cubicBezTo>
                                <a:pt x="12319" y="850"/>
                                <a:pt x="12319" y="850"/>
                                <a:pt x="12319" y="850"/>
                              </a:cubicBezTo>
                              <a:cubicBezTo>
                                <a:pt x="12319" y="863"/>
                                <a:pt x="12310" y="869"/>
                                <a:pt x="12300" y="869"/>
                              </a:cubicBezTo>
                              <a:cubicBezTo>
                                <a:pt x="12291" y="869"/>
                                <a:pt x="12281" y="863"/>
                                <a:pt x="12281" y="850"/>
                              </a:cubicBezTo>
                              <a:cubicBezTo>
                                <a:pt x="12281" y="646"/>
                                <a:pt x="12281" y="646"/>
                                <a:pt x="12281" y="646"/>
                              </a:cubicBezTo>
                              <a:cubicBezTo>
                                <a:pt x="12265" y="668"/>
                                <a:pt x="12265" y="668"/>
                                <a:pt x="12265" y="668"/>
                              </a:cubicBezTo>
                              <a:cubicBezTo>
                                <a:pt x="12261" y="674"/>
                                <a:pt x="12256" y="677"/>
                                <a:pt x="12250" y="677"/>
                              </a:cubicBezTo>
                              <a:cubicBezTo>
                                <a:pt x="12240" y="677"/>
                                <a:pt x="12230" y="668"/>
                                <a:pt x="12230" y="658"/>
                              </a:cubicBezTo>
                              <a:cubicBezTo>
                                <a:pt x="12230" y="654"/>
                                <a:pt x="12231" y="650"/>
                                <a:pt x="12234" y="646"/>
                              </a:cubicBezTo>
                              <a:cubicBezTo>
                                <a:pt x="12269" y="598"/>
                                <a:pt x="12269" y="598"/>
                                <a:pt x="12269" y="598"/>
                              </a:cubicBezTo>
                              <a:cubicBezTo>
                                <a:pt x="12276" y="588"/>
                                <a:pt x="12283" y="588"/>
                                <a:pt x="12289" y="588"/>
                              </a:cubicBezTo>
                              <a:cubicBezTo>
                                <a:pt x="12304" y="588"/>
                                <a:pt x="12304" y="588"/>
                                <a:pt x="12304" y="588"/>
                              </a:cubicBezTo>
                              <a:cubicBezTo>
                                <a:pt x="12314" y="588"/>
                                <a:pt x="12319" y="597"/>
                                <a:pt x="12319" y="607"/>
                              </a:cubicBezTo>
                              <a:close/>
                              <a:moveTo>
                                <a:pt x="9470" y="790"/>
                              </a:moveTo>
                              <a:cubicBezTo>
                                <a:pt x="9470" y="799"/>
                                <a:pt x="9463" y="809"/>
                                <a:pt x="9451" y="809"/>
                              </a:cubicBezTo>
                              <a:cubicBezTo>
                                <a:pt x="9437" y="809"/>
                                <a:pt x="9437" y="809"/>
                                <a:pt x="9437" y="809"/>
                              </a:cubicBezTo>
                              <a:cubicBezTo>
                                <a:pt x="9437" y="850"/>
                                <a:pt x="9437" y="850"/>
                                <a:pt x="9437" y="850"/>
                              </a:cubicBezTo>
                              <a:cubicBezTo>
                                <a:pt x="9437" y="863"/>
                                <a:pt x="9428" y="869"/>
                                <a:pt x="9418" y="869"/>
                              </a:cubicBezTo>
                              <a:cubicBezTo>
                                <a:pt x="9409" y="869"/>
                                <a:pt x="9399" y="863"/>
                                <a:pt x="9399" y="850"/>
                              </a:cubicBezTo>
                              <a:cubicBezTo>
                                <a:pt x="9399" y="809"/>
                                <a:pt x="9399" y="809"/>
                                <a:pt x="9399" y="809"/>
                              </a:cubicBezTo>
                              <a:cubicBezTo>
                                <a:pt x="9331" y="809"/>
                                <a:pt x="9331" y="809"/>
                                <a:pt x="9331" y="809"/>
                              </a:cubicBezTo>
                              <a:cubicBezTo>
                                <a:pt x="9318" y="809"/>
                                <a:pt x="9311" y="798"/>
                                <a:pt x="9311" y="787"/>
                              </a:cubicBezTo>
                              <a:cubicBezTo>
                                <a:pt x="9313" y="777"/>
                                <a:pt x="9313" y="777"/>
                                <a:pt x="9313" y="777"/>
                              </a:cubicBezTo>
                              <a:cubicBezTo>
                                <a:pt x="9389" y="600"/>
                                <a:pt x="9389" y="600"/>
                                <a:pt x="9389" y="600"/>
                              </a:cubicBezTo>
                              <a:cubicBezTo>
                                <a:pt x="9393" y="592"/>
                                <a:pt x="9399" y="588"/>
                                <a:pt x="9406" y="588"/>
                              </a:cubicBezTo>
                              <a:cubicBezTo>
                                <a:pt x="9418" y="588"/>
                                <a:pt x="9426" y="597"/>
                                <a:pt x="9426" y="607"/>
                              </a:cubicBezTo>
                              <a:cubicBezTo>
                                <a:pt x="9425" y="615"/>
                                <a:pt x="9425" y="615"/>
                                <a:pt x="9425" y="615"/>
                              </a:cubicBezTo>
                              <a:cubicBezTo>
                                <a:pt x="9357" y="771"/>
                                <a:pt x="9357" y="771"/>
                                <a:pt x="9357" y="771"/>
                              </a:cubicBezTo>
                              <a:cubicBezTo>
                                <a:pt x="9399" y="771"/>
                                <a:pt x="9399" y="771"/>
                                <a:pt x="9399" y="771"/>
                              </a:cubicBezTo>
                              <a:cubicBezTo>
                                <a:pt x="9399" y="743"/>
                                <a:pt x="9399" y="743"/>
                                <a:pt x="9399" y="743"/>
                              </a:cubicBezTo>
                              <a:cubicBezTo>
                                <a:pt x="9399" y="730"/>
                                <a:pt x="9408" y="724"/>
                                <a:pt x="9418" y="724"/>
                              </a:cubicBezTo>
                              <a:cubicBezTo>
                                <a:pt x="9427" y="724"/>
                                <a:pt x="9437" y="730"/>
                                <a:pt x="9437" y="743"/>
                              </a:cubicBezTo>
                              <a:cubicBezTo>
                                <a:pt x="9437" y="771"/>
                                <a:pt x="9437" y="771"/>
                                <a:pt x="9437" y="771"/>
                              </a:cubicBezTo>
                              <a:cubicBezTo>
                                <a:pt x="9451" y="771"/>
                                <a:pt x="9451" y="771"/>
                                <a:pt x="9451" y="771"/>
                              </a:cubicBezTo>
                              <a:cubicBezTo>
                                <a:pt x="9463" y="771"/>
                                <a:pt x="9470" y="780"/>
                                <a:pt x="9470" y="790"/>
                              </a:cubicBezTo>
                              <a:close/>
                              <a:moveTo>
                                <a:pt x="11726" y="626"/>
                              </a:moveTo>
                              <a:cubicBezTo>
                                <a:pt x="11730" y="626"/>
                                <a:pt x="11730" y="626"/>
                                <a:pt x="11730" y="626"/>
                              </a:cubicBezTo>
                              <a:cubicBezTo>
                                <a:pt x="11745" y="626"/>
                                <a:pt x="11757" y="634"/>
                                <a:pt x="11759" y="646"/>
                              </a:cubicBezTo>
                              <a:cubicBezTo>
                                <a:pt x="11761" y="658"/>
                                <a:pt x="11770" y="663"/>
                                <a:pt x="11779" y="663"/>
                              </a:cubicBezTo>
                              <a:cubicBezTo>
                                <a:pt x="11788" y="663"/>
                                <a:pt x="11797" y="656"/>
                                <a:pt x="11797" y="645"/>
                              </a:cubicBezTo>
                              <a:cubicBezTo>
                                <a:pt x="11797" y="627"/>
                                <a:pt x="11780" y="588"/>
                                <a:pt x="11730" y="588"/>
                              </a:cubicBezTo>
                              <a:cubicBezTo>
                                <a:pt x="11726" y="588"/>
                                <a:pt x="11726" y="588"/>
                                <a:pt x="11726" y="588"/>
                              </a:cubicBezTo>
                              <a:cubicBezTo>
                                <a:pt x="11689" y="588"/>
                                <a:pt x="11659" y="618"/>
                                <a:pt x="11659" y="655"/>
                              </a:cubicBezTo>
                              <a:cubicBezTo>
                                <a:pt x="11659" y="802"/>
                                <a:pt x="11659" y="802"/>
                                <a:pt x="11659" y="802"/>
                              </a:cubicBezTo>
                              <a:cubicBezTo>
                                <a:pt x="11659" y="839"/>
                                <a:pt x="11689" y="869"/>
                                <a:pt x="11726" y="869"/>
                              </a:cubicBezTo>
                              <a:cubicBezTo>
                                <a:pt x="11730" y="869"/>
                                <a:pt x="11730" y="869"/>
                                <a:pt x="11730" y="869"/>
                              </a:cubicBezTo>
                              <a:cubicBezTo>
                                <a:pt x="11767" y="869"/>
                                <a:pt x="11797" y="839"/>
                                <a:pt x="11797" y="802"/>
                              </a:cubicBezTo>
                              <a:cubicBezTo>
                                <a:pt x="11797" y="754"/>
                                <a:pt x="11797" y="754"/>
                                <a:pt x="11797" y="754"/>
                              </a:cubicBezTo>
                              <a:cubicBezTo>
                                <a:pt x="11797" y="717"/>
                                <a:pt x="11767" y="687"/>
                                <a:pt x="11730" y="687"/>
                              </a:cubicBezTo>
                              <a:cubicBezTo>
                                <a:pt x="11726" y="687"/>
                                <a:pt x="11726" y="687"/>
                                <a:pt x="11726" y="687"/>
                              </a:cubicBezTo>
                              <a:cubicBezTo>
                                <a:pt x="11716" y="687"/>
                                <a:pt x="11704" y="691"/>
                                <a:pt x="11697" y="696"/>
                              </a:cubicBezTo>
                              <a:cubicBezTo>
                                <a:pt x="11697" y="655"/>
                                <a:pt x="11697" y="655"/>
                                <a:pt x="11697" y="655"/>
                              </a:cubicBezTo>
                              <a:cubicBezTo>
                                <a:pt x="11697" y="640"/>
                                <a:pt x="11711" y="626"/>
                                <a:pt x="11726" y="626"/>
                              </a:cubicBezTo>
                              <a:close/>
                              <a:moveTo>
                                <a:pt x="11726" y="725"/>
                              </a:moveTo>
                              <a:cubicBezTo>
                                <a:pt x="11730" y="725"/>
                                <a:pt x="11730" y="725"/>
                                <a:pt x="11730" y="725"/>
                              </a:cubicBezTo>
                              <a:cubicBezTo>
                                <a:pt x="11746" y="725"/>
                                <a:pt x="11759" y="738"/>
                                <a:pt x="11759" y="754"/>
                              </a:cubicBezTo>
                              <a:cubicBezTo>
                                <a:pt x="11759" y="802"/>
                                <a:pt x="11759" y="802"/>
                                <a:pt x="11759" y="802"/>
                              </a:cubicBezTo>
                              <a:cubicBezTo>
                                <a:pt x="11759" y="818"/>
                                <a:pt x="11746" y="831"/>
                                <a:pt x="11730" y="831"/>
                              </a:cubicBezTo>
                              <a:cubicBezTo>
                                <a:pt x="11726" y="831"/>
                                <a:pt x="11726" y="831"/>
                                <a:pt x="11726" y="831"/>
                              </a:cubicBezTo>
                              <a:cubicBezTo>
                                <a:pt x="11710" y="831"/>
                                <a:pt x="11697" y="818"/>
                                <a:pt x="11697" y="802"/>
                              </a:cubicBezTo>
                              <a:cubicBezTo>
                                <a:pt x="11697" y="754"/>
                                <a:pt x="11697" y="754"/>
                                <a:pt x="11697" y="754"/>
                              </a:cubicBezTo>
                              <a:cubicBezTo>
                                <a:pt x="11697" y="738"/>
                                <a:pt x="11710" y="725"/>
                                <a:pt x="11726" y="725"/>
                              </a:cubicBezTo>
                              <a:close/>
                              <a:moveTo>
                                <a:pt x="11439" y="790"/>
                              </a:moveTo>
                              <a:cubicBezTo>
                                <a:pt x="11439" y="799"/>
                                <a:pt x="11432" y="809"/>
                                <a:pt x="11419" y="809"/>
                              </a:cubicBezTo>
                              <a:cubicBezTo>
                                <a:pt x="11406" y="809"/>
                                <a:pt x="11406" y="809"/>
                                <a:pt x="11406" y="809"/>
                              </a:cubicBezTo>
                              <a:cubicBezTo>
                                <a:pt x="11406" y="850"/>
                                <a:pt x="11406" y="850"/>
                                <a:pt x="11406" y="850"/>
                              </a:cubicBezTo>
                              <a:cubicBezTo>
                                <a:pt x="11406" y="863"/>
                                <a:pt x="11397" y="869"/>
                                <a:pt x="11387" y="869"/>
                              </a:cubicBezTo>
                              <a:cubicBezTo>
                                <a:pt x="11377" y="869"/>
                                <a:pt x="11367" y="863"/>
                                <a:pt x="11367" y="850"/>
                              </a:cubicBezTo>
                              <a:cubicBezTo>
                                <a:pt x="11367" y="809"/>
                                <a:pt x="11367" y="809"/>
                                <a:pt x="11367" y="809"/>
                              </a:cubicBezTo>
                              <a:cubicBezTo>
                                <a:pt x="11300" y="809"/>
                                <a:pt x="11300" y="809"/>
                                <a:pt x="11300" y="809"/>
                              </a:cubicBezTo>
                              <a:cubicBezTo>
                                <a:pt x="11287" y="809"/>
                                <a:pt x="11279" y="798"/>
                                <a:pt x="11279" y="787"/>
                              </a:cubicBezTo>
                              <a:cubicBezTo>
                                <a:pt x="11281" y="777"/>
                                <a:pt x="11281" y="777"/>
                                <a:pt x="11281" y="777"/>
                              </a:cubicBezTo>
                              <a:cubicBezTo>
                                <a:pt x="11358" y="600"/>
                                <a:pt x="11358" y="600"/>
                                <a:pt x="11358" y="600"/>
                              </a:cubicBezTo>
                              <a:cubicBezTo>
                                <a:pt x="11361" y="592"/>
                                <a:pt x="11368" y="588"/>
                                <a:pt x="11375" y="588"/>
                              </a:cubicBezTo>
                              <a:cubicBezTo>
                                <a:pt x="11387" y="588"/>
                                <a:pt x="11395" y="597"/>
                                <a:pt x="11395" y="607"/>
                              </a:cubicBezTo>
                              <a:cubicBezTo>
                                <a:pt x="11393" y="615"/>
                                <a:pt x="11393" y="615"/>
                                <a:pt x="11393" y="615"/>
                              </a:cubicBezTo>
                              <a:cubicBezTo>
                                <a:pt x="11326" y="771"/>
                                <a:pt x="11326" y="771"/>
                                <a:pt x="11326" y="771"/>
                              </a:cubicBezTo>
                              <a:cubicBezTo>
                                <a:pt x="11367" y="771"/>
                                <a:pt x="11367" y="771"/>
                                <a:pt x="11367" y="771"/>
                              </a:cubicBezTo>
                              <a:cubicBezTo>
                                <a:pt x="11367" y="743"/>
                                <a:pt x="11367" y="743"/>
                                <a:pt x="11367" y="743"/>
                              </a:cubicBezTo>
                              <a:cubicBezTo>
                                <a:pt x="11367" y="730"/>
                                <a:pt x="11377" y="724"/>
                                <a:pt x="11387" y="724"/>
                              </a:cubicBezTo>
                              <a:cubicBezTo>
                                <a:pt x="11396" y="724"/>
                                <a:pt x="11406" y="730"/>
                                <a:pt x="11406" y="743"/>
                              </a:cubicBezTo>
                              <a:cubicBezTo>
                                <a:pt x="11406" y="771"/>
                                <a:pt x="11406" y="771"/>
                                <a:pt x="11406" y="771"/>
                              </a:cubicBezTo>
                              <a:cubicBezTo>
                                <a:pt x="11419" y="771"/>
                                <a:pt x="11419" y="771"/>
                                <a:pt x="11419" y="771"/>
                              </a:cubicBezTo>
                              <a:cubicBezTo>
                                <a:pt x="11432" y="771"/>
                                <a:pt x="11439" y="780"/>
                                <a:pt x="11439" y="790"/>
                              </a:cubicBezTo>
                              <a:close/>
                              <a:moveTo>
                                <a:pt x="11615" y="612"/>
                              </a:moveTo>
                              <a:cubicBezTo>
                                <a:pt x="11613" y="620"/>
                                <a:pt x="11613" y="620"/>
                                <a:pt x="11613" y="620"/>
                              </a:cubicBezTo>
                              <a:cubicBezTo>
                                <a:pt x="11541" y="856"/>
                                <a:pt x="11541" y="856"/>
                                <a:pt x="11541" y="856"/>
                              </a:cubicBezTo>
                              <a:cubicBezTo>
                                <a:pt x="11539" y="865"/>
                                <a:pt x="11531" y="869"/>
                                <a:pt x="11523" y="869"/>
                              </a:cubicBezTo>
                              <a:cubicBezTo>
                                <a:pt x="11512" y="869"/>
                                <a:pt x="11503" y="861"/>
                                <a:pt x="11503" y="850"/>
                              </a:cubicBezTo>
                              <a:cubicBezTo>
                                <a:pt x="11504" y="844"/>
                                <a:pt x="11504" y="844"/>
                                <a:pt x="11504" y="844"/>
                              </a:cubicBezTo>
                              <a:cubicBezTo>
                                <a:pt x="11570" y="628"/>
                                <a:pt x="11570" y="628"/>
                                <a:pt x="11570" y="628"/>
                              </a:cubicBezTo>
                              <a:cubicBezTo>
                                <a:pt x="11512" y="628"/>
                                <a:pt x="11512" y="628"/>
                                <a:pt x="11512" y="628"/>
                              </a:cubicBezTo>
                              <a:cubicBezTo>
                                <a:pt x="11512" y="641"/>
                                <a:pt x="11512" y="641"/>
                                <a:pt x="11512" y="641"/>
                              </a:cubicBezTo>
                              <a:cubicBezTo>
                                <a:pt x="11512" y="654"/>
                                <a:pt x="11503" y="660"/>
                                <a:pt x="11493" y="660"/>
                              </a:cubicBezTo>
                              <a:cubicBezTo>
                                <a:pt x="11483" y="660"/>
                                <a:pt x="11474" y="654"/>
                                <a:pt x="11474" y="641"/>
                              </a:cubicBezTo>
                              <a:cubicBezTo>
                                <a:pt x="11474" y="610"/>
                                <a:pt x="11474" y="610"/>
                                <a:pt x="11474" y="610"/>
                              </a:cubicBezTo>
                              <a:cubicBezTo>
                                <a:pt x="11474" y="600"/>
                                <a:pt x="11483" y="590"/>
                                <a:pt x="11493" y="590"/>
                              </a:cubicBezTo>
                              <a:cubicBezTo>
                                <a:pt x="11592" y="590"/>
                                <a:pt x="11592" y="590"/>
                                <a:pt x="11592" y="590"/>
                              </a:cubicBezTo>
                              <a:cubicBezTo>
                                <a:pt x="11607" y="590"/>
                                <a:pt x="11615" y="600"/>
                                <a:pt x="11615" y="612"/>
                              </a:cubicBezTo>
                              <a:close/>
                              <a:moveTo>
                                <a:pt x="6919" y="612"/>
                              </a:moveTo>
                              <a:cubicBezTo>
                                <a:pt x="6918" y="620"/>
                                <a:pt x="6918" y="620"/>
                                <a:pt x="6918" y="620"/>
                              </a:cubicBezTo>
                              <a:cubicBezTo>
                                <a:pt x="6846" y="856"/>
                                <a:pt x="6846" y="856"/>
                                <a:pt x="6846" y="856"/>
                              </a:cubicBezTo>
                              <a:cubicBezTo>
                                <a:pt x="6843" y="865"/>
                                <a:pt x="6836" y="869"/>
                                <a:pt x="6828" y="869"/>
                              </a:cubicBezTo>
                              <a:cubicBezTo>
                                <a:pt x="6817" y="869"/>
                                <a:pt x="6808" y="861"/>
                                <a:pt x="6808" y="850"/>
                              </a:cubicBezTo>
                              <a:cubicBezTo>
                                <a:pt x="6809" y="844"/>
                                <a:pt x="6809" y="844"/>
                                <a:pt x="6809" y="844"/>
                              </a:cubicBezTo>
                              <a:cubicBezTo>
                                <a:pt x="6875" y="628"/>
                                <a:pt x="6875" y="628"/>
                                <a:pt x="6875" y="628"/>
                              </a:cubicBezTo>
                              <a:cubicBezTo>
                                <a:pt x="6817" y="628"/>
                                <a:pt x="6817" y="628"/>
                                <a:pt x="6817" y="628"/>
                              </a:cubicBezTo>
                              <a:cubicBezTo>
                                <a:pt x="6817" y="641"/>
                                <a:pt x="6817" y="641"/>
                                <a:pt x="6817" y="641"/>
                              </a:cubicBezTo>
                              <a:cubicBezTo>
                                <a:pt x="6817" y="654"/>
                                <a:pt x="6807" y="660"/>
                                <a:pt x="6798" y="660"/>
                              </a:cubicBezTo>
                              <a:cubicBezTo>
                                <a:pt x="6788" y="660"/>
                                <a:pt x="6779" y="654"/>
                                <a:pt x="6779" y="641"/>
                              </a:cubicBezTo>
                              <a:cubicBezTo>
                                <a:pt x="6779" y="610"/>
                                <a:pt x="6779" y="610"/>
                                <a:pt x="6779" y="610"/>
                              </a:cubicBezTo>
                              <a:cubicBezTo>
                                <a:pt x="6779" y="600"/>
                                <a:pt x="6787" y="590"/>
                                <a:pt x="6798" y="590"/>
                              </a:cubicBezTo>
                              <a:cubicBezTo>
                                <a:pt x="6897" y="590"/>
                                <a:pt x="6897" y="590"/>
                                <a:pt x="6897" y="590"/>
                              </a:cubicBezTo>
                              <a:cubicBezTo>
                                <a:pt x="6911" y="590"/>
                                <a:pt x="6919" y="600"/>
                                <a:pt x="6919" y="612"/>
                              </a:cubicBezTo>
                              <a:close/>
                              <a:moveTo>
                                <a:pt x="9286" y="848"/>
                              </a:moveTo>
                              <a:cubicBezTo>
                                <a:pt x="9286" y="857"/>
                                <a:pt x="9280" y="867"/>
                                <a:pt x="9267" y="867"/>
                              </a:cubicBezTo>
                              <a:cubicBezTo>
                                <a:pt x="9160" y="867"/>
                                <a:pt x="9160" y="867"/>
                                <a:pt x="9160" y="867"/>
                              </a:cubicBezTo>
                              <a:cubicBezTo>
                                <a:pt x="9149" y="867"/>
                                <a:pt x="9141" y="858"/>
                                <a:pt x="9141" y="848"/>
                              </a:cubicBezTo>
                              <a:cubicBezTo>
                                <a:pt x="9141" y="607"/>
                                <a:pt x="9141" y="607"/>
                                <a:pt x="9141" y="607"/>
                              </a:cubicBezTo>
                              <a:cubicBezTo>
                                <a:pt x="9141" y="594"/>
                                <a:pt x="9150" y="588"/>
                                <a:pt x="9160" y="588"/>
                              </a:cubicBezTo>
                              <a:cubicBezTo>
                                <a:pt x="9169" y="588"/>
                                <a:pt x="9179" y="594"/>
                                <a:pt x="9179" y="607"/>
                              </a:cubicBezTo>
                              <a:cubicBezTo>
                                <a:pt x="9179" y="829"/>
                                <a:pt x="9179" y="829"/>
                                <a:pt x="9179" y="829"/>
                              </a:cubicBezTo>
                              <a:cubicBezTo>
                                <a:pt x="9267" y="829"/>
                                <a:pt x="9267" y="829"/>
                                <a:pt x="9267" y="829"/>
                              </a:cubicBezTo>
                              <a:cubicBezTo>
                                <a:pt x="9280" y="829"/>
                                <a:pt x="9286" y="838"/>
                                <a:pt x="9286" y="848"/>
                              </a:cubicBezTo>
                              <a:close/>
                              <a:moveTo>
                                <a:pt x="6481" y="588"/>
                              </a:moveTo>
                              <a:cubicBezTo>
                                <a:pt x="6477" y="588"/>
                                <a:pt x="6477" y="588"/>
                                <a:pt x="6477" y="588"/>
                              </a:cubicBezTo>
                              <a:cubicBezTo>
                                <a:pt x="6439" y="588"/>
                                <a:pt x="6409" y="616"/>
                                <a:pt x="6409" y="653"/>
                              </a:cubicBezTo>
                              <a:cubicBezTo>
                                <a:pt x="6409" y="804"/>
                                <a:pt x="6409" y="804"/>
                                <a:pt x="6409" y="804"/>
                              </a:cubicBezTo>
                              <a:cubicBezTo>
                                <a:pt x="6409" y="840"/>
                                <a:pt x="6439" y="869"/>
                                <a:pt x="6477" y="869"/>
                              </a:cubicBezTo>
                              <a:cubicBezTo>
                                <a:pt x="6481" y="869"/>
                                <a:pt x="6481" y="869"/>
                                <a:pt x="6481" y="869"/>
                              </a:cubicBezTo>
                              <a:cubicBezTo>
                                <a:pt x="6518" y="869"/>
                                <a:pt x="6548" y="840"/>
                                <a:pt x="6548" y="804"/>
                              </a:cubicBezTo>
                              <a:cubicBezTo>
                                <a:pt x="6548" y="653"/>
                                <a:pt x="6548" y="653"/>
                                <a:pt x="6548" y="653"/>
                              </a:cubicBezTo>
                              <a:cubicBezTo>
                                <a:pt x="6548" y="616"/>
                                <a:pt x="6518" y="588"/>
                                <a:pt x="6481" y="588"/>
                              </a:cubicBezTo>
                              <a:close/>
                              <a:moveTo>
                                <a:pt x="6509" y="804"/>
                              </a:moveTo>
                              <a:cubicBezTo>
                                <a:pt x="6509" y="819"/>
                                <a:pt x="6497" y="831"/>
                                <a:pt x="6481" y="831"/>
                              </a:cubicBezTo>
                              <a:cubicBezTo>
                                <a:pt x="6477" y="831"/>
                                <a:pt x="6477" y="831"/>
                                <a:pt x="6477" y="831"/>
                              </a:cubicBezTo>
                              <a:cubicBezTo>
                                <a:pt x="6461" y="831"/>
                                <a:pt x="6448" y="819"/>
                                <a:pt x="6448" y="804"/>
                              </a:cubicBezTo>
                              <a:cubicBezTo>
                                <a:pt x="6448" y="653"/>
                                <a:pt x="6448" y="653"/>
                                <a:pt x="6448" y="653"/>
                              </a:cubicBezTo>
                              <a:cubicBezTo>
                                <a:pt x="6448" y="637"/>
                                <a:pt x="6461" y="626"/>
                                <a:pt x="6477" y="626"/>
                              </a:cubicBezTo>
                              <a:cubicBezTo>
                                <a:pt x="6481" y="626"/>
                                <a:pt x="6481" y="626"/>
                                <a:pt x="6481" y="626"/>
                              </a:cubicBezTo>
                              <a:cubicBezTo>
                                <a:pt x="6497" y="626"/>
                                <a:pt x="6509" y="637"/>
                                <a:pt x="6509" y="653"/>
                              </a:cubicBezTo>
                              <a:lnTo>
                                <a:pt x="6509" y="804"/>
                              </a:lnTo>
                              <a:close/>
                              <a:moveTo>
                                <a:pt x="5714" y="840"/>
                              </a:moveTo>
                              <a:cubicBezTo>
                                <a:pt x="5717" y="850"/>
                                <a:pt x="5717" y="850"/>
                                <a:pt x="5717" y="850"/>
                              </a:cubicBezTo>
                              <a:cubicBezTo>
                                <a:pt x="5717" y="860"/>
                                <a:pt x="5709" y="869"/>
                                <a:pt x="5697" y="869"/>
                              </a:cubicBezTo>
                              <a:cubicBezTo>
                                <a:pt x="5691" y="869"/>
                                <a:pt x="5685" y="866"/>
                                <a:pt x="5681" y="859"/>
                              </a:cubicBezTo>
                              <a:cubicBezTo>
                                <a:pt x="5635" y="779"/>
                                <a:pt x="5635" y="779"/>
                                <a:pt x="5635" y="779"/>
                              </a:cubicBezTo>
                              <a:cubicBezTo>
                                <a:pt x="5616" y="801"/>
                                <a:pt x="5616" y="801"/>
                                <a:pt x="5616" y="801"/>
                              </a:cubicBezTo>
                              <a:cubicBezTo>
                                <a:pt x="5616" y="850"/>
                                <a:pt x="5616" y="850"/>
                                <a:pt x="5616" y="850"/>
                              </a:cubicBezTo>
                              <a:cubicBezTo>
                                <a:pt x="5616" y="863"/>
                                <a:pt x="5606" y="869"/>
                                <a:pt x="5596" y="869"/>
                              </a:cubicBezTo>
                              <a:cubicBezTo>
                                <a:pt x="5587" y="869"/>
                                <a:pt x="5577" y="863"/>
                                <a:pt x="5577" y="850"/>
                              </a:cubicBezTo>
                              <a:cubicBezTo>
                                <a:pt x="5577" y="607"/>
                                <a:pt x="5577" y="607"/>
                                <a:pt x="5577" y="607"/>
                              </a:cubicBezTo>
                              <a:cubicBezTo>
                                <a:pt x="5577" y="594"/>
                                <a:pt x="5587" y="588"/>
                                <a:pt x="5596" y="588"/>
                              </a:cubicBezTo>
                              <a:cubicBezTo>
                                <a:pt x="5606" y="588"/>
                                <a:pt x="5616" y="594"/>
                                <a:pt x="5616" y="607"/>
                              </a:cubicBezTo>
                              <a:cubicBezTo>
                                <a:pt x="5616" y="745"/>
                                <a:pt x="5616" y="745"/>
                                <a:pt x="5616" y="745"/>
                              </a:cubicBezTo>
                              <a:cubicBezTo>
                                <a:pt x="5678" y="678"/>
                                <a:pt x="5678" y="678"/>
                                <a:pt x="5678" y="678"/>
                              </a:cubicBezTo>
                              <a:cubicBezTo>
                                <a:pt x="5682" y="674"/>
                                <a:pt x="5687" y="672"/>
                                <a:pt x="5692" y="672"/>
                              </a:cubicBezTo>
                              <a:cubicBezTo>
                                <a:pt x="5703" y="672"/>
                                <a:pt x="5711" y="681"/>
                                <a:pt x="5711" y="691"/>
                              </a:cubicBezTo>
                              <a:cubicBezTo>
                                <a:pt x="5711" y="696"/>
                                <a:pt x="5709" y="700"/>
                                <a:pt x="5706" y="704"/>
                              </a:cubicBezTo>
                              <a:cubicBezTo>
                                <a:pt x="5663" y="750"/>
                                <a:pt x="5663" y="750"/>
                                <a:pt x="5663" y="750"/>
                              </a:cubicBezTo>
                              <a:lnTo>
                                <a:pt x="5714" y="840"/>
                              </a:lnTo>
                              <a:close/>
                              <a:moveTo>
                                <a:pt x="7031" y="626"/>
                              </a:moveTo>
                              <a:cubicBezTo>
                                <a:pt x="7035" y="626"/>
                                <a:pt x="7035" y="626"/>
                                <a:pt x="7035" y="626"/>
                              </a:cubicBezTo>
                              <a:cubicBezTo>
                                <a:pt x="7049" y="626"/>
                                <a:pt x="7061" y="634"/>
                                <a:pt x="7064" y="646"/>
                              </a:cubicBezTo>
                              <a:cubicBezTo>
                                <a:pt x="7066" y="658"/>
                                <a:pt x="7075" y="663"/>
                                <a:pt x="7083" y="663"/>
                              </a:cubicBezTo>
                              <a:cubicBezTo>
                                <a:pt x="7093" y="663"/>
                                <a:pt x="7102" y="656"/>
                                <a:pt x="7102" y="645"/>
                              </a:cubicBezTo>
                              <a:cubicBezTo>
                                <a:pt x="7102" y="627"/>
                                <a:pt x="7085" y="588"/>
                                <a:pt x="7035" y="588"/>
                              </a:cubicBezTo>
                              <a:cubicBezTo>
                                <a:pt x="7031" y="588"/>
                                <a:pt x="7031" y="588"/>
                                <a:pt x="7031" y="588"/>
                              </a:cubicBezTo>
                              <a:cubicBezTo>
                                <a:pt x="6994" y="588"/>
                                <a:pt x="6964" y="618"/>
                                <a:pt x="6964" y="655"/>
                              </a:cubicBezTo>
                              <a:cubicBezTo>
                                <a:pt x="6964" y="802"/>
                                <a:pt x="6964" y="802"/>
                                <a:pt x="6964" y="802"/>
                              </a:cubicBezTo>
                              <a:cubicBezTo>
                                <a:pt x="6964" y="839"/>
                                <a:pt x="6994" y="869"/>
                                <a:pt x="7031" y="869"/>
                              </a:cubicBezTo>
                              <a:cubicBezTo>
                                <a:pt x="7035" y="869"/>
                                <a:pt x="7035" y="869"/>
                                <a:pt x="7035" y="869"/>
                              </a:cubicBezTo>
                              <a:cubicBezTo>
                                <a:pt x="7072" y="869"/>
                                <a:pt x="7102" y="839"/>
                                <a:pt x="7102" y="802"/>
                              </a:cubicBezTo>
                              <a:cubicBezTo>
                                <a:pt x="7102" y="754"/>
                                <a:pt x="7102" y="754"/>
                                <a:pt x="7102" y="754"/>
                              </a:cubicBezTo>
                              <a:cubicBezTo>
                                <a:pt x="7102" y="717"/>
                                <a:pt x="7072" y="687"/>
                                <a:pt x="7035" y="687"/>
                              </a:cubicBezTo>
                              <a:cubicBezTo>
                                <a:pt x="7031" y="687"/>
                                <a:pt x="7031" y="687"/>
                                <a:pt x="7031" y="687"/>
                              </a:cubicBezTo>
                              <a:cubicBezTo>
                                <a:pt x="7021" y="687"/>
                                <a:pt x="7009" y="691"/>
                                <a:pt x="7002" y="696"/>
                              </a:cubicBezTo>
                              <a:cubicBezTo>
                                <a:pt x="7002" y="655"/>
                                <a:pt x="7002" y="655"/>
                                <a:pt x="7002" y="655"/>
                              </a:cubicBezTo>
                              <a:cubicBezTo>
                                <a:pt x="7002" y="640"/>
                                <a:pt x="7015" y="626"/>
                                <a:pt x="7031" y="626"/>
                              </a:cubicBezTo>
                              <a:close/>
                              <a:moveTo>
                                <a:pt x="7031" y="725"/>
                              </a:moveTo>
                              <a:cubicBezTo>
                                <a:pt x="7035" y="725"/>
                                <a:pt x="7035" y="725"/>
                                <a:pt x="7035" y="725"/>
                              </a:cubicBezTo>
                              <a:cubicBezTo>
                                <a:pt x="7051" y="725"/>
                                <a:pt x="7063" y="738"/>
                                <a:pt x="7063" y="754"/>
                              </a:cubicBezTo>
                              <a:cubicBezTo>
                                <a:pt x="7063" y="802"/>
                                <a:pt x="7063" y="802"/>
                                <a:pt x="7063" y="802"/>
                              </a:cubicBezTo>
                              <a:cubicBezTo>
                                <a:pt x="7063" y="818"/>
                                <a:pt x="7051" y="831"/>
                                <a:pt x="7035" y="831"/>
                              </a:cubicBezTo>
                              <a:cubicBezTo>
                                <a:pt x="7031" y="831"/>
                                <a:pt x="7031" y="831"/>
                                <a:pt x="7031" y="831"/>
                              </a:cubicBezTo>
                              <a:cubicBezTo>
                                <a:pt x="7015" y="831"/>
                                <a:pt x="7002" y="818"/>
                                <a:pt x="7002" y="802"/>
                              </a:cubicBezTo>
                              <a:cubicBezTo>
                                <a:pt x="7002" y="754"/>
                                <a:pt x="7002" y="754"/>
                                <a:pt x="7002" y="754"/>
                              </a:cubicBezTo>
                              <a:cubicBezTo>
                                <a:pt x="7002" y="738"/>
                                <a:pt x="7015" y="725"/>
                                <a:pt x="7031" y="725"/>
                              </a:cubicBezTo>
                              <a:close/>
                              <a:moveTo>
                                <a:pt x="6069" y="840"/>
                              </a:moveTo>
                              <a:cubicBezTo>
                                <a:pt x="6072" y="850"/>
                                <a:pt x="6072" y="850"/>
                                <a:pt x="6072" y="850"/>
                              </a:cubicBezTo>
                              <a:cubicBezTo>
                                <a:pt x="6072" y="860"/>
                                <a:pt x="6063" y="869"/>
                                <a:pt x="6052" y="869"/>
                              </a:cubicBezTo>
                              <a:cubicBezTo>
                                <a:pt x="6046" y="869"/>
                                <a:pt x="6040" y="866"/>
                                <a:pt x="6036" y="859"/>
                              </a:cubicBezTo>
                              <a:cubicBezTo>
                                <a:pt x="5990" y="779"/>
                                <a:pt x="5990" y="779"/>
                                <a:pt x="5990" y="779"/>
                              </a:cubicBezTo>
                              <a:cubicBezTo>
                                <a:pt x="5971" y="801"/>
                                <a:pt x="5971" y="801"/>
                                <a:pt x="5971" y="801"/>
                              </a:cubicBezTo>
                              <a:cubicBezTo>
                                <a:pt x="5971" y="850"/>
                                <a:pt x="5971" y="850"/>
                                <a:pt x="5971" y="850"/>
                              </a:cubicBezTo>
                              <a:cubicBezTo>
                                <a:pt x="5971" y="863"/>
                                <a:pt x="5961" y="869"/>
                                <a:pt x="5951" y="869"/>
                              </a:cubicBezTo>
                              <a:cubicBezTo>
                                <a:pt x="5941" y="869"/>
                                <a:pt x="5932" y="863"/>
                                <a:pt x="5932" y="850"/>
                              </a:cubicBezTo>
                              <a:cubicBezTo>
                                <a:pt x="5932" y="607"/>
                                <a:pt x="5932" y="607"/>
                                <a:pt x="5932" y="607"/>
                              </a:cubicBezTo>
                              <a:cubicBezTo>
                                <a:pt x="5932" y="594"/>
                                <a:pt x="5941" y="588"/>
                                <a:pt x="5951" y="588"/>
                              </a:cubicBezTo>
                              <a:cubicBezTo>
                                <a:pt x="5961" y="588"/>
                                <a:pt x="5971" y="594"/>
                                <a:pt x="5971" y="607"/>
                              </a:cubicBezTo>
                              <a:cubicBezTo>
                                <a:pt x="5971" y="745"/>
                                <a:pt x="5971" y="745"/>
                                <a:pt x="5971" y="745"/>
                              </a:cubicBezTo>
                              <a:cubicBezTo>
                                <a:pt x="6033" y="678"/>
                                <a:pt x="6033" y="678"/>
                                <a:pt x="6033" y="678"/>
                              </a:cubicBezTo>
                              <a:cubicBezTo>
                                <a:pt x="6037" y="674"/>
                                <a:pt x="6042" y="672"/>
                                <a:pt x="6047" y="672"/>
                              </a:cubicBezTo>
                              <a:cubicBezTo>
                                <a:pt x="6057" y="672"/>
                                <a:pt x="6066" y="681"/>
                                <a:pt x="6066" y="691"/>
                              </a:cubicBezTo>
                              <a:cubicBezTo>
                                <a:pt x="6066" y="696"/>
                                <a:pt x="6064" y="700"/>
                                <a:pt x="6061" y="704"/>
                              </a:cubicBezTo>
                              <a:cubicBezTo>
                                <a:pt x="6017" y="750"/>
                                <a:pt x="6017" y="750"/>
                                <a:pt x="6017" y="750"/>
                              </a:cubicBezTo>
                              <a:lnTo>
                                <a:pt x="6069" y="840"/>
                              </a:lnTo>
                              <a:close/>
                              <a:moveTo>
                                <a:pt x="6373" y="790"/>
                              </a:moveTo>
                              <a:cubicBezTo>
                                <a:pt x="6373" y="799"/>
                                <a:pt x="6367" y="809"/>
                                <a:pt x="6354" y="809"/>
                              </a:cubicBezTo>
                              <a:cubicBezTo>
                                <a:pt x="6340" y="809"/>
                                <a:pt x="6340" y="809"/>
                                <a:pt x="6340" y="809"/>
                              </a:cubicBezTo>
                              <a:cubicBezTo>
                                <a:pt x="6340" y="850"/>
                                <a:pt x="6340" y="850"/>
                                <a:pt x="6340" y="850"/>
                              </a:cubicBezTo>
                              <a:cubicBezTo>
                                <a:pt x="6340" y="863"/>
                                <a:pt x="6331" y="869"/>
                                <a:pt x="6321" y="869"/>
                              </a:cubicBezTo>
                              <a:cubicBezTo>
                                <a:pt x="6312" y="869"/>
                                <a:pt x="6302" y="863"/>
                                <a:pt x="6302" y="850"/>
                              </a:cubicBezTo>
                              <a:cubicBezTo>
                                <a:pt x="6302" y="809"/>
                                <a:pt x="6302" y="809"/>
                                <a:pt x="6302" y="809"/>
                              </a:cubicBezTo>
                              <a:cubicBezTo>
                                <a:pt x="6234" y="809"/>
                                <a:pt x="6234" y="809"/>
                                <a:pt x="6234" y="809"/>
                              </a:cubicBezTo>
                              <a:cubicBezTo>
                                <a:pt x="6221" y="809"/>
                                <a:pt x="6214" y="798"/>
                                <a:pt x="6214" y="787"/>
                              </a:cubicBezTo>
                              <a:cubicBezTo>
                                <a:pt x="6216" y="777"/>
                                <a:pt x="6216" y="777"/>
                                <a:pt x="6216" y="777"/>
                              </a:cubicBezTo>
                              <a:cubicBezTo>
                                <a:pt x="6293" y="600"/>
                                <a:pt x="6293" y="600"/>
                                <a:pt x="6293" y="600"/>
                              </a:cubicBezTo>
                              <a:cubicBezTo>
                                <a:pt x="6296" y="592"/>
                                <a:pt x="6303" y="588"/>
                                <a:pt x="6309" y="588"/>
                              </a:cubicBezTo>
                              <a:cubicBezTo>
                                <a:pt x="6321" y="588"/>
                                <a:pt x="6329" y="597"/>
                                <a:pt x="6329" y="607"/>
                              </a:cubicBezTo>
                              <a:cubicBezTo>
                                <a:pt x="6328" y="615"/>
                                <a:pt x="6328" y="615"/>
                                <a:pt x="6328" y="615"/>
                              </a:cubicBezTo>
                              <a:cubicBezTo>
                                <a:pt x="6260" y="771"/>
                                <a:pt x="6260" y="771"/>
                                <a:pt x="6260" y="771"/>
                              </a:cubicBezTo>
                              <a:cubicBezTo>
                                <a:pt x="6302" y="771"/>
                                <a:pt x="6302" y="771"/>
                                <a:pt x="6302" y="771"/>
                              </a:cubicBezTo>
                              <a:cubicBezTo>
                                <a:pt x="6302" y="743"/>
                                <a:pt x="6302" y="743"/>
                                <a:pt x="6302" y="743"/>
                              </a:cubicBezTo>
                              <a:cubicBezTo>
                                <a:pt x="6302" y="730"/>
                                <a:pt x="6311" y="724"/>
                                <a:pt x="6321" y="724"/>
                              </a:cubicBezTo>
                              <a:cubicBezTo>
                                <a:pt x="6331" y="724"/>
                                <a:pt x="6340" y="730"/>
                                <a:pt x="6340" y="743"/>
                              </a:cubicBezTo>
                              <a:cubicBezTo>
                                <a:pt x="6340" y="771"/>
                                <a:pt x="6340" y="771"/>
                                <a:pt x="6340" y="771"/>
                              </a:cubicBezTo>
                              <a:cubicBezTo>
                                <a:pt x="6354" y="771"/>
                                <a:pt x="6354" y="771"/>
                                <a:pt x="6354" y="771"/>
                              </a:cubicBezTo>
                              <a:cubicBezTo>
                                <a:pt x="6367" y="771"/>
                                <a:pt x="6373" y="780"/>
                                <a:pt x="6373" y="790"/>
                              </a:cubicBezTo>
                              <a:close/>
                              <a:moveTo>
                                <a:pt x="5888" y="690"/>
                              </a:moveTo>
                              <a:cubicBezTo>
                                <a:pt x="5887" y="696"/>
                                <a:pt x="5887" y="696"/>
                                <a:pt x="5887" y="696"/>
                              </a:cubicBezTo>
                              <a:cubicBezTo>
                                <a:pt x="5835" y="857"/>
                                <a:pt x="5835" y="857"/>
                                <a:pt x="5835" y="857"/>
                              </a:cubicBezTo>
                              <a:cubicBezTo>
                                <a:pt x="5832" y="865"/>
                                <a:pt x="5823" y="869"/>
                                <a:pt x="5817" y="869"/>
                              </a:cubicBezTo>
                              <a:cubicBezTo>
                                <a:pt x="5814" y="869"/>
                                <a:pt x="5814" y="869"/>
                                <a:pt x="5814" y="869"/>
                              </a:cubicBezTo>
                              <a:cubicBezTo>
                                <a:pt x="5807" y="869"/>
                                <a:pt x="5799" y="865"/>
                                <a:pt x="5796" y="857"/>
                              </a:cubicBezTo>
                              <a:cubicBezTo>
                                <a:pt x="5743" y="696"/>
                                <a:pt x="5743" y="696"/>
                                <a:pt x="5743" y="696"/>
                              </a:cubicBezTo>
                              <a:cubicBezTo>
                                <a:pt x="5743" y="690"/>
                                <a:pt x="5743" y="690"/>
                                <a:pt x="5743" y="690"/>
                              </a:cubicBezTo>
                              <a:cubicBezTo>
                                <a:pt x="5743" y="680"/>
                                <a:pt x="5751" y="672"/>
                                <a:pt x="5762" y="672"/>
                              </a:cubicBezTo>
                              <a:cubicBezTo>
                                <a:pt x="5769" y="672"/>
                                <a:pt x="5777" y="676"/>
                                <a:pt x="5780" y="685"/>
                              </a:cubicBezTo>
                              <a:cubicBezTo>
                                <a:pt x="5815" y="794"/>
                                <a:pt x="5815" y="794"/>
                                <a:pt x="5815" y="794"/>
                              </a:cubicBezTo>
                              <a:cubicBezTo>
                                <a:pt x="5851" y="685"/>
                                <a:pt x="5851" y="685"/>
                                <a:pt x="5851" y="685"/>
                              </a:cubicBezTo>
                              <a:cubicBezTo>
                                <a:pt x="5854" y="676"/>
                                <a:pt x="5861" y="672"/>
                                <a:pt x="5869" y="672"/>
                              </a:cubicBezTo>
                              <a:cubicBezTo>
                                <a:pt x="5880" y="672"/>
                                <a:pt x="5888" y="680"/>
                                <a:pt x="5888" y="690"/>
                              </a:cubicBezTo>
                              <a:close/>
                              <a:moveTo>
                                <a:pt x="7287" y="612"/>
                              </a:moveTo>
                              <a:cubicBezTo>
                                <a:pt x="7286" y="620"/>
                                <a:pt x="7286" y="620"/>
                                <a:pt x="7286" y="620"/>
                              </a:cubicBezTo>
                              <a:cubicBezTo>
                                <a:pt x="7214" y="856"/>
                                <a:pt x="7214" y="856"/>
                                <a:pt x="7214" y="856"/>
                              </a:cubicBezTo>
                              <a:cubicBezTo>
                                <a:pt x="7211" y="865"/>
                                <a:pt x="7203" y="869"/>
                                <a:pt x="7196" y="869"/>
                              </a:cubicBezTo>
                              <a:cubicBezTo>
                                <a:pt x="7184" y="869"/>
                                <a:pt x="7176" y="861"/>
                                <a:pt x="7176" y="850"/>
                              </a:cubicBezTo>
                              <a:cubicBezTo>
                                <a:pt x="7177" y="844"/>
                                <a:pt x="7177" y="844"/>
                                <a:pt x="7177" y="844"/>
                              </a:cubicBezTo>
                              <a:cubicBezTo>
                                <a:pt x="7242" y="628"/>
                                <a:pt x="7242" y="628"/>
                                <a:pt x="7242" y="628"/>
                              </a:cubicBezTo>
                              <a:cubicBezTo>
                                <a:pt x="7185" y="628"/>
                                <a:pt x="7185" y="628"/>
                                <a:pt x="7185" y="628"/>
                              </a:cubicBezTo>
                              <a:cubicBezTo>
                                <a:pt x="7185" y="641"/>
                                <a:pt x="7185" y="641"/>
                                <a:pt x="7185" y="641"/>
                              </a:cubicBezTo>
                              <a:cubicBezTo>
                                <a:pt x="7185" y="654"/>
                                <a:pt x="7175" y="660"/>
                                <a:pt x="7165" y="660"/>
                              </a:cubicBezTo>
                              <a:cubicBezTo>
                                <a:pt x="7156" y="660"/>
                                <a:pt x="7146" y="654"/>
                                <a:pt x="7146" y="641"/>
                              </a:cubicBezTo>
                              <a:cubicBezTo>
                                <a:pt x="7146" y="610"/>
                                <a:pt x="7146" y="610"/>
                                <a:pt x="7146" y="610"/>
                              </a:cubicBezTo>
                              <a:cubicBezTo>
                                <a:pt x="7146" y="600"/>
                                <a:pt x="7155" y="590"/>
                                <a:pt x="7165" y="590"/>
                              </a:cubicBezTo>
                              <a:cubicBezTo>
                                <a:pt x="7265" y="590"/>
                                <a:pt x="7265" y="590"/>
                                <a:pt x="7265" y="590"/>
                              </a:cubicBezTo>
                              <a:cubicBezTo>
                                <a:pt x="7279" y="590"/>
                                <a:pt x="7287" y="600"/>
                                <a:pt x="7287" y="612"/>
                              </a:cubicBezTo>
                              <a:close/>
                              <a:moveTo>
                                <a:pt x="6743" y="790"/>
                              </a:moveTo>
                              <a:cubicBezTo>
                                <a:pt x="6743" y="799"/>
                                <a:pt x="6737" y="809"/>
                                <a:pt x="6724" y="809"/>
                              </a:cubicBezTo>
                              <a:cubicBezTo>
                                <a:pt x="6711" y="809"/>
                                <a:pt x="6711" y="809"/>
                                <a:pt x="6711" y="809"/>
                              </a:cubicBezTo>
                              <a:cubicBezTo>
                                <a:pt x="6711" y="850"/>
                                <a:pt x="6711" y="850"/>
                                <a:pt x="6711" y="850"/>
                              </a:cubicBezTo>
                              <a:cubicBezTo>
                                <a:pt x="6711" y="863"/>
                                <a:pt x="6701" y="869"/>
                                <a:pt x="6692" y="869"/>
                              </a:cubicBezTo>
                              <a:cubicBezTo>
                                <a:pt x="6682" y="869"/>
                                <a:pt x="6672" y="863"/>
                                <a:pt x="6672" y="850"/>
                              </a:cubicBezTo>
                              <a:cubicBezTo>
                                <a:pt x="6672" y="809"/>
                                <a:pt x="6672" y="809"/>
                                <a:pt x="6672" y="809"/>
                              </a:cubicBezTo>
                              <a:cubicBezTo>
                                <a:pt x="6605" y="809"/>
                                <a:pt x="6605" y="809"/>
                                <a:pt x="6605" y="809"/>
                              </a:cubicBezTo>
                              <a:cubicBezTo>
                                <a:pt x="6591" y="809"/>
                                <a:pt x="6584" y="798"/>
                                <a:pt x="6584" y="787"/>
                              </a:cubicBezTo>
                              <a:cubicBezTo>
                                <a:pt x="6586" y="777"/>
                                <a:pt x="6586" y="777"/>
                                <a:pt x="6586" y="777"/>
                              </a:cubicBezTo>
                              <a:cubicBezTo>
                                <a:pt x="6663" y="600"/>
                                <a:pt x="6663" y="600"/>
                                <a:pt x="6663" y="600"/>
                              </a:cubicBezTo>
                              <a:cubicBezTo>
                                <a:pt x="6666" y="592"/>
                                <a:pt x="6673" y="588"/>
                                <a:pt x="6680" y="588"/>
                              </a:cubicBezTo>
                              <a:cubicBezTo>
                                <a:pt x="6692" y="588"/>
                                <a:pt x="6700" y="597"/>
                                <a:pt x="6700" y="607"/>
                              </a:cubicBezTo>
                              <a:cubicBezTo>
                                <a:pt x="6698" y="615"/>
                                <a:pt x="6698" y="615"/>
                                <a:pt x="6698" y="615"/>
                              </a:cubicBezTo>
                              <a:cubicBezTo>
                                <a:pt x="6631" y="771"/>
                                <a:pt x="6631" y="771"/>
                                <a:pt x="6631" y="771"/>
                              </a:cubicBezTo>
                              <a:cubicBezTo>
                                <a:pt x="6672" y="771"/>
                                <a:pt x="6672" y="771"/>
                                <a:pt x="6672" y="771"/>
                              </a:cubicBezTo>
                              <a:cubicBezTo>
                                <a:pt x="6672" y="743"/>
                                <a:pt x="6672" y="743"/>
                                <a:pt x="6672" y="743"/>
                              </a:cubicBezTo>
                              <a:cubicBezTo>
                                <a:pt x="6672" y="730"/>
                                <a:pt x="6682" y="724"/>
                                <a:pt x="6691" y="724"/>
                              </a:cubicBezTo>
                              <a:cubicBezTo>
                                <a:pt x="6701" y="724"/>
                                <a:pt x="6711" y="730"/>
                                <a:pt x="6711" y="743"/>
                              </a:cubicBezTo>
                              <a:cubicBezTo>
                                <a:pt x="6711" y="771"/>
                                <a:pt x="6711" y="771"/>
                                <a:pt x="6711" y="771"/>
                              </a:cubicBezTo>
                              <a:cubicBezTo>
                                <a:pt x="6724" y="771"/>
                                <a:pt x="6724" y="771"/>
                                <a:pt x="6724" y="771"/>
                              </a:cubicBezTo>
                              <a:cubicBezTo>
                                <a:pt x="6737" y="771"/>
                                <a:pt x="6743" y="780"/>
                                <a:pt x="6743" y="790"/>
                              </a:cubicBezTo>
                              <a:close/>
                              <a:moveTo>
                                <a:pt x="8465" y="603"/>
                              </a:moveTo>
                              <a:cubicBezTo>
                                <a:pt x="8462" y="593"/>
                                <a:pt x="8453" y="588"/>
                                <a:pt x="8443" y="588"/>
                              </a:cubicBezTo>
                              <a:cubicBezTo>
                                <a:pt x="8434" y="588"/>
                                <a:pt x="8425" y="593"/>
                                <a:pt x="8421" y="603"/>
                              </a:cubicBezTo>
                              <a:cubicBezTo>
                                <a:pt x="8345" y="845"/>
                                <a:pt x="8345" y="845"/>
                                <a:pt x="8345" y="845"/>
                              </a:cubicBezTo>
                              <a:cubicBezTo>
                                <a:pt x="8345" y="851"/>
                                <a:pt x="8345" y="851"/>
                                <a:pt x="8345" y="851"/>
                              </a:cubicBezTo>
                              <a:cubicBezTo>
                                <a:pt x="8345" y="861"/>
                                <a:pt x="8353" y="869"/>
                                <a:pt x="8364" y="869"/>
                              </a:cubicBezTo>
                              <a:cubicBezTo>
                                <a:pt x="8372" y="869"/>
                                <a:pt x="8380" y="865"/>
                                <a:pt x="8383" y="855"/>
                              </a:cubicBezTo>
                              <a:cubicBezTo>
                                <a:pt x="8399" y="802"/>
                                <a:pt x="8399" y="802"/>
                                <a:pt x="8399" y="802"/>
                              </a:cubicBezTo>
                              <a:cubicBezTo>
                                <a:pt x="8488" y="802"/>
                                <a:pt x="8488" y="802"/>
                                <a:pt x="8488" y="802"/>
                              </a:cubicBezTo>
                              <a:cubicBezTo>
                                <a:pt x="8504" y="855"/>
                                <a:pt x="8504" y="855"/>
                                <a:pt x="8504" y="855"/>
                              </a:cubicBezTo>
                              <a:cubicBezTo>
                                <a:pt x="8507" y="865"/>
                                <a:pt x="8515" y="869"/>
                                <a:pt x="8523" y="869"/>
                              </a:cubicBezTo>
                              <a:cubicBezTo>
                                <a:pt x="8534" y="869"/>
                                <a:pt x="8542" y="861"/>
                                <a:pt x="8542" y="851"/>
                              </a:cubicBezTo>
                              <a:cubicBezTo>
                                <a:pt x="8541" y="845"/>
                                <a:pt x="8541" y="845"/>
                                <a:pt x="8541" y="845"/>
                              </a:cubicBezTo>
                              <a:lnTo>
                                <a:pt x="8465" y="603"/>
                              </a:lnTo>
                              <a:close/>
                              <a:moveTo>
                                <a:pt x="8411" y="764"/>
                              </a:moveTo>
                              <a:cubicBezTo>
                                <a:pt x="8443" y="658"/>
                                <a:pt x="8443" y="658"/>
                                <a:pt x="8443" y="658"/>
                              </a:cubicBezTo>
                              <a:cubicBezTo>
                                <a:pt x="8476" y="764"/>
                                <a:pt x="8476" y="764"/>
                                <a:pt x="8476" y="764"/>
                              </a:cubicBezTo>
                              <a:lnTo>
                                <a:pt x="8411" y="764"/>
                              </a:lnTo>
                              <a:close/>
                              <a:moveTo>
                                <a:pt x="8743" y="607"/>
                              </a:moveTo>
                              <a:cubicBezTo>
                                <a:pt x="8743" y="850"/>
                                <a:pt x="8743" y="850"/>
                                <a:pt x="8743" y="850"/>
                              </a:cubicBezTo>
                              <a:cubicBezTo>
                                <a:pt x="8743" y="860"/>
                                <a:pt x="8734" y="869"/>
                                <a:pt x="8724" y="869"/>
                              </a:cubicBezTo>
                              <a:cubicBezTo>
                                <a:pt x="8719" y="869"/>
                                <a:pt x="8719" y="869"/>
                                <a:pt x="8719" y="869"/>
                              </a:cubicBezTo>
                              <a:cubicBezTo>
                                <a:pt x="8714" y="869"/>
                                <a:pt x="8704" y="868"/>
                                <a:pt x="8698" y="853"/>
                              </a:cubicBezTo>
                              <a:cubicBezTo>
                                <a:pt x="8621" y="680"/>
                                <a:pt x="8621" y="680"/>
                                <a:pt x="8621" y="680"/>
                              </a:cubicBezTo>
                              <a:cubicBezTo>
                                <a:pt x="8621" y="850"/>
                                <a:pt x="8621" y="850"/>
                                <a:pt x="8621" y="850"/>
                              </a:cubicBezTo>
                              <a:cubicBezTo>
                                <a:pt x="8621" y="863"/>
                                <a:pt x="8612" y="869"/>
                                <a:pt x="8603" y="869"/>
                              </a:cubicBezTo>
                              <a:cubicBezTo>
                                <a:pt x="8593" y="869"/>
                                <a:pt x="8583" y="863"/>
                                <a:pt x="8583" y="850"/>
                              </a:cubicBezTo>
                              <a:cubicBezTo>
                                <a:pt x="8583" y="608"/>
                                <a:pt x="8583" y="608"/>
                                <a:pt x="8583" y="608"/>
                              </a:cubicBezTo>
                              <a:cubicBezTo>
                                <a:pt x="8583" y="598"/>
                                <a:pt x="8591" y="588"/>
                                <a:pt x="8603" y="588"/>
                              </a:cubicBezTo>
                              <a:cubicBezTo>
                                <a:pt x="8608" y="588"/>
                                <a:pt x="8608" y="588"/>
                                <a:pt x="8608" y="588"/>
                              </a:cubicBezTo>
                              <a:cubicBezTo>
                                <a:pt x="8613" y="588"/>
                                <a:pt x="8622" y="588"/>
                                <a:pt x="8628" y="602"/>
                              </a:cubicBezTo>
                              <a:cubicBezTo>
                                <a:pt x="8705" y="774"/>
                                <a:pt x="8705" y="774"/>
                                <a:pt x="8705" y="774"/>
                              </a:cubicBezTo>
                              <a:cubicBezTo>
                                <a:pt x="8705" y="607"/>
                                <a:pt x="8705" y="607"/>
                                <a:pt x="8705" y="607"/>
                              </a:cubicBezTo>
                              <a:cubicBezTo>
                                <a:pt x="8705" y="594"/>
                                <a:pt x="8714" y="588"/>
                                <a:pt x="8723" y="588"/>
                              </a:cubicBezTo>
                              <a:cubicBezTo>
                                <a:pt x="8733" y="588"/>
                                <a:pt x="8743" y="594"/>
                                <a:pt x="8743" y="607"/>
                              </a:cubicBezTo>
                              <a:close/>
                              <a:moveTo>
                                <a:pt x="9080" y="607"/>
                              </a:moveTo>
                              <a:cubicBezTo>
                                <a:pt x="9080" y="850"/>
                                <a:pt x="9080" y="850"/>
                                <a:pt x="9080" y="850"/>
                              </a:cubicBezTo>
                              <a:cubicBezTo>
                                <a:pt x="9080" y="860"/>
                                <a:pt x="9071" y="869"/>
                                <a:pt x="9061" y="869"/>
                              </a:cubicBezTo>
                              <a:cubicBezTo>
                                <a:pt x="9056" y="869"/>
                                <a:pt x="9056" y="869"/>
                                <a:pt x="9056" y="869"/>
                              </a:cubicBezTo>
                              <a:cubicBezTo>
                                <a:pt x="9051" y="869"/>
                                <a:pt x="9041" y="868"/>
                                <a:pt x="9035" y="853"/>
                              </a:cubicBezTo>
                              <a:cubicBezTo>
                                <a:pt x="8958" y="680"/>
                                <a:pt x="8958" y="680"/>
                                <a:pt x="8958" y="680"/>
                              </a:cubicBezTo>
                              <a:cubicBezTo>
                                <a:pt x="8958" y="850"/>
                                <a:pt x="8958" y="850"/>
                                <a:pt x="8958" y="850"/>
                              </a:cubicBezTo>
                              <a:cubicBezTo>
                                <a:pt x="8958" y="863"/>
                                <a:pt x="8949" y="869"/>
                                <a:pt x="8939" y="869"/>
                              </a:cubicBezTo>
                              <a:cubicBezTo>
                                <a:pt x="8930" y="869"/>
                                <a:pt x="8920" y="863"/>
                                <a:pt x="8920" y="850"/>
                              </a:cubicBezTo>
                              <a:cubicBezTo>
                                <a:pt x="8920" y="608"/>
                                <a:pt x="8920" y="608"/>
                                <a:pt x="8920" y="608"/>
                              </a:cubicBezTo>
                              <a:cubicBezTo>
                                <a:pt x="8920" y="598"/>
                                <a:pt x="8927" y="588"/>
                                <a:pt x="8940" y="588"/>
                              </a:cubicBezTo>
                              <a:cubicBezTo>
                                <a:pt x="8945" y="588"/>
                                <a:pt x="8945" y="588"/>
                                <a:pt x="8945" y="588"/>
                              </a:cubicBezTo>
                              <a:cubicBezTo>
                                <a:pt x="8949" y="588"/>
                                <a:pt x="8959" y="588"/>
                                <a:pt x="8965" y="602"/>
                              </a:cubicBezTo>
                              <a:cubicBezTo>
                                <a:pt x="9041" y="774"/>
                                <a:pt x="9041" y="774"/>
                                <a:pt x="9041" y="774"/>
                              </a:cubicBezTo>
                              <a:cubicBezTo>
                                <a:pt x="9041" y="607"/>
                                <a:pt x="9041" y="607"/>
                                <a:pt x="9041" y="607"/>
                              </a:cubicBezTo>
                              <a:cubicBezTo>
                                <a:pt x="9041" y="594"/>
                                <a:pt x="9051" y="588"/>
                                <a:pt x="9060" y="588"/>
                              </a:cubicBezTo>
                              <a:cubicBezTo>
                                <a:pt x="9070" y="588"/>
                                <a:pt x="9080" y="594"/>
                                <a:pt x="9080" y="607"/>
                              </a:cubicBezTo>
                              <a:close/>
                              <a:moveTo>
                                <a:pt x="8283" y="724"/>
                              </a:moveTo>
                              <a:cubicBezTo>
                                <a:pt x="8301" y="710"/>
                                <a:pt x="8311" y="688"/>
                                <a:pt x="8311" y="665"/>
                              </a:cubicBezTo>
                              <a:cubicBezTo>
                                <a:pt x="8311" y="622"/>
                                <a:pt x="8280" y="590"/>
                                <a:pt x="8236" y="590"/>
                              </a:cubicBezTo>
                              <a:cubicBezTo>
                                <a:pt x="8177" y="590"/>
                                <a:pt x="8177" y="590"/>
                                <a:pt x="8177" y="590"/>
                              </a:cubicBezTo>
                              <a:cubicBezTo>
                                <a:pt x="8166" y="590"/>
                                <a:pt x="8157" y="600"/>
                                <a:pt x="8157" y="610"/>
                              </a:cubicBezTo>
                              <a:cubicBezTo>
                                <a:pt x="8157" y="848"/>
                                <a:pt x="8157" y="848"/>
                                <a:pt x="8157" y="848"/>
                              </a:cubicBezTo>
                              <a:cubicBezTo>
                                <a:pt x="8157" y="858"/>
                                <a:pt x="8166" y="867"/>
                                <a:pt x="8177" y="867"/>
                              </a:cubicBezTo>
                              <a:cubicBezTo>
                                <a:pt x="8236" y="867"/>
                                <a:pt x="8236" y="867"/>
                                <a:pt x="8236" y="867"/>
                              </a:cubicBezTo>
                              <a:cubicBezTo>
                                <a:pt x="8279" y="867"/>
                                <a:pt x="8314" y="832"/>
                                <a:pt x="8314" y="789"/>
                              </a:cubicBezTo>
                              <a:cubicBezTo>
                                <a:pt x="8314" y="785"/>
                                <a:pt x="8314" y="785"/>
                                <a:pt x="8314" y="785"/>
                              </a:cubicBezTo>
                              <a:cubicBezTo>
                                <a:pt x="8314" y="761"/>
                                <a:pt x="8301" y="737"/>
                                <a:pt x="8283" y="724"/>
                              </a:cubicBezTo>
                              <a:close/>
                              <a:moveTo>
                                <a:pt x="8196" y="628"/>
                              </a:moveTo>
                              <a:cubicBezTo>
                                <a:pt x="8236" y="628"/>
                                <a:pt x="8236" y="628"/>
                                <a:pt x="8236" y="628"/>
                              </a:cubicBezTo>
                              <a:cubicBezTo>
                                <a:pt x="8258" y="628"/>
                                <a:pt x="8273" y="643"/>
                                <a:pt x="8273" y="665"/>
                              </a:cubicBezTo>
                              <a:cubicBezTo>
                                <a:pt x="8273" y="688"/>
                                <a:pt x="8257" y="706"/>
                                <a:pt x="8236" y="706"/>
                              </a:cubicBezTo>
                              <a:cubicBezTo>
                                <a:pt x="8196" y="706"/>
                                <a:pt x="8196" y="706"/>
                                <a:pt x="8196" y="706"/>
                              </a:cubicBezTo>
                              <a:lnTo>
                                <a:pt x="8196" y="628"/>
                              </a:lnTo>
                              <a:close/>
                              <a:moveTo>
                                <a:pt x="8276" y="789"/>
                              </a:moveTo>
                              <a:cubicBezTo>
                                <a:pt x="8276" y="810"/>
                                <a:pt x="8258" y="829"/>
                                <a:pt x="8236" y="829"/>
                              </a:cubicBezTo>
                              <a:cubicBezTo>
                                <a:pt x="8196" y="829"/>
                                <a:pt x="8196" y="829"/>
                                <a:pt x="8196" y="829"/>
                              </a:cubicBezTo>
                              <a:cubicBezTo>
                                <a:pt x="8196" y="744"/>
                                <a:pt x="8196" y="744"/>
                                <a:pt x="8196" y="744"/>
                              </a:cubicBezTo>
                              <a:cubicBezTo>
                                <a:pt x="8236" y="744"/>
                                <a:pt x="8236" y="744"/>
                                <a:pt x="8236" y="744"/>
                              </a:cubicBezTo>
                              <a:cubicBezTo>
                                <a:pt x="8257" y="744"/>
                                <a:pt x="8276" y="762"/>
                                <a:pt x="8276" y="785"/>
                              </a:cubicBezTo>
                              <a:lnTo>
                                <a:pt x="8276" y="789"/>
                              </a:lnTo>
                              <a:close/>
                              <a:moveTo>
                                <a:pt x="7868" y="579"/>
                              </a:moveTo>
                              <a:cubicBezTo>
                                <a:pt x="7868" y="910"/>
                                <a:pt x="7868" y="910"/>
                                <a:pt x="7868" y="910"/>
                              </a:cubicBezTo>
                              <a:cubicBezTo>
                                <a:pt x="7868" y="923"/>
                                <a:pt x="7859" y="929"/>
                                <a:pt x="7849" y="929"/>
                              </a:cubicBezTo>
                              <a:cubicBezTo>
                                <a:pt x="7839" y="929"/>
                                <a:pt x="7829" y="923"/>
                                <a:pt x="7829" y="910"/>
                              </a:cubicBezTo>
                              <a:cubicBezTo>
                                <a:pt x="7829" y="579"/>
                                <a:pt x="7829" y="579"/>
                                <a:pt x="7829" y="579"/>
                              </a:cubicBezTo>
                              <a:cubicBezTo>
                                <a:pt x="7829" y="566"/>
                                <a:pt x="7839" y="560"/>
                                <a:pt x="7849" y="560"/>
                              </a:cubicBezTo>
                              <a:cubicBezTo>
                                <a:pt x="7858" y="560"/>
                                <a:pt x="7868" y="566"/>
                                <a:pt x="7868" y="579"/>
                              </a:cubicBezTo>
                              <a:close/>
                              <a:moveTo>
                                <a:pt x="8093" y="607"/>
                              </a:moveTo>
                              <a:cubicBezTo>
                                <a:pt x="8093" y="850"/>
                                <a:pt x="8093" y="850"/>
                                <a:pt x="8093" y="850"/>
                              </a:cubicBezTo>
                              <a:cubicBezTo>
                                <a:pt x="8093" y="863"/>
                                <a:pt x="8084" y="869"/>
                                <a:pt x="8074" y="869"/>
                              </a:cubicBezTo>
                              <a:cubicBezTo>
                                <a:pt x="8065" y="869"/>
                                <a:pt x="8055" y="863"/>
                                <a:pt x="8055" y="850"/>
                              </a:cubicBezTo>
                              <a:cubicBezTo>
                                <a:pt x="8055" y="607"/>
                                <a:pt x="8055" y="607"/>
                                <a:pt x="8055" y="607"/>
                              </a:cubicBezTo>
                              <a:cubicBezTo>
                                <a:pt x="8055" y="594"/>
                                <a:pt x="8065" y="588"/>
                                <a:pt x="8074" y="588"/>
                              </a:cubicBezTo>
                              <a:cubicBezTo>
                                <a:pt x="8084" y="588"/>
                                <a:pt x="8093" y="594"/>
                                <a:pt x="8093" y="607"/>
                              </a:cubicBezTo>
                              <a:close/>
                              <a:moveTo>
                                <a:pt x="7403" y="588"/>
                              </a:moveTo>
                              <a:cubicBezTo>
                                <a:pt x="7399" y="588"/>
                                <a:pt x="7399" y="588"/>
                                <a:pt x="7399" y="588"/>
                              </a:cubicBezTo>
                              <a:cubicBezTo>
                                <a:pt x="7361" y="588"/>
                                <a:pt x="7331" y="618"/>
                                <a:pt x="7331" y="655"/>
                              </a:cubicBezTo>
                              <a:cubicBezTo>
                                <a:pt x="7331" y="701"/>
                                <a:pt x="7331" y="701"/>
                                <a:pt x="7331" y="701"/>
                              </a:cubicBezTo>
                              <a:cubicBezTo>
                                <a:pt x="7331" y="738"/>
                                <a:pt x="7361" y="768"/>
                                <a:pt x="7399" y="768"/>
                              </a:cubicBezTo>
                              <a:cubicBezTo>
                                <a:pt x="7403" y="768"/>
                                <a:pt x="7403" y="768"/>
                                <a:pt x="7403" y="768"/>
                              </a:cubicBezTo>
                              <a:cubicBezTo>
                                <a:pt x="7413" y="768"/>
                                <a:pt x="7426" y="764"/>
                                <a:pt x="7431" y="759"/>
                              </a:cubicBezTo>
                              <a:cubicBezTo>
                                <a:pt x="7431" y="802"/>
                                <a:pt x="7431" y="802"/>
                                <a:pt x="7431" y="802"/>
                              </a:cubicBezTo>
                              <a:cubicBezTo>
                                <a:pt x="7431" y="818"/>
                                <a:pt x="7418" y="831"/>
                                <a:pt x="7403" y="831"/>
                              </a:cubicBezTo>
                              <a:cubicBezTo>
                                <a:pt x="7399" y="831"/>
                                <a:pt x="7399" y="831"/>
                                <a:pt x="7399" y="831"/>
                              </a:cubicBezTo>
                              <a:cubicBezTo>
                                <a:pt x="7384" y="831"/>
                                <a:pt x="7372" y="820"/>
                                <a:pt x="7370" y="807"/>
                              </a:cubicBezTo>
                              <a:cubicBezTo>
                                <a:pt x="7368" y="796"/>
                                <a:pt x="7359" y="791"/>
                                <a:pt x="7351" y="791"/>
                              </a:cubicBezTo>
                              <a:cubicBezTo>
                                <a:pt x="7341" y="791"/>
                                <a:pt x="7331" y="798"/>
                                <a:pt x="7331" y="810"/>
                              </a:cubicBezTo>
                              <a:cubicBezTo>
                                <a:pt x="7331" y="832"/>
                                <a:pt x="7355" y="869"/>
                                <a:pt x="7399" y="869"/>
                              </a:cubicBezTo>
                              <a:cubicBezTo>
                                <a:pt x="7403" y="869"/>
                                <a:pt x="7403" y="869"/>
                                <a:pt x="7403" y="869"/>
                              </a:cubicBezTo>
                              <a:cubicBezTo>
                                <a:pt x="7440" y="869"/>
                                <a:pt x="7470" y="839"/>
                                <a:pt x="7470" y="802"/>
                              </a:cubicBezTo>
                              <a:cubicBezTo>
                                <a:pt x="7470" y="655"/>
                                <a:pt x="7470" y="655"/>
                                <a:pt x="7470" y="655"/>
                              </a:cubicBezTo>
                              <a:cubicBezTo>
                                <a:pt x="7470" y="618"/>
                                <a:pt x="7440" y="588"/>
                                <a:pt x="7403" y="588"/>
                              </a:cubicBezTo>
                              <a:close/>
                              <a:moveTo>
                                <a:pt x="7431" y="701"/>
                              </a:moveTo>
                              <a:cubicBezTo>
                                <a:pt x="7431" y="717"/>
                                <a:pt x="7419" y="730"/>
                                <a:pt x="7403" y="730"/>
                              </a:cubicBezTo>
                              <a:cubicBezTo>
                                <a:pt x="7399" y="730"/>
                                <a:pt x="7399" y="730"/>
                                <a:pt x="7399" y="730"/>
                              </a:cubicBezTo>
                              <a:cubicBezTo>
                                <a:pt x="7383" y="730"/>
                                <a:pt x="7370" y="717"/>
                                <a:pt x="7370" y="701"/>
                              </a:cubicBezTo>
                              <a:cubicBezTo>
                                <a:pt x="7370" y="655"/>
                                <a:pt x="7370" y="655"/>
                                <a:pt x="7370" y="655"/>
                              </a:cubicBezTo>
                              <a:cubicBezTo>
                                <a:pt x="7370" y="639"/>
                                <a:pt x="7383" y="626"/>
                                <a:pt x="7399" y="626"/>
                              </a:cubicBezTo>
                              <a:cubicBezTo>
                                <a:pt x="7403" y="626"/>
                                <a:pt x="7403" y="626"/>
                                <a:pt x="7403" y="626"/>
                              </a:cubicBezTo>
                              <a:cubicBezTo>
                                <a:pt x="7419" y="626"/>
                                <a:pt x="7431" y="639"/>
                                <a:pt x="7431" y="655"/>
                              </a:cubicBezTo>
                              <a:lnTo>
                                <a:pt x="7431" y="7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4" o:spid="_x0000_s1026" editas="canvas" style="position:absolute;margin-left:0;margin-top:0;width:595.3pt;height:60.05pt;z-index:-251651072;mso-position-horizontal-relative:page;mso-position-vertical:bottom;mso-position-vertical-relative:page" coordsize="75603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7626;visibility:visible;mso-wrap-style:square">
                <v:fill o:detectmouseclick="t"/>
                <v:path o:connecttype="none"/>
              </v:shape>
              <v:shape id="Freeform 4" o:spid="_x0000_s1028" style="position:absolute;left:10026;top:1257;width:55988;height:2959;visibility:visible;mso-wrap-style:square;v-text-anchor:top" coordsize="17634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inMUA&#10;AADaAAAADwAAAGRycy9kb3ducmV2LnhtbESPQWsCMRSE7wX/Q3iFXkpNLEVlaxS1CEUpVNtLb4/N&#10;62br5mWbRF3/vREKPQ4z8w0zmXWuEUcKsfasYdBXIIhLb2quNHx+rB7GIGJCNth4Jg1nijCb9m4m&#10;WBh/4i0dd6kSGcKxQA02pbaQMpaWHMa+b4mz9+2Dw5RlqKQJeMpw18hHpYbSYc15wWJLS0vlfndw&#10;GoaL3+1mvbBvalOp+zB6qb/ef5Za391282cQibr0H/5rvxoNT3C9km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6KcxQAAANoAAAAPAAAAAAAAAAAAAAAAAJgCAABkcnMv&#10;ZG93bnJldi54bWxQSwUGAAAAAAQABAD1AAAAigMAAAAA&#10;" path="m16090,112v-3,,-3,,-3,c16050,112,16020,140,16020,176v,68,,68,,68c16020,281,16050,309,16087,309v3,,3,,3,c16127,309,16156,281,16156,244v,-68,,-68,,-68c16156,140,16126,112,16090,112xm16118,244v,16,-12,27,-28,27c16087,271,16087,271,16087,271v-16,,-28,-11,-28,-27c16059,176,16059,176,16059,176v,-15,12,-26,28,-26c16090,150,16090,150,16090,150v16,,28,11,28,26l16118,244xm3308,131v,159,,159,,159c3308,303,3298,309,3289,309v-10,,-19,-6,-19,-19c3270,131,3270,131,3270,131v,-13,9,-19,19,-19c3298,112,3308,118,3308,131xm6638,309v-43,,-78,-35,-78,-78c6560,47,6560,47,6560,47v,-13,9,-19,19,-19c6589,28,6598,34,6598,47v,184,,184,,184c6598,253,6616,271,6638,271v4,,4,,4,c6663,271,6681,253,6681,231v,-184,,-184,,-184c6681,34,6691,28,6701,28v9,,19,6,19,19c6720,231,6720,231,6720,231v,43,-35,78,-78,78l6638,309xm3227,289v,11,-8,19,-19,19c3173,308,3154,288,3154,253v,-206,,-206,,-206c3154,36,3162,28,3173,28v11,,19,8,19,19c3192,253,3192,253,3192,253v,9,7,17,16,17c3219,270,3227,278,3227,289xm6783,151v-13,,-19,-10,-19,-19c6764,122,6770,113,6783,113v6,,6,,6,c6789,47,6789,47,6789,47v,-13,10,-19,19,-19c6818,28,6828,34,6828,47v,66,,66,,66c6842,113,6842,113,6842,113v13,,19,9,19,19c6861,141,6855,151,6842,151v-14,,-14,,-14,c6828,253,6828,253,6828,253v,7,6,17,16,17c6857,270,6863,280,6863,289v,9,-6,19,-19,19c6813,308,6789,284,6789,253v,-102,,-102,,-102l6783,151xm3040,112v-3,,-3,,-3,c3001,112,2970,140,2970,176v,68,,68,,68c2970,281,3000,309,3037,309v3,,3,,3,c3069,309,3087,295,3100,270v2,-9,2,-9,2,-9c3102,250,3092,244,3082,244v-21,,-15,27,-42,27c3037,271,3037,271,3037,271v-16,,-28,-11,-28,-27c3009,230,3009,230,3009,230v78,,78,,78,c3097,230,3106,221,3106,211v,-33,,-33,,-33c3106,139,3077,112,3040,112xm3068,194v-59,,-59,,-59,c3009,176,3009,176,3009,176v,-15,12,-26,28,-26c3041,150,3041,150,3041,150v14,,27,11,27,28l3068,194xm6959,150v-11,,-20,4,-20,18c6939,289,6939,289,6939,289v,13,-10,20,-20,20c6909,309,6900,302,6900,289v,-158,,-158,,-158c6900,118,6909,112,6919,112v9,,16,2,20,8c6943,114,6953,112,6958,112v33,,45,17,49,31c7008,148,7008,148,7008,148v,10,-11,16,-21,16c6970,164,6981,150,6959,150xm7871,19v,331,,331,,331c7871,363,7862,369,7852,369v-9,,-19,-6,-19,-19c7833,19,7833,19,7833,19v,-13,9,-19,19,-19c7861,,7871,6,7871,19xm7666,289v,9,-7,19,-19,19c7616,308,7592,284,7592,253v,-102,,-102,,-102c7586,151,7586,151,7586,151v-13,,-19,-10,-19,-19c7567,122,7573,113,7586,113v6,,6,,6,c7592,47,7592,47,7592,47v,-13,10,-19,19,-19c7621,28,7631,34,7631,47v,66,,66,,66c7645,113,7645,113,7645,113v12,,19,9,19,19c7664,141,7657,151,7645,151v-14,,-14,,-14,c7631,253,7631,253,7631,253v,7,6,17,16,17c7659,270,7666,280,7666,289xm2580,28v-3,,-3,,-3,c2533,28,2498,61,2498,104v,128,,128,,128c2498,276,2533,309,2576,309v4,,4,,4,c2623,309,2658,276,2658,232v,-128,,-128,,-128c2658,61,2623,28,2580,28xm2620,232v,22,-18,39,-40,39c2576,271,2576,271,2576,271v-21,,-39,-17,-39,-39c2537,104,2537,104,2537,104v,-21,18,-38,39,-38c2580,66,2580,66,2580,66v22,,40,16,40,38l2620,232xm15858,178v,112,,112,,112c15858,303,15848,309,15839,309v-9,,-19,-6,-19,-19c15820,178,15820,178,15820,178v,-16,-12,-28,-28,-28c15788,150,15788,150,15788,150v-15,,-28,12,-28,28c15760,290,15760,290,15760,290v,13,-9,19,-19,19c15732,309,15722,303,15722,290v,-159,,-159,,-159c15722,118,15732,112,15741,112v7,,15,2,19,10c15772,112,15780,112,15788,112v4,,4,,4,c15831,112,15858,141,15858,178xm15668,47v,9,,9,,9c15668,68,15658,74,15649,74v-10,,-19,-6,-19,-18c15630,47,15630,47,15630,47v,-13,9,-19,19,-19c15658,28,15668,34,15668,47xm15668,131v,159,,159,,159c15668,303,15658,309,15649,309v-10,,-19,-6,-19,-19c15630,131,15630,131,15630,131v,-13,9,-19,19,-19c15658,112,15668,118,15668,131xm7513,309v-9,,-19,-6,-19,-19c7494,177,7494,177,7494,177v,-18,-14,-27,-28,-27c7465,150,7465,150,7465,150v-19,,-30,13,-30,30c7435,290,7435,290,7435,290v,13,-10,19,-19,19c7406,309,7397,303,7397,290v,-243,,-243,,-243c7397,34,7406,28,7416,28v9,,19,6,19,19c7435,122,7435,122,7435,122v8,-8,22,-10,28,-10c7468,112,7468,112,7468,112v38,,65,29,65,65c7533,290,7533,290,7533,290v,13,-10,19,-20,19xm7349,245v,37,-29,64,-66,64c7280,309,7280,309,7280,309v-37,,-67,-28,-67,-65c7213,176,7213,176,7213,176v,-36,30,-64,67,-64c7283,112,7283,112,7283,112v37,,66,27,66,64c7349,188,7340,195,7330,195v-9,,-19,-7,-19,-19c7311,160,7299,150,7283,150v-3,,-3,,-3,c7264,150,7252,161,7252,176v,68,,68,,68c7252,260,7264,271,7280,271v3,,3,,3,c7299,271,7311,260,7311,245v,-13,10,-19,19,-19c7340,226,7349,232,7349,245xm2935,289v,9,-7,19,-20,19c2885,308,2861,284,2861,253v,-102,,-102,,-102c2855,151,2855,151,2855,151v-13,,-20,-10,-20,-19c2835,122,2842,113,2855,113v6,,6,,6,c2861,47,2861,47,2861,47v,-13,10,-19,19,-19c2889,28,2899,34,2899,47v,66,,66,,66c2913,113,2913,113,2913,113v13,,20,9,20,19c2933,141,2926,151,2913,151v-14,,-14,,-14,c2899,253,2899,253,2899,253v,7,7,17,16,17c2928,270,2935,280,2935,289xm15956,83v,30,,30,,30c15970,113,15970,113,15970,113v12,,18,9,18,19c15988,141,15982,151,15970,151v-14,,-14,,-14,c15956,290,15956,290,15956,290v,13,-10,19,-19,19c15927,309,15918,303,15918,290v,-139,,-139,,-139c15914,151,15914,151,15914,151v-13,,-19,-10,-19,-19c15895,122,15901,113,15914,113v4,,4,,4,c15918,83,15918,83,15918,83v,-31,18,-55,54,-55c15984,28,15990,37,15990,47v,9,-6,19,-18,19c15962,66,15956,74,15956,83xm2814,143v1,5,1,5,1,5c2815,158,2804,164,2795,164v-18,,-7,-14,-29,-14c2755,150,2746,154,2746,168v,121,,121,,121c2746,302,2736,309,2726,309v-9,,-19,-7,-19,-20c2707,131,2707,131,2707,131v,-13,10,-19,20,-19c2735,112,2743,114,2746,120v4,-6,14,-8,19,-8c2798,112,2810,129,2814,143xm7166,270v2,-9,2,-9,2,-9c7168,250,7158,244,7148,244v-21,,-14,27,-42,27c7103,271,7103,271,7103,271v-16,,-28,-11,-28,-27c7075,230,7075,230,7075,230v78,,78,,78,c7164,230,7173,221,7173,211v,-33,,-33,,-33c7173,139,7143,112,7106,112v-3,,-3,,-3,c7067,112,7037,140,7037,176v,68,,68,,68c7037,281,7066,309,7103,309v3,,3,,3,c7135,309,7153,295,7166,270xm7075,176v,-15,13,-26,28,-26c7107,150,7107,150,7107,150v14,,27,11,27,28c7134,194,7134,194,7134,194v-59,,-59,,-59,l7075,176xm4341,178v,112,,112,,112c4341,303,4332,309,4322,309v-9,,-19,-6,-19,-19c4303,178,4303,178,4303,178v,-16,-12,-28,-28,-28c4272,150,4272,150,4272,150v-16,,-28,12,-28,28c4244,290,4244,290,4244,290v,13,-10,19,-19,19c4215,309,4205,303,4205,290v,-159,,-159,,-159c4205,118,4215,112,4225,112v7,,14,2,19,10c4255,112,4263,112,4272,112v3,,3,,3,c4315,112,4341,141,4341,178xm5490,181v,61,,61,,61c5490,279,5460,309,5423,309v-4,,-4,,-4,c5381,309,5354,281,5354,242v,-13,9,-19,19,-19c5383,223,5392,229,5392,242v,18,11,29,27,29c5423,271,5423,271,5423,271v16,,28,-13,28,-29c5451,181,5451,181,5451,181v,-16,-12,-29,-28,-29c5419,152,5419,152,5419,152v-11,,-20,3,-28,16c5389,173,5382,176,5375,176v-9,,-19,-5,-19,-20c5356,50,5356,50,5356,50v,-10,9,-20,19,-20c5462,30,5462,30,5462,30v13,,19,10,19,19c5481,59,5475,68,5462,68v-67,,-67,,-67,c5395,121,5395,121,5395,121v4,-5,15,-7,24,-7c5423,114,5423,114,5423,114v37,,67,26,67,67xm17634,289v,11,-8,19,-20,19c17580,308,17560,288,17560,253v,-206,,-206,,-206c17560,36,17568,28,17579,28v11,,19,8,19,19c17598,253,17598,253,17598,253v,9,7,17,16,17c17625,270,17634,278,17634,289xm4941,28v-4,,-4,,-4,c4899,28,4869,56,4869,93v,151,,151,,151c4869,280,4899,309,4937,309v4,,4,,4,c4978,309,5008,280,5008,244v,-151,,-151,,-151c5008,56,4978,28,4941,28xm4969,244v,15,-12,27,-28,27c4937,271,4937,271,4937,271v-16,,-29,-12,-29,-27c4908,93,4908,93,4908,93v,-16,13,-27,29,-27c4941,66,4941,66,4941,66v16,,28,11,28,27l4969,244xm5309,94v,10,,10,,10c5309,130,5301,148,5290,159v12,12,19,31,19,57c5309,242,5309,242,5309,242v,37,-30,67,-69,67c5236,309,5236,309,5236,309v-40,,-68,-30,-68,-63c5168,233,5177,227,5187,227v10,,19,6,19,19c5206,260,5221,271,5236,271v4,,4,,4,c5256,271,5270,258,5270,242v,-26,,-26,,-26c5270,181,5258,178,5231,178v-14,,-21,-10,-21,-20c5210,149,5217,140,5231,140v20,,39,-2,39,-36c5270,94,5270,94,5270,94v,-18,-15,-28,-30,-28c5225,66,5210,72,5210,90v,12,-10,19,-19,19c5181,109,5171,102,5171,90v,-42,35,-62,69,-62c5275,28,5309,50,5309,94xm5661,307v-109,,-109,,-109,c5539,307,5532,294,5532,283v,-5,1,-9,3,-13c5630,119,5630,119,5630,119v5,-8,5,-15,5,-21c5635,93,5635,93,5635,93v,-15,-12,-27,-29,-27c5604,66,5604,66,5604,66v-16,,-29,12,-29,27c5575,96,5575,96,5575,96v,13,-10,20,-19,20c5546,116,5537,109,5537,96v,-3,,-3,,-3c5537,56,5567,28,5604,28v2,,2,,2,c5643,28,5674,54,5674,93v,7,,7,,7c5674,116,5665,134,5661,140v-79,129,-79,129,-79,129c5661,269,5661,269,5661,269v13,,19,9,19,19c5680,297,5674,307,5661,307xm3794,289v,11,-8,19,-19,19c3740,308,3720,288,3720,253v,-206,,-206,,-206c3720,36,3728,28,3739,28v11,,20,8,20,19c3759,253,3759,253,3759,253v,9,6,17,16,17c3785,270,3794,278,3794,289xm17509,178v,112,,112,,112c17509,303,17500,309,17490,309v-9,,-19,-6,-19,-19c17471,178,17471,178,17471,178v,-16,-12,-28,-28,-28c17440,150,17440,150,17440,150v-16,,-28,12,-28,28c17412,290,17412,290,17412,290v,13,-10,19,-20,19c17383,309,17373,303,17373,290v,-159,,-159,,-159c17373,118,17383,112,17392,112v8,,15,2,20,10c17423,112,17431,112,17440,112v3,,3,,3,c17482,112,17509,141,17509,178xm3966,271v-6,-1,-6,-5,-6,-11c3960,172,3960,172,3960,172v,-38,-33,-60,-65,-60c3893,112,3893,112,3893,112v-22,,-48,8,-62,38c3830,158,3830,158,3830,158v,11,10,19,20,19c3856,177,3863,173,3867,165v5,-11,14,-15,26,-15c3895,150,3895,150,3895,150v15,,26,10,26,26c3921,178,3921,182,3916,183v-28,7,-92,8,-92,64c3824,249,3824,249,3824,249v,41,33,60,66,60c3893,309,3893,309,3893,309v16,,30,-6,41,-15c3939,301,3951,309,3964,309v11,,18,-9,18,-19c3982,282,3977,274,3966,271xm3921,243v,16,-12,28,-28,28c3890,271,3890,271,3890,271v-18,,-29,-9,-29,-23c3861,224,3893,225,3921,218r,25xm4153,271v-6,-1,-7,-5,-7,-11c4146,172,4146,172,4146,172v,-38,-32,-60,-64,-60c4079,112,4079,112,4079,112v-22,,-48,8,-61,38c4016,158,4016,158,4016,158v,11,10,19,20,19c4043,177,4050,173,4053,165v5,-11,14,-15,26,-15c4082,150,4082,150,4082,150v14,,26,10,26,26c4108,178,4107,182,4103,183v-29,7,-92,8,-92,64c4011,249,4011,249,4011,249v,41,32,60,65,60c4080,309,4080,309,4080,309v15,,29,-6,40,-15c4126,301,4137,309,4150,309v12,,18,-9,18,-19c4168,282,4163,274,4153,271xm4108,243v,16,-13,28,-28,28c4076,271,4076,271,4076,271v-18,,-28,-9,-28,-23c4048,224,4080,225,4108,218r,25xm4823,181v,61,,61,,61c4823,279,4793,309,4756,309v-4,,-4,,-4,c4714,309,4687,281,4687,242v,-13,10,-19,19,-19c4716,223,4725,229,4725,242v,18,12,29,27,29c4756,271,4756,271,4756,271v16,,29,-13,29,-29c4785,181,4785,181,4785,181v,-16,-13,-29,-29,-29c4752,152,4752,152,4752,152v-11,,-20,3,-27,16c4722,173,4715,176,4708,176v-9,,-19,-5,-19,-20c4689,50,4689,50,4689,50v,-10,9,-20,20,-20c4795,30,4795,30,4795,30v13,,20,10,20,19c4815,59,4808,68,4795,68v-67,,-67,,-67,c4728,121,4728,121,4728,121v5,-5,15,-7,24,-7c4756,114,4756,114,4756,114v37,,67,26,67,67xm8214,108v,-43,-32,-78,-75,-78c8074,30,8074,30,8074,30v-11,,-19,10,-19,20c8055,290,8055,290,8055,290v,13,9,19,19,19c8083,309,8093,303,8093,290v,-104,,-104,,-104c8139,186,8139,186,8139,186v43,,75,-35,75,-78xm8139,148v-46,,-46,,-46,c8093,68,8093,68,8093,68v46,,46,,46,c8161,68,8175,86,8175,108v,22,-14,40,-36,40xm4642,52v-1,8,-1,8,-1,8c4569,296,4569,296,4569,296v-3,9,-11,13,-18,13c4539,309,4531,301,4531,290v,-6,,-6,,-6c4597,68,4597,68,4597,68v-58,,-58,,-58,c4539,81,4539,81,4539,81v,13,-9,19,-19,19c4511,100,4501,94,4501,81v,-31,,-31,,-31c4501,40,4510,30,4520,30v99,,99,,99,c4634,30,4642,40,4642,52xm6154,164v19,-14,28,-36,28,-59c6182,62,6151,30,6107,30v-59,,-59,,-59,c6037,30,6029,40,6029,50v,238,,238,,238c6029,298,6037,307,6048,307v59,,59,,59,c6151,307,6185,272,6185,229v,-4,,-4,,-4c6185,201,6172,177,6154,164xm6067,68v40,,40,,40,c6129,68,6144,83,6144,105v,23,-16,41,-37,41c6067,146,6067,146,6067,146r,-78xm6147,229v,21,-18,40,-40,40c6067,269,6067,269,6067,269v,-85,,-85,,-85c6107,184,6107,184,6107,184v22,,40,18,40,41l6147,229xm17331,281v,9,,9,,9c17331,303,17321,309,17312,309v-10,,-20,-6,-20,-19c17292,281,17292,281,17292,281v,-13,10,-19,20,-19c17321,262,17331,268,17331,281xm3308,47v,9,,9,,9c3308,68,3299,74,3289,74v-10,,-19,-6,-19,-18c3270,47,3270,47,3270,47v,-13,9,-19,19,-19c3299,28,3308,34,3308,47xm16348,52v-18,,-18,,-18,c16260,52,16203,108,16203,178v,66,,66,,66c16203,314,16260,371,16330,371v18,,18,,18,c16372,371,16409,365,16409,344v,-10,-8,-20,-19,-20c16382,326,16382,326,16382,326v-10,4,-22,7,-34,7c16330,333,16330,333,16330,333v-49,,-89,-40,-89,-89c16241,178,16241,178,16241,178v,-49,40,-88,89,-88c16348,90,16348,90,16348,90v49,,89,39,89,88c16437,251,16437,251,16437,251v,18,-8,20,-13,20c16417,271,16417,271,16417,271v-3,,-14,-4,-14,-24c16403,175,16403,175,16403,175v,-35,-28,-63,-64,-63c16336,112,16336,112,16336,112v-22,,-48,8,-61,38c16273,158,16273,158,16273,158v,11,10,19,20,19c16300,177,16306,173,16310,165v5,-11,14,-15,26,-15c16339,150,16339,150,16339,150v14,,26,11,26,26c16365,178,16365,178,16365,178v-21,14,-98,6,-98,67c16267,286,16299,309,16333,309v4,,4,,4,c16354,309,16369,303,16381,293v9,10,20,16,34,16c16425,309,16425,309,16425,309v28,,50,-22,50,-58c16475,178,16475,178,16475,178v,-70,-57,-126,-127,-126xm16365,243v,16,-13,28,-28,28c16333,271,16333,271,16333,271v-18,,-27,-11,-27,-25c16306,246,16306,246,16306,246v,-21,32,-20,59,-27l16365,243xm16668,280v3,10,3,10,3,10c16671,300,16662,309,16651,309v-6,,-12,-3,-16,-10c16589,219,16589,219,16589,219v-19,22,-19,22,-19,22c16570,290,16570,290,16570,290v,13,-10,19,-20,19c16540,309,16531,303,16531,290v,-243,,-243,,-243c16531,34,16540,28,16550,28v10,,20,6,20,19c16570,185,16570,185,16570,185v62,-67,62,-67,62,-67c16636,114,16641,112,16646,112v10,,19,9,19,19c16665,136,16663,140,16660,144v-44,46,-44,46,-44,46l16668,280xm6361,164v19,-14,29,-36,29,-59c6390,62,6359,30,6315,30v-60,,-60,,-60,c6245,30,6236,40,6236,50v,238,,238,,238c6236,298,6245,307,6255,307v60,,60,,60,c6358,307,6393,272,6393,229v,-4,,-4,,-4c6393,201,6380,177,6361,164xm6275,68v40,,40,,40,c6337,68,6351,83,6351,105v1,23,-16,41,-36,41c6275,146,6275,146,6275,146r,-78xm6355,229v,21,-18,40,-40,40c6275,269,6275,269,6275,269v,-85,,-85,,-85c6315,184,6315,184,6315,184v21,,40,18,40,41l6355,229xm16844,178v,112,,112,,112c16844,303,16834,309,16825,309v-9,,-19,-6,-19,-19c16806,178,16806,178,16806,178v,-16,-12,-28,-28,-28c16774,150,16774,150,16774,150v-15,,-28,12,-28,28c16746,290,16746,290,16746,290v,13,-9,19,-19,19c16718,309,16708,303,16708,290v,-159,,-159,,-159c16708,118,16718,112,16727,112v7,,15,2,19,10c16758,112,16766,112,16774,112v4,,4,,4,c16817,112,16844,141,16844,178xm5793,309v37,,67,-30,67,-67c5860,207,5860,207,5860,207v,-19,-9,-35,-21,-48c5851,147,5860,130,5860,112v,-17,,-17,,-17c5860,58,5830,28,5793,28v-4,,-4,,-4,c5751,28,5721,58,5721,95v,17,,17,,17c5721,130,5731,147,5743,159v-12,13,-22,29,-22,48c5721,242,5721,242,5721,242v,37,30,67,68,67l5793,309xm5760,95v,-16,13,-29,29,-29c5793,66,5793,66,5793,66v16,,28,13,28,29c5821,112,5821,112,5821,112v,16,-12,28,-28,28c5789,140,5789,140,5789,140v-16,,-29,-12,-29,-28l5760,95xm5760,242v,-35,,-35,,-35c5760,191,5773,178,5789,178v4,,4,,4,c5809,178,5821,191,5821,207v,35,,35,,35c5821,258,5809,271,5793,271v-4,,-4,,-4,c5773,271,5760,258,5760,242xm17127,176v,114,,114,,114c17127,303,17117,309,17107,309v-9,,-18,-6,-18,-19c17089,178,17089,178,17089,178v,-16,-13,-28,-29,-28c17057,150,17057,150,17057,150v-16,,-29,12,-29,28c17028,289,17028,289,17028,289v,13,-10,20,-19,20c17000,309,16990,302,16990,289v,-111,,-111,,-111c16990,162,16977,150,16962,150v-4,,-4,,-4,c16942,150,16930,162,16930,178v,112,,112,,112c16930,303,16920,309,16910,309v-9,,-19,-6,-19,-19c16891,131,16891,131,16891,131v,-13,10,-19,19,-19c16919,112,16925,114,16930,122v6,-6,18,-10,28,-10c16962,112,16962,112,16962,112v20,,35,7,47,19c17021,119,17038,112,17057,112v3,,3,,3,c17105,112,17127,136,17127,176xm3676,249v,45,-40,60,-69,60c3600,309,3600,309,3600,309v-26,,-53,-16,-64,-41c3534,259,3534,259,3534,259v,-11,9,-18,19,-18c3573,241,3573,271,3600,271v7,,7,,7,c3629,271,3638,262,3638,249v,-22,-21,-23,-38,-27c3573,217,3538,206,3538,172v,-7,,-7,,-7c3538,126,3581,112,3607,112v1,,1,,1,c3644,112,3670,132,3670,146v,9,-8,18,-18,18c3637,164,3634,150,3608,150v-1,,-1,,-1,c3589,150,3576,157,3576,166v,4,,4,,4c3576,199,3676,175,3676,249xm17262,289v,9,-6,19,-19,19c17212,308,17188,284,17188,253v,-102,,-102,,-102c17182,151,17182,151,17182,151v-13,,-19,-10,-19,-19c17163,122,17169,113,17182,113v6,,6,,6,c17188,47,17188,47,17188,47v,-13,10,-19,19,-19c17217,28,17227,34,17227,47v,66,,66,,66c17241,113,17241,113,17241,113v13,,19,9,19,19c17260,141,17254,151,17241,151v-14,,-14,,-14,c17227,253,17227,253,17227,253v,7,6,17,16,17c17256,270,17262,280,17262,289xm3495,131v,159,,159,,159c3495,303,3485,309,3476,309v-7,,-15,-2,-19,-10c3445,309,3437,309,3429,309v-4,,-4,,-4,c3386,309,3359,280,3359,243v,-112,,-112,,-112c3359,118,3369,112,3378,112v9,,19,6,19,19c3397,243,3397,243,3397,243v,16,12,28,28,28c3429,271,3429,271,3429,271v15,,28,-12,28,-28c3457,131,3457,131,3457,131v,-13,9,-19,19,-19c3485,112,3495,118,3495,131xm1162,130v-1,6,-1,6,-1,6c1115,297,1115,297,1115,297v-3,9,-12,12,-18,12c1095,309,1095,309,1095,309v-8,,-15,-3,-18,-12c1043,192,1043,192,1043,192v-34,105,-34,105,-34,105c1006,307,998,309,991,309v-1,,-1,,-1,c982,309,974,305,972,297,926,136,926,136,926,136v-1,-6,-1,-6,-1,-6c925,120,933,112,945,112v7,,14,3,17,13c993,228,993,228,993,228v32,-103,32,-103,32,-103c1028,116,1032,112,1043,112v2,,2,,2,c1056,112,1060,116,1063,125v32,103,32,103,32,103c1125,125,1125,125,1125,125v2,-10,10,-13,17,-13c1154,112,1162,120,1162,130xm13415,94v,10,,10,,10c13415,130,13408,148,13397,159v12,12,18,31,18,57c13415,242,13415,242,13415,242v,37,-29,67,-68,67c13343,309,13343,309,13343,309v-40,,-69,-30,-69,-63c13274,233,13284,227,13294,227v9,,19,6,19,19c13313,260,13327,271,13343,271v4,,4,,4,c13363,271,13377,258,13377,242v,-26,,-26,,-26c13377,181,13364,178,13337,178v-13,,-20,-10,-20,-20c13317,149,13324,140,13337,140v21,,40,-2,40,-36c13377,94,13377,94,13377,94v,-18,-15,-28,-30,-28c13332,66,13316,72,13316,90v,12,-9,19,-19,19c13288,109,13278,102,13278,90v,-42,34,-62,69,-62c13381,28,13415,50,13415,94xm10905,288v,9,-6,19,-19,19c10777,307,10777,307,10777,307v-13,,-20,-13,-20,-24c10757,278,10758,274,10760,270v95,-151,95,-151,95,-151c10860,111,10860,104,10860,98v,-5,,-5,,-5c10860,78,10848,66,10831,66v-2,,-2,,-2,c10813,66,10800,78,10800,93v,3,,3,,3c10800,109,10790,116,10781,116v-10,,-19,-7,-19,-20c10762,93,10762,93,10762,93v,-37,30,-65,67,-65c10831,28,10831,28,10831,28v37,,68,26,68,65c10899,100,10899,100,10899,100v,16,-9,34,-13,40c10807,269,10807,269,10807,269v79,,79,,79,c10899,269,10905,278,10905,288xm13163,28v-4,,-4,,-4,c13122,28,13092,56,13092,93v,151,,151,,151c13092,280,13122,309,13159,309v4,,4,,4,c13200,309,13230,280,13230,244v,-151,,-151,,-151c13230,56,13200,28,13163,28xm13192,244v,15,-13,27,-29,27c13159,271,13159,271,13159,271v-16,,-29,-12,-29,-27c13130,93,13130,93,13130,93v,-16,13,-27,29,-27c13163,66,13163,66,13163,66v16,,29,11,29,27l13192,244xm11108,290v,13,-9,19,-19,19c11080,309,11070,303,11070,290v,-243,,-243,,-243c11070,34,11080,28,11089,28v10,,19,6,19,19c11108,146,11108,146,11108,146v84,,84,,84,c11192,47,11192,47,11192,47v,-13,9,-19,19,-19c11220,28,11230,34,11230,47v,243,,243,,243c11230,303,11220,309,11211,309v-10,,-19,-6,-19,-19c11192,184,11192,184,11192,184v-84,,-84,,-84,l11108,290xm12916,19v,331,,331,,331c12916,363,12907,369,12897,369v-9,,-19,-6,-19,-19c12878,19,12878,19,12878,19v,-13,9,-19,19,-19c12906,,12916,6,12916,19xm277,112v-3,,-3,,-3,c238,112,207,140,207,176v,68,,68,,68c207,281,237,309,274,309v3,,3,,3,c306,309,324,295,337,270v2,-9,2,-9,2,-9c339,250,329,244,319,244v-21,,-14,27,-42,27c274,271,274,271,274,271v-16,,-28,-11,-28,-27c246,230,246,230,246,230v78,,78,,78,c335,230,343,221,343,211v,-33,,-33,,-33c343,139,314,112,277,112xm305,194v-59,,-59,,-59,c246,176,246,176,246,176v,-15,13,-26,28,-26c278,150,278,150,278,150v14,,27,11,27,28l305,194xm642,112v-3,,-3,,-3,c602,112,572,140,572,176v,68,,68,,68c572,281,602,309,639,309v3,,3,,3,c679,309,708,281,708,244v,-68,,-68,,-68c708,140,678,112,642,112xm670,244v,16,-13,27,-28,27c639,271,639,271,639,271v-16,,-28,-11,-28,-27c611,176,611,176,611,176v,-15,12,-26,28,-26c642,150,642,150,642,150v15,,28,11,28,26l670,244xm462,112v-3,,-3,,-3,c453,112,439,114,431,122v,-75,,-75,,-75c431,34,421,28,412,28v-10,,-19,6,-19,19c393,290,393,290,393,290v,12,9,19,19,19c423,309,429,305,431,299v8,9,22,10,28,10c462,309,462,309,462,309v37,,67,-29,67,-66c529,178,529,178,529,178v,-37,-30,-66,-67,-66xm490,243v,16,-12,28,-28,28c459,271,459,271,459,271v-16,,-28,-13,-28,-28c431,178,431,178,431,178v,-16,12,-28,28,-28c462,150,462,150,462,150v16,,28,12,28,28l490,243xm13826,66v4,,4,,4,c13845,66,13857,74,13859,86v2,12,11,17,20,17c13888,103,13898,96,13898,85v,-18,-18,-57,-68,-57c13826,28,13826,28,13826,28v-37,,-67,30,-67,67c13759,242,13759,242,13759,242v,37,30,67,67,67c13830,309,13830,309,13830,309v38,,67,-30,67,-67c13897,194,13897,194,13897,194v,-37,-29,-67,-67,-67c13826,127,13826,127,13826,127v-10,,-22,4,-28,9c13798,95,13798,95,13798,95v,-15,13,-29,28,-29xm13826,165v4,,4,,4,c13846,165,13859,178,13859,194v,48,,48,,48c13859,258,13846,271,13830,271v-4,,-4,,-4,c13810,271,13798,258,13798,242v,-48,,-48,,-48c13798,178,13810,165,13826,165xm10649,28v-4,,-4,,-4,c10608,28,10578,56,10578,93v,151,,151,,151c10578,280,10608,309,10645,309v4,,4,,4,c10686,309,10716,280,10716,244v,-151,,-151,,-151c10716,56,10686,28,10649,28xm10678,244v,15,-13,27,-29,27c10645,271,10645,271,10645,271v-16,,-29,-12,-29,-27c10616,93,10616,93,10616,93v,-16,13,-27,29,-27c10649,66,10649,66,10649,66v16,,29,11,29,27l10678,244xm13531,28v-4,,-4,,-4,c13490,28,13460,56,13460,93v,151,,151,,151c13460,280,13490,309,13527,309v4,,4,,4,c13568,309,13598,280,13598,244v,-151,,-151,,-151c13598,56,13568,28,13531,28xm13560,244v,15,-13,27,-29,27c13527,271,13527,271,13527,271v-16,,-29,-12,-29,-27c13498,93,13498,93,13498,93v,-16,13,-27,29,-27c13531,66,13531,66,13531,66v16,,29,11,29,27l13560,244xm10531,181v,61,,61,,61c10531,279,10501,309,10464,309v-4,,-4,,-4,c10422,309,10395,281,10395,242v,-13,10,-19,19,-19c10424,223,10434,229,10434,242v,18,11,29,26,29c10464,271,10464,271,10464,271v16,,29,-13,29,-29c10493,181,10493,181,10493,181v,-16,-13,-29,-29,-29c10460,152,10460,152,10460,152v-11,,-20,3,-27,16c10430,173,10424,176,10416,176v-9,,-18,-5,-18,-20c10398,50,10398,50,10398,50v,-10,8,-20,19,-20c10504,30,10504,30,10504,30v12,,19,10,19,19c10523,59,10516,68,10504,68v-68,,-68,,-68,c10436,121,10436,121,10436,121v5,-5,16,-7,24,-7c10464,114,10464,114,10464,114v37,,67,26,67,67xm12297,176v,68,,68,,68c12297,260,12309,271,12325,271v3,,3,,3,c12344,271,12356,260,12356,245v,-13,10,-19,19,-19c12385,226,12394,232,12394,245v,37,-29,64,-66,64c12325,309,12325,309,12325,309v-37,,-67,-28,-67,-65c12258,176,12258,176,12258,176v,-36,30,-64,67,-64c12328,112,12328,112,12328,112v37,,66,27,66,64c12394,188,12385,195,12375,195v-9,,-19,-7,-19,-19c12356,160,12344,150,12328,150v-3,,-3,,-3,c12309,150,12297,161,12297,176xm12004,150v-11,,-20,4,-20,18c11984,289,11984,289,11984,289v,13,-10,20,-20,20c11954,309,11945,302,11945,289v,-158,,-158,,-158c11945,118,11954,112,11964,112v9,,16,2,20,8c11988,114,11998,112,12003,112v33,,45,17,49,31c12053,148,12053,148,12053,148v,10,-11,16,-21,16c12015,164,12026,150,12004,150xm9932,98v,-4,1,-8,4,-12c9971,38,9971,38,9971,38v7,-10,14,-10,19,-10c10006,28,10006,28,10006,28v10,,15,9,15,19c10021,290,10021,290,10021,290v,13,-9,19,-19,19c9992,309,9983,303,9983,290v,-204,,-204,,-204c9967,108,9967,108,9967,108v-4,6,-9,9,-15,9c9942,117,9932,108,9932,98xm11834,151v-6,,-6,,-6,c11815,151,11809,141,11809,132v,-10,6,-19,19,-19c11834,113,11834,113,11834,113v,-66,,-66,,-66c11834,34,11844,28,11853,28v10,,20,6,20,19c11873,113,11873,113,11873,113v14,,14,,14,c11900,113,11906,122,11906,132v,9,-6,19,-19,19c11873,151,11873,151,11873,151v,102,,102,,102c11873,260,11879,270,11889,270v13,,19,10,19,19c11908,298,11902,308,11889,308v-31,,-55,-24,-55,-55l11834,151xm10312,242v,-26,,-26,,-26c10312,181,10299,178,10272,178v-14,,-20,-10,-20,-20c10252,149,10258,140,10272,140v21,,40,-2,40,-36c10312,94,10312,94,10312,94v,-18,-15,-28,-30,-28c10266,66,10251,72,10251,90v,12,-9,19,-19,19c10222,109,10213,102,10213,90v,-42,34,-62,69,-62c10316,28,10350,50,10350,94v,10,,10,,10c10350,130,10342,148,10332,159v12,12,18,31,18,57c10350,242,10350,242,10350,242v,37,-29,67,-68,67c10278,309,10278,309,10278,309v-40,,-69,-30,-69,-63c10209,233,10219,227,10228,227v10,,20,6,20,19c10248,260,10262,271,10278,271v4,,4,,4,c10298,271,10312,258,10312,242xm11683,309v-43,,-78,-35,-78,-78c11605,47,11605,47,11605,47v,-13,9,-19,19,-19c11634,28,11643,34,11643,47v,184,,184,,184c11643,253,11661,271,11683,271v4,,4,,4,c11708,271,11726,253,11726,231v,-184,,-184,,-184c11726,34,11736,28,11746,28v9,,19,6,19,19c11765,231,11765,231,11765,231v,43,-35,78,-78,78l11683,309xm11445,95v,1,,1,,1c11445,108,11438,117,11425,117v-10,,-16,-7,-19,-17c11403,81,11388,66,11367,66v-3,,-3,,-3,c11342,66,11324,82,11324,104v,129,,129,,129c11324,255,11342,271,11364,271v3,,3,,3,c11388,271,11403,256,11406,237v3,-10,9,-17,19,-17c11438,220,11445,229,11445,241v,1,,1,,1c11445,281,11406,309,11367,309v-3,,-3,,-3,c11320,309,11286,276,11286,232v,-128,,-128,,-128c11286,61,11320,28,11364,28v3,,3,,3,c11406,28,11445,56,11445,95xm160,171v,60,,60,,60c160,274,125,309,82,309v-4,,-4,,-4,c35,309,,276,,232,,104,,104,,104,,61,35,28,78,28v4,,4,,4,c123,28,156,56,159,91v,2,,2,,2c159,105,150,111,141,111v-9,,-18,-5,-19,-17c120,76,101,66,82,66v-4,,-4,,-4,c56,66,38,83,38,104v,128,,128,,128c38,254,56,271,78,271v4,,4,,4,c103,271,121,253,121,231v,-41,,-41,,-41c89,190,89,190,89,190,76,190,70,180,70,171v,-10,6,-19,19,-19c140,152,140,152,140,152v11,,20,9,20,19xm12578,177v,113,,113,,113c12578,303,12568,309,12558,309v-9,,-19,-6,-19,-19c12539,177,12539,177,12539,177v,-18,-14,-27,-28,-27c12510,150,12510,150,12510,150v-19,,-30,13,-30,30c12480,290,12480,290,12480,290v,13,-10,19,-19,19c12451,309,12442,303,12442,290v,-243,,-243,,-243c12442,34,12451,28,12461,28v9,,19,6,19,19c12480,122,12480,122,12480,122v8,-8,22,-10,28,-10c12513,112,12513,112,12513,112v38,,65,29,65,65xm12711,289v,9,-7,19,-19,19c12661,308,12637,284,12637,253v,-102,,-102,,-102c12631,151,12631,151,12631,151v-13,,-19,-10,-19,-19c12612,122,12618,113,12631,113v6,,6,,6,c12637,47,12637,47,12637,47v,-13,10,-19,19,-19c12666,28,12676,34,12676,47v,66,,66,,66c12690,113,12690,113,12690,113v12,,19,9,19,19c12709,141,12702,151,12690,151v-14,,-14,,-14,c12676,253,12676,253,12676,253v,7,6,17,16,17c12704,270,12711,280,12711,289xm8296,309v3,,3,,3,c8336,309,8366,281,8366,244v,-68,,-68,,-68c8366,140,8336,112,8299,112v-3,,-3,,-3,c8260,112,8230,140,8230,176v,68,,68,,68c8230,281,8259,309,8296,309xm8268,176v,-15,12,-26,28,-26c8299,150,8299,150,8299,150v16,,28,11,28,26c8327,244,8327,244,8327,244v,16,-12,27,-28,27c8296,271,8296,271,8296,271v-16,,-28,-11,-28,-27l8268,176xm14382,52v-1,8,-1,8,-1,8c14309,296,14309,296,14309,296v-3,9,-11,13,-18,13c14279,309,14271,301,14271,290v1,-6,1,-6,1,-6c14337,68,14337,68,14337,68v-57,,-57,,-57,c14280,81,14280,81,14280,81v,13,-10,19,-20,19c14251,100,14241,94,14241,81v,-31,,-31,,-31c14241,40,14250,30,14260,30v100,,100,,100,c14374,30,14382,40,14382,52xm8786,112v-2,,-2,,-2,c8777,112,8764,114,8755,122v,-75,,-75,,-75c8755,34,8746,28,8736,28v-10,,-19,6,-19,19c8717,290,8717,290,8717,290v,12,9,19,19,19c8747,309,8753,305,8755,299v9,9,22,10,29,10c8786,309,8786,309,8786,309v37,,67,-29,67,-66c8853,178,8853,178,8853,178v,-37,-30,-66,-67,-66xm8814,243v,16,-12,28,-28,28c8783,271,8783,271,8783,271v-15,,-28,-13,-28,-28c8755,178,8755,178,8755,178v,-16,13,-28,28,-28c8786,150,8786,150,8786,150v16,,28,12,28,28l8814,243xm15051,52v-1,8,-1,8,-1,8c14978,296,14978,296,14978,296v-3,9,-11,13,-18,13c14948,309,14940,301,14940,290v,-6,,-6,,-6c15006,68,15006,68,15006,68v-58,,-58,,-58,c14948,81,14948,81,14948,81v,13,-9,19,-19,19c14920,100,14910,94,14910,81v,-31,,-31,,-31c14910,40,14919,30,14929,30v99,,99,,99,c15043,30,15051,40,15051,52xm1981,271v-6,-1,-7,-5,-7,-11c1974,172,1974,172,1974,172v,-38,-32,-60,-64,-60c1907,112,1907,112,1907,112v-22,,-48,8,-61,38c1844,158,1844,158,1844,158v,11,10,19,20,19c1871,177,1878,173,1881,165v5,-11,14,-15,26,-15c1910,150,1910,150,1910,150v14,,26,10,26,26c1936,178,1935,182,1931,183v-29,7,-92,8,-92,64c1839,249,1839,249,1839,249v,41,32,60,65,60c1908,309,1908,309,1908,309v15,,29,-6,40,-15c1954,301,1965,309,1978,309v12,,18,-9,18,-19c1996,282,1991,274,1981,271xm1936,243v,16,-13,28,-28,28c1904,271,1904,271,1904,271v-18,,-28,-9,-28,-23c1876,224,1908,225,1936,218r,25xm8963,309v-39,,-66,-29,-66,-66c8897,131,8897,131,8897,131v,-13,9,-19,19,-19c8925,112,8935,118,8935,131v,112,,112,,112c8935,259,8947,271,8963,271v3,,3,,3,c8982,271,8994,259,8994,243v,-112,,-112,,-112c8994,118,9004,112,9014,112v9,,19,6,19,19c9033,290,9033,290,9033,290v,13,-10,19,-19,19c9006,309,8999,307,8994,299v-11,10,-19,10,-28,10l8963,309xm2139,143v,5,,5,,5c2139,158,2128,164,2119,164v-18,,-7,-14,-28,-14c2079,150,2070,154,2070,168v,121,,121,,121c2070,302,2060,309,2051,309v-10,,-19,-7,-19,-20c2032,131,2032,131,2032,131v,-13,9,-19,19,-19c2060,112,2067,114,2070,120v5,-6,14,-8,20,-8c2122,112,2135,129,2139,143xm9144,309v-6,,-6,,-6,c9112,309,9085,293,9074,268v-2,-9,-2,-9,-2,-9c9072,248,9081,241,9091,241v20,,19,30,47,30c9144,271,9144,271,9144,271v23,,32,-9,32,-22c9176,227,9154,226,9138,222v-28,-5,-62,-16,-62,-50c9076,165,9076,165,9076,165v,-39,43,-53,68,-53c9146,112,9146,112,9146,112v36,,62,20,62,34c9208,155,9200,164,9190,164v-16,,-18,-14,-44,-14c9144,150,9144,150,9144,150v-17,,-30,7,-30,16c9114,170,9114,170,9114,170v,29,100,5,100,79c9214,294,9174,309,9144,309xm2335,280v,13,,13,,13c2335,322,2329,335,2311,354v-5,6,-5,6,-5,6c2302,364,2297,366,2292,366v-10,,-19,-9,-19,-19c2273,343,2275,338,2278,334v6,-6,6,-6,6,-6c2293,318,2297,314,2297,292v,-12,,-12,,-12c2297,268,2306,261,2315,261v10,,20,7,20,19xm8593,151v-13,,-19,-10,-19,-19c8574,122,8580,113,8593,113v6,,6,,6,c8599,47,8599,47,8599,47v,-13,10,-19,19,-19c8628,28,8638,34,8638,47v,66,,66,,66c8652,113,8652,113,8652,113v12,,19,9,19,19c8671,141,8664,151,8652,151v-14,,-14,,-14,c8638,253,8638,253,8638,253v,7,6,17,16,17c8666,270,8673,280,8673,289v,9,-7,19,-19,19c8623,308,8599,284,8599,253v,-102,,-102,,-102l8593,151xm15162,66v4,,4,,4,c15181,66,15193,74,15195,86v2,12,11,17,20,17c15224,103,15234,96,15234,85v,-18,-18,-57,-68,-57c15162,28,15162,28,15162,28v-37,,-67,30,-67,67c15095,242,15095,242,15095,242v,37,30,67,67,67c15166,309,15166,309,15166,309v38,,67,-30,67,-67c15233,194,15233,194,15233,194v,-37,-29,-67,-67,-67c15162,127,15162,127,15162,127v-10,,-22,4,-28,9c15134,95,15134,95,15134,95v,-15,13,-29,28,-29xm15162,165v4,,4,,4,c15182,165,15195,178,15195,194v,48,,48,,48c15195,258,15182,271,15166,271v-4,,-4,,-4,c15146,271,15134,258,15134,242v,-48,,-48,,-48c15134,178,15146,165,15162,165xm2259,289v,9,-6,19,-19,19c2209,308,2185,284,2185,253v,-102,,-102,,-102c2179,151,2179,151,2179,151v-13,,-19,-10,-19,-19c2160,122,2166,113,2179,113v6,,6,,6,c2185,47,2185,47,2185,47v,-13,10,-19,19,-19c2214,28,2224,34,2224,47v,66,,66,,66c2238,113,2238,113,2238,113v13,,19,9,19,19c2257,141,2251,151,2238,151v-14,,-14,,-14,c2224,253,2224,253,2224,253v,7,6,17,16,17c2253,270,2259,280,2259,289xm8545,249v,45,-40,60,-70,60c8468,309,8468,309,8468,309v-25,,-52,-16,-64,-41c8402,259,8402,259,8402,259v,-11,10,-18,20,-18c8442,241,8441,271,8468,271v7,,7,,7,c8498,271,8506,262,8506,249v,-22,-21,-23,-37,-27c8441,217,8406,206,8406,172v,-7,,-7,,-7c8406,126,8450,112,8475,112v2,,2,,2,c8512,112,8539,132,8539,146v,9,-8,18,-19,18c8505,164,8502,150,8477,150v-2,,-2,,-2,c8458,150,8445,157,8445,166v,4,,4,,4c8445,199,8545,175,8545,249xm1350,47v,9,,9,,9c1350,90,1336,117,1319,117v-10,,-19,-7,-19,-17c1300,96,1301,92,1303,88v7,-10,9,-13,9,-30c1312,46,1312,46,1312,46v,-12,11,-18,20,-18c1341,28,1350,34,1350,47xm15448,19v,331,,331,,331c15448,363,15438,369,15429,369v-10,,-20,-6,-20,-19c15409,19,15409,19,15409,19v,-13,10,-19,19,-19c15438,,15448,6,15448,19xm9882,230v,9,-7,19,-20,19c9849,249,9849,249,9849,249v,41,,41,,41c9849,303,9840,309,9830,309v-10,,-20,-6,-20,-19c9810,249,9810,249,9810,249v-67,,-67,,-67,c9730,249,9722,238,9722,227v2,-10,2,-10,2,-10c9801,40,9801,40,9801,40v3,-8,10,-12,17,-12c9830,28,9838,37,9838,47v-2,8,-2,8,-2,8c9769,211,9769,211,9769,211v41,,41,,41,c9810,183,9810,183,9810,183v,-13,10,-19,20,-19c9839,164,9849,170,9849,183v,28,,28,,28c9862,211,9862,211,9862,211v13,,20,9,20,19xm888,131v,159,,159,,159c888,303,878,309,869,309v-8,,-15,-2,-20,-10c838,309,830,309,821,309v-3,,-3,,-3,c779,309,752,280,752,243v,-112,,-112,,-112c752,118,761,112,771,112v9,,19,6,19,19c790,243,790,243,790,243v,16,12,28,28,28c821,271,821,271,821,271v16,,28,-12,28,-28c849,131,849,131,849,131v,-13,10,-19,20,-19c878,112,888,118,888,131xm14870,288v,9,-6,19,-19,19c14742,307,14742,307,14742,307v-13,,-20,-13,-20,-24c14722,278,14723,274,14725,270v95,-151,95,-151,95,-151c14825,111,14825,104,14825,98v,-5,,-5,,-5c14825,78,14812,66,14796,66v-2,,-2,,-2,c14778,66,14765,78,14765,93v,3,,3,,3c14765,109,14755,116,14746,116v-10,,-20,-7,-20,-20c14726,93,14726,93,14726,93v,-37,31,-65,68,-65c14796,28,14796,28,14796,28v36,,68,26,68,65c14864,100,14864,100,14864,100v,16,-10,34,-13,40c14772,269,14772,269,14772,269v79,,79,,79,c14864,269,14870,278,14870,288xm14014,28v-4,,-4,,-4,c13973,28,13943,56,13943,93v,151,,151,,151c13943,280,13973,309,14010,309v4,,4,,4,c14051,309,14081,280,14081,244v,-151,,-151,,-151c14081,56,14051,28,14014,28xm14043,244v,15,-13,27,-29,27c14010,271,14010,271,14010,271v-16,,-29,-12,-29,-27c13981,93,13981,93,13981,93v,-16,13,-27,29,-27c14014,66,14014,66,14014,66v16,,29,11,29,27l14043,244xm12151,112v-3,,-3,,-3,c12112,112,12082,140,12082,176v,68,,68,,68c12082,281,12111,309,12148,309v3,,3,,3,c12180,309,12198,295,12211,270v2,-9,2,-9,2,-9c12213,250,12203,244,12193,244v-21,,-14,27,-42,27c12148,271,12148,271,12148,271v-16,,-28,-11,-28,-27c12120,230,12120,230,12120,230v78,,78,,78,c12209,230,12218,221,12218,211v,-33,,-33,,-33c12218,139,12188,112,12151,112xm12179,194v-59,,-59,,-59,c12120,176,12120,176,12120,176v,-15,13,-26,28,-26c12152,150,12152,150,12152,150v14,,27,11,27,28l12179,194xm9499,249v-13,,-13,,-13,c9486,290,9486,290,9486,290v,13,-10,19,-19,19c9457,309,9447,303,9447,290v,-41,,-41,,-41c9380,249,9380,249,9380,249v-14,,-21,-11,-21,-22c9361,217,9361,217,9361,217,9438,40,9438,40,9438,40v3,-8,10,-12,17,-12c9467,28,9475,37,9475,47v-2,8,-2,8,-2,8c9406,211,9406,211,9406,211v41,,41,,41,c9447,183,9447,183,9447,183v,-13,10,-19,19,-19c9476,164,9486,170,9486,183v,28,,28,,28c9499,211,9499,211,9499,211v13,,19,9,19,19c9518,239,9512,249,9499,249xm9658,47v,243,,243,,243c9658,303,9648,309,9639,309v-10,,-19,-6,-19,-19c9620,86,9620,86,9620,86v-16,22,-16,22,-16,22c9600,114,9594,117,9589,117v-11,,-21,-9,-21,-19c9568,94,9570,90,9572,86v36,-48,36,-48,36,-48c9615,28,9622,28,9627,28v15,,15,,15,c9652,28,9658,37,9658,47xm1791,47v,243,,243,,243c1791,303,1782,309,1772,309v-10,,-19,-6,-19,-19c1753,184,1753,184,1753,184v-83,,-83,,-83,c1670,290,1670,290,1670,290v,13,-10,19,-19,19c1641,309,1631,303,1631,290v,-243,,-243,,-243c1631,34,1641,28,1651,28v9,,19,6,19,19c1670,146,1670,146,1670,146v83,,83,,83,c1753,47,1753,47,1753,47v,-13,10,-19,19,-19c1782,28,1791,34,1791,47xm14494,66v4,,4,,4,c14512,66,14524,74,14526,86v2,12,11,17,20,17c14556,103,14565,96,14565,85v,-18,-17,-57,-67,-57c14494,28,14494,28,14494,28v-38,,-68,30,-68,67c14426,242,14426,242,14426,242v,37,30,67,68,67c14498,309,14498,309,14498,309v37,,66,-30,66,-67c14564,194,14564,194,14564,194v,-37,-29,-67,-66,-67c14494,127,14494,127,14494,127v-11,,-23,4,-29,9c14465,95,14465,95,14465,95v,-15,13,-29,29,-29xm14494,165v4,,4,,4,c14514,165,14526,178,14526,194v,48,,48,,48c14526,258,14514,271,14498,271v-4,,-4,,-4,c14478,271,14465,258,14465,242v,-48,,-48,,-48c14465,178,14478,165,14494,165xm1471,289v,9,-6,19,-19,19c1422,308,1398,284,1398,253v,-102,,-102,,-102c1391,151,1391,151,1391,151v-12,,-19,-10,-19,-19c1372,122,1379,113,1391,113v7,,7,,7,c1398,47,1398,47,1398,47v,-13,9,-19,19,-19c1426,28,1436,34,1436,47v,66,,66,,66c1450,113,1450,113,1450,113v13,,19,9,19,19c1469,141,1463,151,1450,151v-14,,-14,,-14,c1436,253,1436,253,1436,253v,7,7,17,16,17c1465,270,1471,280,1471,289xm7655,612v-2,8,-2,8,-2,8c7581,856,7581,856,7581,856v-2,9,-10,13,-18,13c7552,869,7543,861,7543,850v1,-6,1,-6,1,-6c7610,628,7610,628,7610,628v-58,,-58,,-58,c7552,641,7552,641,7552,641v,13,-9,19,-19,19c7523,660,7514,654,7514,641v,-31,,-31,,-31c7514,600,7523,590,7533,590v99,,99,,99,c7647,590,7655,600,7655,612xm10625,588v-4,,-4,,-4,c10584,588,10554,616,10554,653v,151,,151,,151c10554,840,10584,869,10621,869v4,,4,,4,c10663,869,10693,840,10693,804v,-151,,-151,,-151c10693,616,10663,588,10625,588xm10654,804v,15,-13,27,-29,27c10621,831,10621,831,10621,831v-16,,-28,-12,-28,-27c10593,653,10593,653,10593,653v,-16,12,-27,28,-27c10625,626,10625,626,10625,626v16,,29,11,29,27l10654,804xm10988,626v4,,4,,4,c11007,626,11019,634,11021,646v2,12,11,17,20,17c11050,663,11059,656,11059,645v,-18,-17,-57,-67,-57c10988,588,10988,588,10988,588v-37,,-67,30,-67,67c10921,802,10921,802,10921,802v,37,30,67,67,67c10992,869,10992,869,10992,869v37,,67,-30,67,-67c11059,754,11059,754,11059,754v,-37,-30,-67,-67,-67c10988,687,10988,687,10988,687v-10,,-22,4,-29,9c10959,655,10959,655,10959,655v,-15,14,-29,29,-29xm10988,725v4,,4,,4,c11008,725,11021,738,11021,754v,48,,48,,48c11021,818,11008,831,10992,831v-4,,-4,,-4,c10972,831,10959,818,10959,802v,-48,,-48,,-48c10959,738,10972,725,10988,725xm10283,607v,243,,243,,243c10283,860,10274,869,10264,869v-5,,-5,,-5,c10254,869,10244,868,10238,853v-77,-173,-77,-173,-77,-173c10161,850,10161,850,10161,850v,13,-9,19,-18,19c10133,869,10123,863,10123,850v,-242,,-242,,-242c10123,598,10131,588,10143,588v5,,5,,5,c10153,588,10162,588,10168,602v77,172,77,172,77,172c10245,607,10245,607,10245,607v,-13,9,-19,18,-19c10273,588,10283,594,10283,607xm10875,741v,61,,61,,61c10875,839,10845,869,10807,869v-4,,-4,,-4,c10765,869,10739,841,10739,802v,-13,9,-19,19,-19c10767,783,10777,789,10777,802v,18,11,29,26,29c10807,831,10807,831,10807,831v16,,29,-13,29,-29c10836,741,10836,741,10836,741v,-16,-13,-29,-29,-29c10803,712,10803,712,10803,712v-10,,-20,3,-27,16c10774,733,10767,736,10760,736v-9,,-19,-5,-19,-20c10741,610,10741,610,10741,610v,-10,9,-20,19,-20c10847,590,10847,590,10847,590v13,,19,10,19,19c10866,619,10860,628,10847,628v-68,,-68,,-68,c10779,681,10779,681,10779,681v5,-5,16,-7,24,-7c10807,674,10807,674,10807,674v38,,68,26,68,67xm10444,603v-3,-10,-12,-15,-22,-15c10413,588,10403,593,10400,603v-76,242,-76,242,-76,242c10323,851,10323,851,10323,851v,10,8,18,20,18c10351,869,10359,865,10362,855v16,-53,16,-53,16,-53c10467,802,10467,802,10467,802v16,53,16,53,16,53c10486,865,10494,869,10501,869v12,,20,-8,20,-18c10520,845,10520,845,10520,845r-76,-242xm10390,764v32,-106,32,-106,32,-106c10455,764,10455,764,10455,764r-65,xm9577,588v-4,,-4,,-4,c9536,588,9506,618,9506,655v,17,,17,,17c9506,690,9515,707,9528,719v-13,13,-22,29,-22,48c9506,802,9506,802,9506,802v,37,30,67,67,67c9577,869,9577,869,9577,869v38,,68,-30,68,-67c9645,767,9645,767,9645,767v,-19,-9,-35,-21,-48c9636,707,9645,690,9645,672v,-17,,-17,,-17c9645,618,9615,588,9577,588xm9606,802v,16,-13,29,-29,29c9573,831,9573,831,9573,831v-16,,-28,-13,-28,-29c9545,767,9545,767,9545,767v,-16,12,-29,28,-29c9577,738,9577,738,9577,738v16,,29,13,29,29l9606,802xm9606,672v,16,-13,28,-29,28c9573,700,9573,700,9573,700v-16,,-28,-12,-28,-28c9545,655,9545,655,9545,655v,-16,12,-29,28,-29c9577,626,9577,626,9577,626v16,,29,13,29,29l9606,672xm10041,724v18,-14,28,-36,28,-59c10069,622,10038,590,9994,590v-59,,-59,,-59,c9924,590,9915,600,9915,610v,238,,238,,238c9915,858,9924,867,9935,867v59,,59,,59,c10037,867,10072,832,10072,789v,-4,,-4,,-4c10072,761,10059,737,10041,724xm9954,628v40,,40,,40,c10016,628,10031,643,10031,665v,23,-16,41,-37,41c9954,706,9954,706,9954,706r,-78xm10034,789v,21,-18,40,-40,40c9954,829,9954,829,9954,829v,-85,,-85,,-85c9994,744,9994,744,9994,744v21,,40,18,40,41l10034,789xm9798,603v-3,-10,-13,-15,-22,-15c9767,588,9757,593,9754,603v-76,242,-76,242,-76,242c9677,851,9677,851,9677,851v,10,8,18,20,18c9704,869,9713,865,9715,855v16,-53,16,-53,16,-53c9820,802,9820,802,9820,802v17,53,17,53,17,53c9840,865,9847,869,9855,869v12,,20,-8,20,-18c9874,845,9874,845,9874,845l9798,603xm9743,764v33,-106,33,-106,33,-106c9808,764,9808,764,9808,764r-65,xm11993,790v,9,-6,19,-19,19c11960,809,11960,809,11960,809v,41,,41,,41c11960,863,11951,869,11941,869v-9,,-19,-6,-19,-19c11922,809,11922,809,11922,809v-68,,-68,,-68,c11841,809,11834,798,11834,787v2,-10,2,-10,2,-10c11913,600,11913,600,11913,600v3,-8,10,-12,16,-12c11941,588,11949,597,11949,607v-1,8,-1,8,-1,8c11880,771,11880,771,11880,771v42,,42,,42,c11922,743,11922,743,11922,743v,-13,9,-19,19,-19c11951,724,11960,730,11960,743v,28,,28,,28c11974,771,11974,771,11974,771v13,,19,9,19,19xm11176,588v-4,,-4,,-4,c11135,588,11105,618,11105,655v,17,,17,,17c11105,690,11114,707,11126,719v-12,13,-21,29,-21,48c11105,802,11105,802,11105,802v,37,30,67,67,67c11176,869,11176,869,11176,869v37,,67,-30,67,-67c11243,767,11243,767,11243,767v,-19,-8,-35,-21,-48c11235,707,11243,690,11243,672v,-17,,-17,,-17c11243,618,11213,588,11176,588xm11205,802v,16,-13,29,-29,29c11172,831,11172,831,11172,831v-16,,-29,-13,-29,-29c11143,767,11143,767,11143,767v,-16,13,-29,29,-29c11176,738,11176,738,11176,738v16,,29,13,29,29l11205,802xm11205,672v,16,-13,28,-29,28c11172,700,11172,700,11172,700v-16,,-29,-12,-29,-28c11143,655,11143,655,11143,655v,-16,13,-29,29,-29c11176,626,11176,626,11176,626v16,,29,13,29,29l11205,672xm12180,790v,9,-7,19,-19,19c12147,809,12147,809,12147,809v,41,,41,,41c12147,863,12138,869,12128,869v-9,,-19,-6,-19,-19c12109,809,12109,809,12109,809v-68,,-68,,-68,c12028,809,12021,798,12021,787v2,-10,2,-10,2,-10c12099,600,12099,600,12099,600v4,-8,10,-12,17,-12c12128,588,12136,597,12136,607v-1,8,-1,8,-1,8c12067,771,12067,771,12067,771v42,,42,,42,c12109,743,12109,743,12109,743v,-13,9,-19,19,-19c12137,724,12147,730,12147,743v,28,,28,,28c12161,771,12161,771,12161,771v12,,19,9,19,19xm12319,607v,243,,243,,243c12319,863,12310,869,12300,869v-9,,-19,-6,-19,-19c12281,646,12281,646,12281,646v-16,22,-16,22,-16,22c12261,674,12256,677,12250,677v-10,,-20,-9,-20,-19c12230,654,12231,650,12234,646v35,-48,35,-48,35,-48c12276,588,12283,588,12289,588v15,,15,,15,c12314,588,12319,597,12319,607xm9470,790v,9,-7,19,-19,19c9437,809,9437,809,9437,809v,41,,41,,41c9437,863,9428,869,9418,869v-9,,-19,-6,-19,-19c9399,809,9399,809,9399,809v-68,,-68,,-68,c9318,809,9311,798,9311,787v2,-10,2,-10,2,-10c9389,600,9389,600,9389,600v4,-8,10,-12,17,-12c9418,588,9426,597,9426,607v-1,8,-1,8,-1,8c9357,771,9357,771,9357,771v42,,42,,42,c9399,743,9399,743,9399,743v,-13,9,-19,19,-19c9427,724,9437,730,9437,743v,28,,28,,28c9451,771,9451,771,9451,771v12,,19,9,19,19xm11726,626v4,,4,,4,c11745,626,11757,634,11759,646v2,12,11,17,20,17c11788,663,11797,656,11797,645v,-18,-17,-57,-67,-57c11726,588,11726,588,11726,588v-37,,-67,30,-67,67c11659,802,11659,802,11659,802v,37,30,67,67,67c11730,869,11730,869,11730,869v37,,67,-30,67,-67c11797,754,11797,754,11797,754v,-37,-30,-67,-67,-67c11726,687,11726,687,11726,687v-10,,-22,4,-29,9c11697,655,11697,655,11697,655v,-15,14,-29,29,-29xm11726,725v4,,4,,4,c11746,725,11759,738,11759,754v,48,,48,,48c11759,818,11746,831,11730,831v-4,,-4,,-4,c11710,831,11697,818,11697,802v,-48,,-48,,-48c11697,738,11710,725,11726,725xm11439,790v,9,-7,19,-20,19c11406,809,11406,809,11406,809v,41,,41,,41c11406,863,11397,869,11387,869v-10,,-20,-6,-20,-19c11367,809,11367,809,11367,809v-67,,-67,,-67,c11287,809,11279,798,11279,787v2,-10,2,-10,2,-10c11358,600,11358,600,11358,600v3,-8,10,-12,17,-12c11387,588,11395,597,11395,607v-2,8,-2,8,-2,8c11326,771,11326,771,11326,771v41,,41,,41,c11367,743,11367,743,11367,743v,-13,10,-19,20,-19c11396,724,11406,730,11406,743v,28,,28,,28c11419,771,11419,771,11419,771v13,,20,9,20,19xm11615,612v-2,8,-2,8,-2,8c11541,856,11541,856,11541,856v-2,9,-10,13,-18,13c11512,869,11503,861,11503,850v1,-6,1,-6,1,-6c11570,628,11570,628,11570,628v-58,,-58,,-58,c11512,641,11512,641,11512,641v,13,-9,19,-19,19c11483,660,11474,654,11474,641v,-31,,-31,,-31c11474,600,11483,590,11493,590v99,,99,,99,c11607,590,11615,600,11615,612xm6919,612v-1,8,-1,8,-1,8c6846,856,6846,856,6846,856v-3,9,-10,13,-18,13c6817,869,6808,861,6808,850v1,-6,1,-6,1,-6c6875,628,6875,628,6875,628v-58,,-58,,-58,c6817,641,6817,641,6817,641v,13,-10,19,-19,19c6788,660,6779,654,6779,641v,-31,,-31,,-31c6779,600,6787,590,6798,590v99,,99,,99,c6911,590,6919,600,6919,612xm9286,848v,9,-6,19,-19,19c9160,867,9160,867,9160,867v-11,,-19,-9,-19,-19c9141,607,9141,607,9141,607v,-13,9,-19,19,-19c9169,588,9179,594,9179,607v,222,,222,,222c9267,829,9267,829,9267,829v13,,19,9,19,19xm6481,588v-4,,-4,,-4,c6439,588,6409,616,6409,653v,151,,151,,151c6409,840,6439,869,6477,869v4,,4,,4,c6518,869,6548,840,6548,804v,-151,,-151,,-151c6548,616,6518,588,6481,588xm6509,804v,15,-12,27,-28,27c6477,831,6477,831,6477,831v-16,,-29,-12,-29,-27c6448,653,6448,653,6448,653v,-16,13,-27,29,-27c6481,626,6481,626,6481,626v16,,28,11,28,27l6509,804xm5714,840v3,10,3,10,3,10c5717,860,5709,869,5697,869v-6,,-12,-3,-16,-10c5635,779,5635,779,5635,779v-19,22,-19,22,-19,22c5616,850,5616,850,5616,850v,13,-10,19,-20,19c5587,869,5577,863,5577,850v,-243,,-243,,-243c5577,594,5587,588,5596,588v10,,20,6,20,19c5616,745,5616,745,5616,745v62,-67,62,-67,62,-67c5682,674,5687,672,5692,672v11,,19,9,19,19c5711,696,5709,700,5706,704v-43,46,-43,46,-43,46l5714,840xm7031,626v4,,4,,4,c7049,626,7061,634,7064,646v2,12,11,17,19,17c7093,663,7102,656,7102,645v,-18,-17,-57,-67,-57c7031,588,7031,588,7031,588v-37,,-67,30,-67,67c6964,802,6964,802,6964,802v,37,30,67,67,67c7035,869,7035,869,7035,869v37,,67,-30,67,-67c7102,754,7102,754,7102,754v,-37,-30,-67,-67,-67c7031,687,7031,687,7031,687v-10,,-22,4,-29,9c7002,655,7002,655,7002,655v,-15,13,-29,29,-29xm7031,725v4,,4,,4,c7051,725,7063,738,7063,754v,48,,48,,48c7063,818,7051,831,7035,831v-4,,-4,,-4,c7015,831,7002,818,7002,802v,-48,,-48,,-48c7002,738,7015,725,7031,725xm6069,840v3,10,3,10,3,10c6072,860,6063,869,6052,869v-6,,-12,-3,-16,-10c5990,779,5990,779,5990,779v-19,22,-19,22,-19,22c5971,850,5971,850,5971,850v,13,-10,19,-20,19c5941,869,5932,863,5932,850v,-243,,-243,,-243c5932,594,5941,588,5951,588v10,,20,6,20,19c5971,745,5971,745,5971,745v62,-67,62,-67,62,-67c6037,674,6042,672,6047,672v10,,19,9,19,19c6066,696,6064,700,6061,704v-44,46,-44,46,-44,46l6069,840xm6373,790v,9,-6,19,-19,19c6340,809,6340,809,6340,809v,41,,41,,41c6340,863,6331,869,6321,869v-9,,-19,-6,-19,-19c6302,809,6302,809,6302,809v-68,,-68,,-68,c6221,809,6214,798,6214,787v2,-10,2,-10,2,-10c6293,600,6293,600,6293,600v3,-8,10,-12,16,-12c6321,588,6329,597,6329,607v-1,8,-1,8,-1,8c6260,771,6260,771,6260,771v42,,42,,42,c6302,743,6302,743,6302,743v,-13,9,-19,19,-19c6331,724,6340,730,6340,743v,28,,28,,28c6354,771,6354,771,6354,771v13,,19,9,19,19xm5888,690v-1,6,-1,6,-1,6c5835,857,5835,857,5835,857v-3,8,-12,12,-18,12c5814,869,5814,869,5814,869v-7,,-15,-4,-18,-12c5743,696,5743,696,5743,696v,-6,,-6,,-6c5743,680,5751,672,5762,672v7,,15,4,18,13c5815,794,5815,794,5815,794v36,-109,36,-109,36,-109c5854,676,5861,672,5869,672v11,,19,8,19,18xm7287,612v-1,8,-1,8,-1,8c7214,856,7214,856,7214,856v-3,9,-11,13,-18,13c7184,869,7176,861,7176,850v1,-6,1,-6,1,-6c7242,628,7242,628,7242,628v-57,,-57,,-57,c7185,641,7185,641,7185,641v,13,-10,19,-20,19c7156,660,7146,654,7146,641v,-31,,-31,,-31c7146,600,7155,590,7165,590v100,,100,,100,c7279,590,7287,600,7287,612xm6743,790v,9,-6,19,-19,19c6711,809,6711,809,6711,809v,41,,41,,41c6711,863,6701,869,6692,869v-10,,-20,-6,-20,-19c6672,809,6672,809,6672,809v-67,,-67,,-67,c6591,809,6584,798,6584,787v2,-10,2,-10,2,-10c6663,600,6663,600,6663,600v3,-8,10,-12,17,-12c6692,588,6700,597,6700,607v-2,8,-2,8,-2,8c6631,771,6631,771,6631,771v41,,41,,41,c6672,743,6672,743,6672,743v,-13,10,-19,19,-19c6701,724,6711,730,6711,743v,28,,28,,28c6724,771,6724,771,6724,771v13,,19,9,19,19xm8465,603v-3,-10,-12,-15,-22,-15c8434,588,8425,593,8421,603v-76,242,-76,242,-76,242c8345,851,8345,851,8345,851v,10,8,18,19,18c8372,869,8380,865,8383,855v16,-53,16,-53,16,-53c8488,802,8488,802,8488,802v16,53,16,53,16,53c8507,865,8515,869,8523,869v11,,19,-8,19,-18c8541,845,8541,845,8541,845l8465,603xm8411,764v32,-106,32,-106,32,-106c8476,764,8476,764,8476,764r-65,xm8743,607v,243,,243,,243c8743,860,8734,869,8724,869v-5,,-5,,-5,c8714,869,8704,868,8698,853,8621,680,8621,680,8621,680v,170,,170,,170c8621,863,8612,869,8603,869v-10,,-20,-6,-20,-19c8583,608,8583,608,8583,608v,-10,8,-20,20,-20c8608,588,8608,588,8608,588v5,,14,,20,14c8705,774,8705,774,8705,774v,-167,,-167,,-167c8705,594,8714,588,8723,588v10,,20,6,20,19xm9080,607v,243,,243,,243c9080,860,9071,869,9061,869v-5,,-5,,-5,c9051,869,9041,868,9035,853,8958,680,8958,680,8958,680v,170,,170,,170c8958,863,8949,869,8939,869v-9,,-19,-6,-19,-19c8920,608,8920,608,8920,608v,-10,7,-20,20,-20c8945,588,8945,588,8945,588v4,,14,,20,14c9041,774,9041,774,9041,774v,-167,,-167,,-167c9041,594,9051,588,9060,588v10,,20,6,20,19xm8283,724v18,-14,28,-36,28,-59c8311,622,8280,590,8236,590v-59,,-59,,-59,c8166,590,8157,600,8157,610v,238,,238,,238c8157,858,8166,867,8177,867v59,,59,,59,c8279,867,8314,832,8314,789v,-4,,-4,,-4c8314,761,8301,737,8283,724xm8196,628v40,,40,,40,c8258,628,8273,643,8273,665v,23,-16,41,-37,41c8196,706,8196,706,8196,706r,-78xm8276,789v,21,-18,40,-40,40c8196,829,8196,829,8196,829v,-85,,-85,,-85c8236,744,8236,744,8236,744v21,,40,18,40,41l8276,789xm7868,579v,331,,331,,331c7868,923,7859,929,7849,929v-10,,-20,-6,-20,-19c7829,579,7829,579,7829,579v,-13,10,-19,20,-19c7858,560,7868,566,7868,579xm8093,607v,243,,243,,243c8093,863,8084,869,8074,869v-9,,-19,-6,-19,-19c8055,607,8055,607,8055,607v,-13,10,-19,19,-19c8084,588,8093,594,8093,607xm7403,588v-4,,-4,,-4,c7361,588,7331,618,7331,655v,46,,46,,46c7331,738,7361,768,7399,768v4,,4,,4,c7413,768,7426,764,7431,759v,43,,43,,43c7431,818,7418,831,7403,831v-4,,-4,,-4,c7384,831,7372,820,7370,807v-2,-11,-11,-16,-19,-16c7341,791,7331,798,7331,810v,22,24,59,68,59c7403,869,7403,869,7403,869v37,,67,-30,67,-67c7470,655,7470,655,7470,655v,-37,-30,-67,-67,-67xm7431,701v,16,-12,29,-28,29c7399,730,7399,730,7399,730v-16,,-29,-13,-29,-29c7370,655,7370,655,7370,655v,-16,13,-29,29,-29c7403,626,7403,626,7403,626v16,,28,13,28,29l7431,701xe" fillcolor="#2e3092" stroked="f">
                <v:path arrowok="t" o:connecttype="custom" o:connectlocs="2133600,73579;984885,83135;2427923,98106;5028883,98424;2348548,14971;920433,14971;871855,38223;1335088,41727;5587365,80587;1673225,33127;1198563,86002;1264285,92372;1508760,98424;2584133,47142;1951673,71668;5186680,35675;5280660,37586;5316855,92372;1848168,77083;1145223,86320;1087438,98424;4253548,50646;3438208,8919;3559493,98424;181610,56060;155575,77402;3381058,86320;3321050,48416;3792538,41727;3757295,80587;3735388,14971;24765,21023;4012248,14971;4527550,31853;4739958,31853;2836863,77402;2923540,46505;2728278,48097;706120,14971;428625,14971;244793,35675;4470718,77720;3011805,92372;530225,58609;4601845,52557;3350895,256094;3488690,264695;3416300,187930;3055620,229020;3160395,200034;3793808,193345;3537903,208634;3906520,187293;3723005,218827;3658553,276798;2056448,187293;2242820,205767;1915478,215960;1846263,252909;2130743,245583;2882900,193345;2614930,236983;2339975,223286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drawing>
        <wp:anchor distT="0" distB="0" distL="114300" distR="114300" simplePos="0" relativeHeight="251663360" behindDoc="1" locked="0" layoutInCell="0" allowOverlap="1" wp14:anchorId="2B997489" wp14:editId="391885E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770170"/>
          <wp:effectExtent l="0" t="0" r="0" b="0"/>
          <wp:wrapNone/>
          <wp:docPr id="20" name="TeVerwijderenShap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7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14730"/>
              <wp:effectExtent l="0" t="0" r="2540" b="0"/>
              <wp:wrapNone/>
              <wp:docPr id="3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5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59040" cy="7804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6"/>
                      <wps:cNvSpPr>
                        <a:spLocks noEditPoints="1"/>
                      </wps:cNvSpPr>
                      <wps:spPr bwMode="auto">
                        <a:xfrm>
                          <a:off x="5044440" y="304800"/>
                          <a:ext cx="1520190" cy="553720"/>
                        </a:xfrm>
                        <a:custGeom>
                          <a:avLst/>
                          <a:gdLst>
                            <a:gd name="T0" fmla="*/ 812 w 4788"/>
                            <a:gd name="T1" fmla="*/ 1674 h 1746"/>
                            <a:gd name="T2" fmla="*/ 784 w 4788"/>
                            <a:gd name="T3" fmla="*/ 1701 h 1746"/>
                            <a:gd name="T4" fmla="*/ 764 w 4788"/>
                            <a:gd name="T5" fmla="*/ 1721 h 1746"/>
                            <a:gd name="T6" fmla="*/ 568 w 4788"/>
                            <a:gd name="T7" fmla="*/ 1624 h 1746"/>
                            <a:gd name="T8" fmla="*/ 568 w 4788"/>
                            <a:gd name="T9" fmla="*/ 1178 h 1746"/>
                            <a:gd name="T10" fmla="*/ 406 w 4788"/>
                            <a:gd name="T11" fmla="*/ 1036 h 1746"/>
                            <a:gd name="T12" fmla="*/ 244 w 4788"/>
                            <a:gd name="T13" fmla="*/ 1624 h 1746"/>
                            <a:gd name="T14" fmla="*/ 0 w 4788"/>
                            <a:gd name="T15" fmla="*/ 1624 h 1746"/>
                            <a:gd name="T16" fmla="*/ 1 w 4788"/>
                            <a:gd name="T17" fmla="*/ 1171 h 1746"/>
                            <a:gd name="T18" fmla="*/ 0 w 4788"/>
                            <a:gd name="T19" fmla="*/ 1149 h 1746"/>
                            <a:gd name="T20" fmla="*/ 122 w 4788"/>
                            <a:gd name="T21" fmla="*/ 0 h 1746"/>
                            <a:gd name="T22" fmla="*/ 244 w 4788"/>
                            <a:gd name="T23" fmla="*/ 796 h 1746"/>
                            <a:gd name="T24" fmla="*/ 276 w 4788"/>
                            <a:gd name="T25" fmla="*/ 813 h 1746"/>
                            <a:gd name="T26" fmla="*/ 666 w 4788"/>
                            <a:gd name="T27" fmla="*/ 465 h 1746"/>
                            <a:gd name="T28" fmla="*/ 768 w 4788"/>
                            <a:gd name="T29" fmla="*/ 567 h 1746"/>
                            <a:gd name="T30" fmla="*/ 558 w 4788"/>
                            <a:gd name="T31" fmla="*/ 820 h 1746"/>
                            <a:gd name="T32" fmla="*/ 812 w 4788"/>
                            <a:gd name="T33" fmla="*/ 1198 h 1746"/>
                            <a:gd name="T34" fmla="*/ 1947 w 4788"/>
                            <a:gd name="T35" fmla="*/ 1028 h 1746"/>
                            <a:gd name="T36" fmla="*/ 1366 w 4788"/>
                            <a:gd name="T37" fmla="*/ 661 h 1746"/>
                            <a:gd name="T38" fmla="*/ 1343 w 4788"/>
                            <a:gd name="T39" fmla="*/ 657 h 1746"/>
                            <a:gd name="T40" fmla="*/ 1135 w 4788"/>
                            <a:gd name="T41" fmla="*/ 744 h 1746"/>
                            <a:gd name="T42" fmla="*/ 1134 w 4788"/>
                            <a:gd name="T43" fmla="*/ 1063 h 1746"/>
                            <a:gd name="T44" fmla="*/ 1135 w 4788"/>
                            <a:gd name="T45" fmla="*/ 1350 h 1746"/>
                            <a:gd name="T46" fmla="*/ 1257 w 4788"/>
                            <a:gd name="T47" fmla="*/ 1746 h 1746"/>
                            <a:gd name="T48" fmla="*/ 1379 w 4788"/>
                            <a:gd name="T49" fmla="*/ 1141 h 1746"/>
                            <a:gd name="T50" fmla="*/ 1541 w 4788"/>
                            <a:gd name="T51" fmla="*/ 866 h 1746"/>
                            <a:gd name="T52" fmla="*/ 1703 w 4788"/>
                            <a:gd name="T53" fmla="*/ 1008 h 1746"/>
                            <a:gd name="T54" fmla="*/ 1703 w 4788"/>
                            <a:gd name="T55" fmla="*/ 1624 h 1746"/>
                            <a:gd name="T56" fmla="*/ 1928 w 4788"/>
                            <a:gd name="T57" fmla="*/ 1691 h 1746"/>
                            <a:gd name="T58" fmla="*/ 1947 w 4788"/>
                            <a:gd name="T59" fmla="*/ 1670 h 1746"/>
                            <a:gd name="T60" fmla="*/ 1947 w 4788"/>
                            <a:gd name="T61" fmla="*/ 1028 h 1746"/>
                            <a:gd name="T62" fmla="*/ 3652 w 4788"/>
                            <a:gd name="T63" fmla="*/ 1028 h 1746"/>
                            <a:gd name="T64" fmla="*/ 2975 w 4788"/>
                            <a:gd name="T65" fmla="*/ 725 h 1746"/>
                            <a:gd name="T66" fmla="*/ 2948 w 4788"/>
                            <a:gd name="T67" fmla="*/ 725 h 1746"/>
                            <a:gd name="T68" fmla="*/ 2503 w 4788"/>
                            <a:gd name="T69" fmla="*/ 661 h 1746"/>
                            <a:gd name="T70" fmla="*/ 2480 w 4788"/>
                            <a:gd name="T71" fmla="*/ 657 h 1746"/>
                            <a:gd name="T72" fmla="*/ 2272 w 4788"/>
                            <a:gd name="T73" fmla="*/ 744 h 1746"/>
                            <a:gd name="T74" fmla="*/ 2272 w 4788"/>
                            <a:gd name="T75" fmla="*/ 1346 h 1746"/>
                            <a:gd name="T76" fmla="*/ 2394 w 4788"/>
                            <a:gd name="T77" fmla="*/ 1746 h 1746"/>
                            <a:gd name="T78" fmla="*/ 2516 w 4788"/>
                            <a:gd name="T79" fmla="*/ 1121 h 1746"/>
                            <a:gd name="T80" fmla="*/ 2678 w 4788"/>
                            <a:gd name="T81" fmla="*/ 865 h 1746"/>
                            <a:gd name="T82" fmla="*/ 2840 w 4788"/>
                            <a:gd name="T83" fmla="*/ 1007 h 1746"/>
                            <a:gd name="T84" fmla="*/ 2840 w 4788"/>
                            <a:gd name="T85" fmla="*/ 1624 h 1746"/>
                            <a:gd name="T86" fmla="*/ 3084 w 4788"/>
                            <a:gd name="T87" fmla="*/ 1624 h 1746"/>
                            <a:gd name="T88" fmla="*/ 3246 w 4788"/>
                            <a:gd name="T89" fmla="*/ 865 h 1746"/>
                            <a:gd name="T90" fmla="*/ 3408 w 4788"/>
                            <a:gd name="T91" fmla="*/ 1007 h 1746"/>
                            <a:gd name="T92" fmla="*/ 3408 w 4788"/>
                            <a:gd name="T93" fmla="*/ 1624 h 1746"/>
                            <a:gd name="T94" fmla="*/ 3627 w 4788"/>
                            <a:gd name="T95" fmla="*/ 1697 h 1746"/>
                            <a:gd name="T96" fmla="*/ 3652 w 4788"/>
                            <a:gd name="T97" fmla="*/ 1672 h 1746"/>
                            <a:gd name="T98" fmla="*/ 3652 w 4788"/>
                            <a:gd name="T99" fmla="*/ 1060 h 1746"/>
                            <a:gd name="T100" fmla="*/ 4544 w 4788"/>
                            <a:gd name="T101" fmla="*/ 1338 h 1746"/>
                            <a:gd name="T102" fmla="*/ 4382 w 4788"/>
                            <a:gd name="T103" fmla="*/ 1502 h 1746"/>
                            <a:gd name="T104" fmla="*/ 4220 w 4788"/>
                            <a:gd name="T105" fmla="*/ 1104 h 1746"/>
                            <a:gd name="T106" fmla="*/ 4554 w 4788"/>
                            <a:gd name="T107" fmla="*/ 728 h 1746"/>
                            <a:gd name="T108" fmla="*/ 4452 w 4788"/>
                            <a:gd name="T109" fmla="*/ 626 h 1746"/>
                            <a:gd name="T110" fmla="*/ 4220 w 4788"/>
                            <a:gd name="T111" fmla="*/ 816 h 1746"/>
                            <a:gd name="T112" fmla="*/ 4098 w 4788"/>
                            <a:gd name="T113" fmla="*/ 252 h 1746"/>
                            <a:gd name="T114" fmla="*/ 3976 w 4788"/>
                            <a:gd name="T115" fmla="*/ 1060 h 1746"/>
                            <a:gd name="T116" fmla="*/ 3979 w 4788"/>
                            <a:gd name="T117" fmla="*/ 1391 h 1746"/>
                            <a:gd name="T118" fmla="*/ 4382 w 4788"/>
                            <a:gd name="T119" fmla="*/ 1746 h 1746"/>
                            <a:gd name="T120" fmla="*/ 4788 w 4788"/>
                            <a:gd name="T121" fmla="*/ 1340 h 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88" h="1746">
                              <a:moveTo>
                                <a:pt x="812" y="1385"/>
                              </a:moveTo>
                              <a:cubicBezTo>
                                <a:pt x="812" y="1674"/>
                                <a:pt x="812" y="1674"/>
                                <a:pt x="812" y="1674"/>
                              </a:cubicBezTo>
                              <a:cubicBezTo>
                                <a:pt x="786" y="1700"/>
                                <a:pt x="786" y="1700"/>
                                <a:pt x="786" y="1700"/>
                              </a:cubicBezTo>
                              <a:cubicBezTo>
                                <a:pt x="784" y="1701"/>
                                <a:pt x="784" y="1701"/>
                                <a:pt x="784" y="1701"/>
                              </a:cubicBezTo>
                              <a:cubicBezTo>
                                <a:pt x="780" y="1707"/>
                                <a:pt x="774" y="1713"/>
                                <a:pt x="768" y="1718"/>
                              </a:cubicBezTo>
                              <a:cubicBezTo>
                                <a:pt x="764" y="1721"/>
                                <a:pt x="764" y="1721"/>
                                <a:pt x="764" y="1721"/>
                              </a:cubicBezTo>
                              <a:cubicBezTo>
                                <a:pt x="742" y="1738"/>
                                <a:pt x="717" y="1746"/>
                                <a:pt x="690" y="1746"/>
                              </a:cubicBezTo>
                              <a:cubicBezTo>
                                <a:pt x="623" y="1746"/>
                                <a:pt x="568" y="1691"/>
                                <a:pt x="568" y="1624"/>
                              </a:cubicBezTo>
                              <a:cubicBezTo>
                                <a:pt x="568" y="1198"/>
                                <a:pt x="568" y="1198"/>
                                <a:pt x="568" y="1198"/>
                              </a:cubicBezTo>
                              <a:cubicBezTo>
                                <a:pt x="568" y="1178"/>
                                <a:pt x="568" y="1178"/>
                                <a:pt x="568" y="1178"/>
                              </a:cubicBezTo>
                              <a:cubicBezTo>
                                <a:pt x="567" y="1178"/>
                                <a:pt x="567" y="1178"/>
                                <a:pt x="567" y="1178"/>
                              </a:cubicBezTo>
                              <a:cubicBezTo>
                                <a:pt x="557" y="1098"/>
                                <a:pt x="488" y="1036"/>
                                <a:pt x="406" y="1036"/>
                              </a:cubicBezTo>
                              <a:cubicBezTo>
                                <a:pt x="317" y="1036"/>
                                <a:pt x="244" y="1109"/>
                                <a:pt x="244" y="1198"/>
                              </a:cubicBezTo>
                              <a:cubicBezTo>
                                <a:pt x="244" y="1624"/>
                                <a:pt x="244" y="1624"/>
                                <a:pt x="244" y="1624"/>
                              </a:cubicBezTo>
                              <a:cubicBezTo>
                                <a:pt x="244" y="1691"/>
                                <a:pt x="189" y="1746"/>
                                <a:pt x="122" y="1746"/>
                              </a:cubicBezTo>
                              <a:cubicBezTo>
                                <a:pt x="55" y="1746"/>
                                <a:pt x="0" y="1691"/>
                                <a:pt x="0" y="1624"/>
                              </a:cubicBezTo>
                              <a:cubicBezTo>
                                <a:pt x="0" y="1198"/>
                                <a:pt x="0" y="1198"/>
                                <a:pt x="0" y="1198"/>
                              </a:cubicBezTo>
                              <a:cubicBezTo>
                                <a:pt x="0" y="1190"/>
                                <a:pt x="0" y="1181"/>
                                <a:pt x="1" y="1171"/>
                              </a:cubicBezTo>
                              <a:cubicBezTo>
                                <a:pt x="2" y="1149"/>
                                <a:pt x="2" y="1149"/>
                                <a:pt x="2" y="1149"/>
                              </a:cubicBezTo>
                              <a:cubicBezTo>
                                <a:pt x="0" y="1149"/>
                                <a:pt x="0" y="1149"/>
                                <a:pt x="0" y="1149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54"/>
                                <a:pt x="55" y="0"/>
                                <a:pt x="122" y="0"/>
                              </a:cubicBezTo>
                              <a:cubicBezTo>
                                <a:pt x="189" y="0"/>
                                <a:pt x="244" y="54"/>
                                <a:pt x="244" y="122"/>
                              </a:cubicBezTo>
                              <a:cubicBezTo>
                                <a:pt x="244" y="796"/>
                                <a:pt x="244" y="796"/>
                                <a:pt x="244" y="796"/>
                              </a:cubicBezTo>
                              <a:cubicBezTo>
                                <a:pt x="244" y="824"/>
                                <a:pt x="244" y="824"/>
                                <a:pt x="244" y="824"/>
                              </a:cubicBezTo>
                              <a:cubicBezTo>
                                <a:pt x="276" y="813"/>
                                <a:pt x="276" y="813"/>
                                <a:pt x="276" y="813"/>
                              </a:cubicBezTo>
                              <a:cubicBezTo>
                                <a:pt x="594" y="495"/>
                                <a:pt x="594" y="495"/>
                                <a:pt x="594" y="495"/>
                              </a:cubicBezTo>
                              <a:cubicBezTo>
                                <a:pt x="614" y="476"/>
                                <a:pt x="639" y="465"/>
                                <a:pt x="666" y="465"/>
                              </a:cubicBezTo>
                              <a:cubicBezTo>
                                <a:pt x="694" y="465"/>
                                <a:pt x="719" y="476"/>
                                <a:pt x="739" y="495"/>
                              </a:cubicBezTo>
                              <a:cubicBezTo>
                                <a:pt x="758" y="514"/>
                                <a:pt x="768" y="540"/>
                                <a:pt x="768" y="567"/>
                              </a:cubicBezTo>
                              <a:cubicBezTo>
                                <a:pt x="768" y="594"/>
                                <a:pt x="758" y="620"/>
                                <a:pt x="738" y="639"/>
                              </a:cubicBezTo>
                              <a:cubicBezTo>
                                <a:pt x="558" y="820"/>
                                <a:pt x="558" y="820"/>
                                <a:pt x="558" y="820"/>
                              </a:cubicBezTo>
                              <a:cubicBezTo>
                                <a:pt x="583" y="832"/>
                                <a:pt x="583" y="832"/>
                                <a:pt x="583" y="832"/>
                              </a:cubicBezTo>
                              <a:cubicBezTo>
                                <a:pt x="724" y="901"/>
                                <a:pt x="812" y="1041"/>
                                <a:pt x="812" y="1198"/>
                              </a:cubicBezTo>
                              <a:lnTo>
                                <a:pt x="812" y="1385"/>
                              </a:lnTo>
                              <a:close/>
                              <a:moveTo>
                                <a:pt x="1947" y="1028"/>
                              </a:moveTo>
                              <a:cubicBezTo>
                                <a:pt x="1947" y="804"/>
                                <a:pt x="1765" y="622"/>
                                <a:pt x="1541" y="622"/>
                              </a:cubicBezTo>
                              <a:cubicBezTo>
                                <a:pt x="1480" y="622"/>
                                <a:pt x="1421" y="635"/>
                                <a:pt x="1366" y="661"/>
                              </a:cubicBezTo>
                              <a:cubicBezTo>
                                <a:pt x="1353" y="667"/>
                                <a:pt x="1353" y="667"/>
                                <a:pt x="1353" y="667"/>
                              </a:cubicBezTo>
                              <a:cubicBezTo>
                                <a:pt x="1343" y="657"/>
                                <a:pt x="1343" y="657"/>
                                <a:pt x="1343" y="657"/>
                              </a:cubicBezTo>
                              <a:cubicBezTo>
                                <a:pt x="1320" y="634"/>
                                <a:pt x="1290" y="622"/>
                                <a:pt x="1257" y="622"/>
                              </a:cubicBezTo>
                              <a:cubicBezTo>
                                <a:pt x="1190" y="622"/>
                                <a:pt x="1135" y="676"/>
                                <a:pt x="1135" y="744"/>
                              </a:cubicBezTo>
                              <a:cubicBezTo>
                                <a:pt x="1135" y="1062"/>
                                <a:pt x="1135" y="1062"/>
                                <a:pt x="1135" y="1062"/>
                              </a:cubicBezTo>
                              <a:cubicBezTo>
                                <a:pt x="1134" y="1063"/>
                                <a:pt x="1134" y="1063"/>
                                <a:pt x="1134" y="1063"/>
                              </a:cubicBezTo>
                              <a:cubicBezTo>
                                <a:pt x="1134" y="1352"/>
                                <a:pt x="1134" y="1352"/>
                                <a:pt x="1134" y="1352"/>
                              </a:cubicBezTo>
                              <a:cubicBezTo>
                                <a:pt x="1135" y="1350"/>
                                <a:pt x="1135" y="1350"/>
                                <a:pt x="1135" y="1350"/>
                              </a:cubicBezTo>
                              <a:cubicBezTo>
                                <a:pt x="1135" y="1624"/>
                                <a:pt x="1135" y="1624"/>
                                <a:pt x="1135" y="1624"/>
                              </a:cubicBezTo>
                              <a:cubicBezTo>
                                <a:pt x="1135" y="1691"/>
                                <a:pt x="1190" y="1746"/>
                                <a:pt x="1257" y="1746"/>
                              </a:cubicBezTo>
                              <a:cubicBezTo>
                                <a:pt x="1325" y="1746"/>
                                <a:pt x="1379" y="1691"/>
                                <a:pt x="1379" y="1624"/>
                              </a:cubicBezTo>
                              <a:cubicBezTo>
                                <a:pt x="1379" y="1141"/>
                                <a:pt x="1379" y="1141"/>
                                <a:pt x="1379" y="1141"/>
                              </a:cubicBezTo>
                              <a:cubicBezTo>
                                <a:pt x="1379" y="1027"/>
                                <a:pt x="1379" y="1027"/>
                                <a:pt x="1379" y="1027"/>
                              </a:cubicBezTo>
                              <a:cubicBezTo>
                                <a:pt x="1379" y="938"/>
                                <a:pt x="1452" y="866"/>
                                <a:pt x="1541" y="866"/>
                              </a:cubicBezTo>
                              <a:cubicBezTo>
                                <a:pt x="1624" y="866"/>
                                <a:pt x="1692" y="928"/>
                                <a:pt x="1702" y="1008"/>
                              </a:cubicBezTo>
                              <a:cubicBezTo>
                                <a:pt x="1703" y="1008"/>
                                <a:pt x="1703" y="1008"/>
                                <a:pt x="1703" y="1008"/>
                              </a:cubicBezTo>
                              <a:cubicBezTo>
                                <a:pt x="1703" y="1028"/>
                                <a:pt x="1703" y="1028"/>
                                <a:pt x="1703" y="1028"/>
                              </a:cubicBezTo>
                              <a:cubicBezTo>
                                <a:pt x="1703" y="1624"/>
                                <a:pt x="1703" y="1624"/>
                                <a:pt x="1703" y="1624"/>
                              </a:cubicBezTo>
                              <a:cubicBezTo>
                                <a:pt x="1703" y="1691"/>
                                <a:pt x="1758" y="1746"/>
                                <a:pt x="1825" y="1746"/>
                              </a:cubicBezTo>
                              <a:cubicBezTo>
                                <a:pt x="1867" y="1746"/>
                                <a:pt x="1905" y="1725"/>
                                <a:pt x="1928" y="1691"/>
                              </a:cubicBezTo>
                              <a:cubicBezTo>
                                <a:pt x="1930" y="1687"/>
                                <a:pt x="1930" y="1687"/>
                                <a:pt x="1930" y="1687"/>
                              </a:cubicBezTo>
                              <a:cubicBezTo>
                                <a:pt x="1947" y="1670"/>
                                <a:pt x="1947" y="1670"/>
                                <a:pt x="1947" y="1670"/>
                              </a:cubicBezTo>
                              <a:cubicBezTo>
                                <a:pt x="1947" y="1382"/>
                                <a:pt x="1947" y="1382"/>
                                <a:pt x="1947" y="1382"/>
                              </a:cubicBezTo>
                              <a:lnTo>
                                <a:pt x="1947" y="1028"/>
                              </a:lnTo>
                              <a:close/>
                              <a:moveTo>
                                <a:pt x="3652" y="1060"/>
                              </a:moveTo>
                              <a:cubicBezTo>
                                <a:pt x="3652" y="1028"/>
                                <a:pt x="3652" y="1028"/>
                                <a:pt x="3652" y="1028"/>
                              </a:cubicBezTo>
                              <a:cubicBezTo>
                                <a:pt x="3652" y="804"/>
                                <a:pt x="3470" y="621"/>
                                <a:pt x="3246" y="621"/>
                              </a:cubicBezTo>
                              <a:cubicBezTo>
                                <a:pt x="3146" y="621"/>
                                <a:pt x="3050" y="658"/>
                                <a:pt x="2975" y="725"/>
                              </a:cubicBezTo>
                              <a:cubicBezTo>
                                <a:pt x="2962" y="737"/>
                                <a:pt x="2962" y="737"/>
                                <a:pt x="2962" y="737"/>
                              </a:cubicBezTo>
                              <a:cubicBezTo>
                                <a:pt x="2948" y="725"/>
                                <a:pt x="2948" y="725"/>
                                <a:pt x="2948" y="725"/>
                              </a:cubicBezTo>
                              <a:cubicBezTo>
                                <a:pt x="2874" y="658"/>
                                <a:pt x="2778" y="621"/>
                                <a:pt x="2678" y="621"/>
                              </a:cubicBezTo>
                              <a:cubicBezTo>
                                <a:pt x="2616" y="621"/>
                                <a:pt x="2557" y="635"/>
                                <a:pt x="2503" y="661"/>
                              </a:cubicBezTo>
                              <a:cubicBezTo>
                                <a:pt x="2490" y="667"/>
                                <a:pt x="2490" y="667"/>
                                <a:pt x="2490" y="667"/>
                              </a:cubicBezTo>
                              <a:cubicBezTo>
                                <a:pt x="2480" y="657"/>
                                <a:pt x="2480" y="657"/>
                                <a:pt x="2480" y="657"/>
                              </a:cubicBezTo>
                              <a:cubicBezTo>
                                <a:pt x="2457" y="634"/>
                                <a:pt x="2426" y="621"/>
                                <a:pt x="2394" y="621"/>
                              </a:cubicBezTo>
                              <a:cubicBezTo>
                                <a:pt x="2326" y="621"/>
                                <a:pt x="2272" y="676"/>
                                <a:pt x="2272" y="744"/>
                              </a:cubicBezTo>
                              <a:cubicBezTo>
                                <a:pt x="2272" y="1058"/>
                                <a:pt x="2272" y="1058"/>
                                <a:pt x="2272" y="1058"/>
                              </a:cubicBezTo>
                              <a:cubicBezTo>
                                <a:pt x="2272" y="1346"/>
                                <a:pt x="2272" y="1346"/>
                                <a:pt x="2272" y="1346"/>
                              </a:cubicBezTo>
                              <a:cubicBezTo>
                                <a:pt x="2272" y="1624"/>
                                <a:pt x="2272" y="1624"/>
                                <a:pt x="2272" y="1624"/>
                              </a:cubicBezTo>
                              <a:cubicBezTo>
                                <a:pt x="2272" y="1691"/>
                                <a:pt x="2326" y="1746"/>
                                <a:pt x="2394" y="1746"/>
                              </a:cubicBezTo>
                              <a:cubicBezTo>
                                <a:pt x="2461" y="1746"/>
                                <a:pt x="2516" y="1691"/>
                                <a:pt x="2516" y="1624"/>
                              </a:cubicBezTo>
                              <a:cubicBezTo>
                                <a:pt x="2516" y="1121"/>
                                <a:pt x="2516" y="1121"/>
                                <a:pt x="2516" y="1121"/>
                              </a:cubicBezTo>
                              <a:cubicBezTo>
                                <a:pt x="2516" y="1027"/>
                                <a:pt x="2516" y="1027"/>
                                <a:pt x="2516" y="1027"/>
                              </a:cubicBezTo>
                              <a:cubicBezTo>
                                <a:pt x="2516" y="938"/>
                                <a:pt x="2589" y="865"/>
                                <a:pt x="2678" y="865"/>
                              </a:cubicBezTo>
                              <a:cubicBezTo>
                                <a:pt x="2760" y="865"/>
                                <a:pt x="2829" y="928"/>
                                <a:pt x="2838" y="1007"/>
                              </a:cubicBezTo>
                              <a:cubicBezTo>
                                <a:pt x="2840" y="1007"/>
                                <a:pt x="2840" y="1007"/>
                                <a:pt x="2840" y="1007"/>
                              </a:cubicBezTo>
                              <a:cubicBezTo>
                                <a:pt x="2840" y="1028"/>
                                <a:pt x="2840" y="1028"/>
                                <a:pt x="2840" y="1028"/>
                              </a:cubicBezTo>
                              <a:cubicBezTo>
                                <a:pt x="2840" y="1624"/>
                                <a:pt x="2840" y="1624"/>
                                <a:pt x="2840" y="1624"/>
                              </a:cubicBezTo>
                              <a:cubicBezTo>
                                <a:pt x="2840" y="1691"/>
                                <a:pt x="2894" y="1746"/>
                                <a:pt x="2962" y="1746"/>
                              </a:cubicBezTo>
                              <a:cubicBezTo>
                                <a:pt x="3029" y="1746"/>
                                <a:pt x="3084" y="1691"/>
                                <a:pt x="3084" y="1624"/>
                              </a:cubicBezTo>
                              <a:cubicBezTo>
                                <a:pt x="3084" y="1028"/>
                                <a:pt x="3084" y="1028"/>
                                <a:pt x="3084" y="1028"/>
                              </a:cubicBezTo>
                              <a:cubicBezTo>
                                <a:pt x="3084" y="938"/>
                                <a:pt x="3157" y="865"/>
                                <a:pt x="3246" y="865"/>
                              </a:cubicBezTo>
                              <a:cubicBezTo>
                                <a:pt x="3328" y="865"/>
                                <a:pt x="3397" y="928"/>
                                <a:pt x="3407" y="1007"/>
                              </a:cubicBezTo>
                              <a:cubicBezTo>
                                <a:pt x="3408" y="1007"/>
                                <a:pt x="3408" y="1007"/>
                                <a:pt x="3408" y="1007"/>
                              </a:cubicBezTo>
                              <a:cubicBezTo>
                                <a:pt x="3408" y="1028"/>
                                <a:pt x="3408" y="1028"/>
                                <a:pt x="3408" y="1028"/>
                              </a:cubicBezTo>
                              <a:cubicBezTo>
                                <a:pt x="3408" y="1624"/>
                                <a:pt x="3408" y="1624"/>
                                <a:pt x="3408" y="1624"/>
                              </a:cubicBezTo>
                              <a:cubicBezTo>
                                <a:pt x="3408" y="1691"/>
                                <a:pt x="3463" y="1746"/>
                                <a:pt x="3530" y="1746"/>
                              </a:cubicBezTo>
                              <a:cubicBezTo>
                                <a:pt x="3569" y="1746"/>
                                <a:pt x="3604" y="1728"/>
                                <a:pt x="3627" y="1697"/>
                              </a:cubicBezTo>
                              <a:cubicBezTo>
                                <a:pt x="3629" y="1695"/>
                                <a:pt x="3629" y="1695"/>
                                <a:pt x="3629" y="1695"/>
                              </a:cubicBezTo>
                              <a:cubicBezTo>
                                <a:pt x="3652" y="1672"/>
                                <a:pt x="3652" y="1672"/>
                                <a:pt x="3652" y="1672"/>
                              </a:cubicBezTo>
                              <a:cubicBezTo>
                                <a:pt x="3652" y="1384"/>
                                <a:pt x="3652" y="1384"/>
                                <a:pt x="3652" y="1384"/>
                              </a:cubicBezTo>
                              <a:lnTo>
                                <a:pt x="3652" y="1060"/>
                              </a:lnTo>
                              <a:close/>
                              <a:moveTo>
                                <a:pt x="4666" y="1218"/>
                              </a:moveTo>
                              <a:cubicBezTo>
                                <a:pt x="4600" y="1218"/>
                                <a:pt x="4545" y="1272"/>
                                <a:pt x="4544" y="1338"/>
                              </a:cubicBezTo>
                              <a:cubicBezTo>
                                <a:pt x="4544" y="1340"/>
                                <a:pt x="4544" y="1340"/>
                                <a:pt x="4544" y="1340"/>
                              </a:cubicBezTo>
                              <a:cubicBezTo>
                                <a:pt x="4544" y="1429"/>
                                <a:pt x="4471" y="1502"/>
                                <a:pt x="4382" y="1502"/>
                              </a:cubicBezTo>
                              <a:cubicBezTo>
                                <a:pt x="4293" y="1502"/>
                                <a:pt x="4220" y="1429"/>
                                <a:pt x="4220" y="1340"/>
                              </a:cubicBezTo>
                              <a:cubicBezTo>
                                <a:pt x="4220" y="1104"/>
                                <a:pt x="4220" y="1104"/>
                                <a:pt x="4220" y="1104"/>
                              </a:cubicBezTo>
                              <a:cubicBezTo>
                                <a:pt x="4524" y="800"/>
                                <a:pt x="4524" y="800"/>
                                <a:pt x="4524" y="800"/>
                              </a:cubicBezTo>
                              <a:cubicBezTo>
                                <a:pt x="4544" y="781"/>
                                <a:pt x="4554" y="755"/>
                                <a:pt x="4554" y="728"/>
                              </a:cubicBezTo>
                              <a:cubicBezTo>
                                <a:pt x="4554" y="701"/>
                                <a:pt x="4544" y="675"/>
                                <a:pt x="4524" y="656"/>
                              </a:cubicBezTo>
                              <a:cubicBezTo>
                                <a:pt x="4505" y="637"/>
                                <a:pt x="4479" y="626"/>
                                <a:pt x="4452" y="626"/>
                              </a:cubicBezTo>
                              <a:cubicBezTo>
                                <a:pt x="4425" y="626"/>
                                <a:pt x="4399" y="637"/>
                                <a:pt x="4380" y="656"/>
                              </a:cubicBezTo>
                              <a:cubicBezTo>
                                <a:pt x="4220" y="816"/>
                                <a:pt x="4220" y="816"/>
                                <a:pt x="4220" y="816"/>
                              </a:cubicBezTo>
                              <a:cubicBezTo>
                                <a:pt x="4220" y="371"/>
                                <a:pt x="4220" y="371"/>
                                <a:pt x="4220" y="371"/>
                              </a:cubicBezTo>
                              <a:cubicBezTo>
                                <a:pt x="4219" y="305"/>
                                <a:pt x="4164" y="252"/>
                                <a:pt x="4098" y="252"/>
                              </a:cubicBezTo>
                              <a:cubicBezTo>
                                <a:pt x="4031" y="252"/>
                                <a:pt x="3976" y="307"/>
                                <a:pt x="3976" y="374"/>
                              </a:cubicBezTo>
                              <a:cubicBezTo>
                                <a:pt x="3976" y="1060"/>
                                <a:pt x="3976" y="1060"/>
                                <a:pt x="3976" y="1060"/>
                              </a:cubicBezTo>
                              <a:cubicBezTo>
                                <a:pt x="3976" y="1364"/>
                                <a:pt x="3976" y="1364"/>
                                <a:pt x="3976" y="1364"/>
                              </a:cubicBezTo>
                              <a:cubicBezTo>
                                <a:pt x="3979" y="1391"/>
                                <a:pt x="3979" y="1391"/>
                                <a:pt x="3979" y="1391"/>
                              </a:cubicBezTo>
                              <a:cubicBezTo>
                                <a:pt x="4005" y="1593"/>
                                <a:pt x="4177" y="1745"/>
                                <a:pt x="4381" y="1746"/>
                              </a:cubicBezTo>
                              <a:cubicBezTo>
                                <a:pt x="4382" y="1746"/>
                                <a:pt x="4382" y="1746"/>
                                <a:pt x="4382" y="1746"/>
                              </a:cubicBezTo>
                              <a:cubicBezTo>
                                <a:pt x="4384" y="1746"/>
                                <a:pt x="4384" y="1746"/>
                                <a:pt x="4384" y="1746"/>
                              </a:cubicBezTo>
                              <a:cubicBezTo>
                                <a:pt x="4607" y="1745"/>
                                <a:pt x="4788" y="1563"/>
                                <a:pt x="4788" y="1340"/>
                              </a:cubicBezTo>
                              <a:cubicBezTo>
                                <a:pt x="4788" y="1273"/>
                                <a:pt x="4734" y="1218"/>
                                <a:pt x="4666" y="1218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"/>
                      <wps:cNvSpPr>
                        <a:spLocks noEditPoints="1"/>
                      </wps:cNvSpPr>
                      <wps:spPr bwMode="auto">
                        <a:xfrm>
                          <a:off x="5302250" y="640080"/>
                          <a:ext cx="1004570" cy="195580"/>
                        </a:xfrm>
                        <a:custGeom>
                          <a:avLst/>
                          <a:gdLst>
                            <a:gd name="T0" fmla="*/ 161 w 1582"/>
                            <a:gd name="T1" fmla="*/ 3 h 308"/>
                            <a:gd name="T2" fmla="*/ 161 w 1582"/>
                            <a:gd name="T3" fmla="*/ 147 h 308"/>
                            <a:gd name="T4" fmla="*/ 0 w 1582"/>
                            <a:gd name="T5" fmla="*/ 308 h 308"/>
                            <a:gd name="T6" fmla="*/ 0 w 1582"/>
                            <a:gd name="T7" fmla="*/ 164 h 308"/>
                            <a:gd name="T8" fmla="*/ 161 w 1582"/>
                            <a:gd name="T9" fmla="*/ 3 h 308"/>
                            <a:gd name="T10" fmla="*/ 730 w 1582"/>
                            <a:gd name="T11" fmla="*/ 0 h 308"/>
                            <a:gd name="T12" fmla="*/ 567 w 1582"/>
                            <a:gd name="T13" fmla="*/ 162 h 308"/>
                            <a:gd name="T14" fmla="*/ 567 w 1582"/>
                            <a:gd name="T15" fmla="*/ 306 h 308"/>
                            <a:gd name="T16" fmla="*/ 730 w 1582"/>
                            <a:gd name="T17" fmla="*/ 144 h 308"/>
                            <a:gd name="T18" fmla="*/ 730 w 1582"/>
                            <a:gd name="T19" fmla="*/ 0 h 308"/>
                            <a:gd name="T20" fmla="*/ 1420 w 1582"/>
                            <a:gd name="T21" fmla="*/ 163 h 308"/>
                            <a:gd name="T22" fmla="*/ 1420 w 1582"/>
                            <a:gd name="T23" fmla="*/ 307 h 308"/>
                            <a:gd name="T24" fmla="*/ 1581 w 1582"/>
                            <a:gd name="T25" fmla="*/ 146 h 308"/>
                            <a:gd name="T26" fmla="*/ 1582 w 1582"/>
                            <a:gd name="T27" fmla="*/ 153 h 308"/>
                            <a:gd name="T28" fmla="*/ 1582 w 1582"/>
                            <a:gd name="T29" fmla="*/ 1 h 308"/>
                            <a:gd name="T30" fmla="*/ 1420 w 1582"/>
                            <a:gd name="T31" fmla="*/ 1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82" h="308">
                              <a:moveTo>
                                <a:pt x="161" y="3"/>
                              </a:moveTo>
                              <a:lnTo>
                                <a:pt x="161" y="147"/>
                              </a:lnTo>
                              <a:lnTo>
                                <a:pt x="0" y="308"/>
                              </a:lnTo>
                              <a:lnTo>
                                <a:pt x="0" y="164"/>
                              </a:lnTo>
                              <a:lnTo>
                                <a:pt x="161" y="3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567" y="162"/>
                              </a:lnTo>
                              <a:lnTo>
                                <a:pt x="567" y="306"/>
                              </a:lnTo>
                              <a:lnTo>
                                <a:pt x="730" y="144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1420" y="163"/>
                              </a:moveTo>
                              <a:lnTo>
                                <a:pt x="1420" y="307"/>
                              </a:lnTo>
                              <a:lnTo>
                                <a:pt x="1581" y="146"/>
                              </a:lnTo>
                              <a:lnTo>
                                <a:pt x="1582" y="153"/>
                              </a:lnTo>
                              <a:lnTo>
                                <a:pt x="1582" y="1"/>
                              </a:lnTo>
                              <a:lnTo>
                                <a:pt x="1420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3pt;height:79.9pt;z-index:-251655168;mso-position-horizontal-relative:page;mso-position-vertical-relative:page" coordsize="75603,10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">
              <v:shape id="_x0000_s1027" type="#_x0000_t75" style="position:absolute;width:75603;height:10147;visibility:visible;mso-wrap-style:square">
                <v:fill o:detectmouseclick="t"/>
                <v:path o:connecttype="none"/>
              </v:shape>
              <v:rect id="Rectangle 5" o:spid="_x0000_s1028" style="position:absolute;left:6;width:75590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VCMAA&#10;AADaAAAADwAAAGRycy9kb3ducmV2LnhtbERPS2rDMBDdB3oHMYXuYrkhDcG1bExDQgvdxO4BBmv8&#10;SayRsZTE7emrQKGr4fG+k+azGcSVJtdbVvAcxSCIa6t7bhV8VfvlFoTzyBoHy6Tgmxzk2cMixUTb&#10;Gx/pWvpWhBB2CSrovB8TKV3dkUEX2ZE4cI2dDPoAp1bqCW8h3AxyFccbabDn0NDhSG8d1efyYhSU&#10;Hzvp1lyd6GcwhfusD41+MUo9Pc7FKwhPs/8X/7nfdZgP91fuV2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MVCMAAAADaAAAADwAAAAAAAAAAAAAAAACYAgAAZHJzL2Rvd25y&#10;ZXYueG1sUEsFBgAAAAAEAAQA9QAAAIUDAAAAAA==&#10;" fillcolor="#f7941e" stroked="f"/>
              <v:shape id="Freeform 6" o:spid="_x0000_s1029" style="position:absolute;left:50444;top:3048;width:15202;height:5537;visibility:visible;mso-wrap-style:square;v-text-anchor:top" coordsize="4788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WfcUA&#10;AADaAAAADwAAAGRycy9kb3ducmV2LnhtbESPQWvCQBSE74X+h+UVvEjdmINKdJVSKngJttqox0f2&#10;NQlm34bsaqK/vlsQehxm5htmsepNLa7UusqygvEoAkGcW11xoeB7v36dgXAeWWNtmRTcyMFq+fy0&#10;wETbjr/ouvOFCBB2CSoovW8SKV1ekkE3sg1x8H5sa9AH2RZSt9gFuKllHEUTabDisFBiQ+8l5efd&#10;xSg4xNvspO9D87E+Ntlndk6nXZoqNXjp3+YgPPX+P/xob7SCGP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ZZ9xQAAANoAAAAPAAAAAAAAAAAAAAAAAJgCAABkcnMv&#10;ZG93bnJldi54bWxQSwUGAAAAAAQABAD1AAAAigMAAAAA&#10;" path="m812,1385v,289,,289,,289c786,1700,786,1700,786,1700v-2,1,-2,1,-2,1c780,1707,774,1713,768,1718v-4,3,-4,3,-4,3c742,1738,717,1746,690,1746v-67,,-122,-55,-122,-122c568,1198,568,1198,568,1198v,-20,,-20,,-20c567,1178,567,1178,567,1178,557,1098,488,1036,406,1036v-89,,-162,73,-162,162c244,1624,244,1624,244,1624v,67,-55,122,-122,122c55,1746,,1691,,1624,,1198,,1198,,1198v,-8,,-17,1,-27c2,1149,2,1149,2,1149v-2,,-2,,-2,c,122,,122,,122,,54,55,,122,v67,,122,54,122,122c244,796,244,796,244,796v,28,,28,,28c276,813,276,813,276,813,594,495,594,495,594,495v20,-19,45,-30,72,-30c694,465,719,476,739,495v19,19,29,45,29,72c768,594,758,620,738,639,558,820,558,820,558,820v25,12,25,12,25,12c724,901,812,1041,812,1198r,187xm1947,1028v,-224,-182,-406,-406,-406c1480,622,1421,635,1366,661v-13,6,-13,6,-13,6c1343,657,1343,657,1343,657v-23,-23,-53,-35,-86,-35c1190,622,1135,676,1135,744v,318,,318,,318c1134,1063,1134,1063,1134,1063v,289,,289,,289c1135,1350,1135,1350,1135,1350v,274,,274,,274c1135,1691,1190,1746,1257,1746v68,,122,-55,122,-122c1379,1141,1379,1141,1379,1141v,-114,,-114,,-114c1379,938,1452,866,1541,866v83,,151,62,161,142c1703,1008,1703,1008,1703,1008v,20,,20,,20c1703,1624,1703,1624,1703,1624v,67,55,122,122,122c1867,1746,1905,1725,1928,1691v2,-4,2,-4,2,-4c1947,1670,1947,1670,1947,1670v,-288,,-288,,-288l1947,1028xm3652,1060v,-32,,-32,,-32c3652,804,3470,621,3246,621v-100,,-196,37,-271,104c2962,737,2962,737,2962,737v-14,-12,-14,-12,-14,-12c2874,658,2778,621,2678,621v-62,,-121,14,-175,40c2490,667,2490,667,2490,667v-10,-10,-10,-10,-10,-10c2457,634,2426,621,2394,621v-68,,-122,55,-122,123c2272,1058,2272,1058,2272,1058v,288,,288,,288c2272,1624,2272,1624,2272,1624v,67,54,122,122,122c2461,1746,2516,1691,2516,1624v,-503,,-503,,-503c2516,1027,2516,1027,2516,1027v,-89,73,-162,162,-162c2760,865,2829,928,2838,1007v2,,2,,2,c2840,1028,2840,1028,2840,1028v,596,,596,,596c2840,1691,2894,1746,2962,1746v67,,122,-55,122,-122c3084,1028,3084,1028,3084,1028v,-90,73,-163,162,-163c3328,865,3397,928,3407,1007v1,,1,,1,c3408,1028,3408,1028,3408,1028v,596,,596,,596c3408,1691,3463,1746,3530,1746v39,,74,-18,97,-49c3629,1695,3629,1695,3629,1695v23,-23,23,-23,23,-23c3652,1384,3652,1384,3652,1384r,-324xm4666,1218v-66,,-121,54,-122,120c4544,1340,4544,1340,4544,1340v,89,-73,162,-162,162c4293,1502,4220,1429,4220,1340v,-236,,-236,,-236c4524,800,4524,800,4524,800v20,-19,30,-45,30,-72c4554,701,4544,675,4524,656v-19,-19,-45,-30,-72,-30c4425,626,4399,637,4380,656,4220,816,4220,816,4220,816v,-445,,-445,,-445c4219,305,4164,252,4098,252v-67,,-122,55,-122,122c3976,1060,3976,1060,3976,1060v,304,,304,,304c3979,1391,3979,1391,3979,1391v26,202,198,354,402,355c4382,1746,4382,1746,4382,1746v2,,2,,2,c4607,1745,4788,1563,4788,1340v,-67,-54,-122,-122,-122e" fillcolor="#2e3092" stroked="f">
                <v:path arrowok="t" o:connecttype="custom" o:connectlocs="257810,530886;248920,539449;242570,545792;180340,515029;180340,373587;128905,328553;77470,515029;0,515029;318,371367;0,364390;38735,0;77470,252441;87630,257832;211455,147468;243840,179816;177165,260052;257810,379929;618173,326016;433705,209627;426403,208359;360363,235949;360045,337116;360363,428134;399098,553720;437833,361853;489268,274640;540703,319673;540703,515029;612140,536278;618173,529618;618173,326016;1159510,326016;944563,229924;935990,229924;794703,209627;787400,208359;721360,235949;721360,426865;760095,553720;798830,355510;850265,274323;901700,319356;901700,515029;979170,515029;1030605,274323;1082040,319356;1082040,515029;1151573,538180;1159510,530252;1159510,336164;1442720,424328;1391285,476339;1339850,350118;1445895,230875;1413510,198527;1339850,258783;1301115,79918;1262380,336164;1263333,441137;1391285,553720;1520190,424963" o:connectangles="0,0,0,0,0,0,0,0,0,0,0,0,0,0,0,0,0,0,0,0,0,0,0,0,0,0,0,0,0,0,0,0,0,0,0,0,0,0,0,0,0,0,0,0,0,0,0,0,0,0,0,0,0,0,0,0,0,0,0,0,0"/>
                <o:lock v:ext="edit" verticies="t"/>
              </v:shape>
              <v:shape id="Freeform 7" o:spid="_x0000_s1030" style="position:absolute;left:53022;top:6400;width:10046;height:1956;visibility:visible;mso-wrap-style:square;v-text-anchor:top" coordsize="158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23ucMA&#10;AADbAAAADwAAAGRycy9kb3ducmV2LnhtbESPQWvCQBCF74L/YRmhN93Yg0h0FRULUk/GUjyO2TEb&#10;zM6G7FbTf+8cCr3N8N68981y3ftGPaiLdWAD00kGirgMtubKwNf5YzwHFROyxSYwGfilCOvVcLDE&#10;3IYnn+hRpEpJCMccDbiU2lzrWDryGCehJRbtFjqPSdau0rbDp4T7Rr9n2Ux7rFkaHLa0c1Teix9v&#10;oPysTnq6Kb4v54MrtvvsGI6zqzFvo36zAJWoT//mv+uDFXyBlV9k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23ucMAAADbAAAADwAAAAAAAAAAAAAAAACYAgAAZHJzL2Rv&#10;d25yZXYueG1sUEsFBgAAAAAEAAQA9QAAAIgDAAAAAA==&#10;" path="m161,3r,144l,308,,164,161,3xm730,l567,162r,144l730,144,730,xm1420,163r,144l1581,146r1,7l1582,1,1420,163xe" fillcolor="#8ca2d3" stroked="f">
                <v:path arrowok="t" o:connecttype="custom" o:connectlocs="102235,1905;102235,93345;0,195580;0,104140;102235,1905;463550,0;360045,102870;360045,194310;463550,91440;463550,0;901700,103505;901700,194945;1003935,92710;1004570,97155;1004570,635;901700,103505" o:connectangles="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B616121"/>
    <w:multiLevelType w:val="multilevel"/>
    <w:tmpl w:val="B4BACAD8"/>
    <w:numStyleLink w:val="OpsommingstreepjeKNMT"/>
  </w:abstractNum>
  <w:abstractNum w:abstractNumId="3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1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2">
    <w:nsid w:val="646E2529"/>
    <w:multiLevelType w:val="multilevel"/>
    <w:tmpl w:val="1BDE6548"/>
    <w:numStyleLink w:val="OpsommingtekenKNMT"/>
  </w:abstractNum>
  <w:abstractNum w:abstractNumId="33">
    <w:nsid w:val="68141DDB"/>
    <w:multiLevelType w:val="multilevel"/>
    <w:tmpl w:val="CFFEF33E"/>
    <w:numStyleLink w:val="OpsommingopenrondjeKNMT"/>
  </w:abstractNum>
  <w:abstractNum w:abstractNumId="34">
    <w:nsid w:val="6E7370EC"/>
    <w:multiLevelType w:val="multilevel"/>
    <w:tmpl w:val="9200769E"/>
    <w:numStyleLink w:val="OpsommingkleineletterKNMT"/>
  </w:abstractNum>
  <w:abstractNum w:abstractNumId="35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6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7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1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7"/>
  </w:num>
  <w:num w:numId="27">
    <w:abstractNumId w:val="35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4"/>
  </w:num>
  <w:num w:numId="36">
    <w:abstractNumId w:val="16"/>
  </w:num>
  <w:num w:numId="37">
    <w:abstractNumId w:val="33"/>
  </w:num>
  <w:num w:numId="38">
    <w:abstractNumId w:val="29"/>
  </w:num>
  <w:num w:numId="39">
    <w:abstractNumId w:val="3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autoHyphenation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368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35"/>
    <w:rsid w:val="00004562"/>
    <w:rsid w:val="00006237"/>
    <w:rsid w:val="0000663D"/>
    <w:rsid w:val="00006674"/>
    <w:rsid w:val="00010D95"/>
    <w:rsid w:val="00011BFA"/>
    <w:rsid w:val="00014CA7"/>
    <w:rsid w:val="00016C8F"/>
    <w:rsid w:val="0002562D"/>
    <w:rsid w:val="00027262"/>
    <w:rsid w:val="000347F6"/>
    <w:rsid w:val="00035232"/>
    <w:rsid w:val="000418EF"/>
    <w:rsid w:val="00045625"/>
    <w:rsid w:val="0005205D"/>
    <w:rsid w:val="00052426"/>
    <w:rsid w:val="00052FF4"/>
    <w:rsid w:val="00053E43"/>
    <w:rsid w:val="0005430B"/>
    <w:rsid w:val="00056DAC"/>
    <w:rsid w:val="000642F5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0D9"/>
    <w:rsid w:val="00106601"/>
    <w:rsid w:val="00110A9F"/>
    <w:rsid w:val="001170AE"/>
    <w:rsid w:val="00122DED"/>
    <w:rsid w:val="00132265"/>
    <w:rsid w:val="001346E5"/>
    <w:rsid w:val="00135A2A"/>
    <w:rsid w:val="00135E7B"/>
    <w:rsid w:val="00137CBB"/>
    <w:rsid w:val="00145B8E"/>
    <w:rsid w:val="0014640F"/>
    <w:rsid w:val="00152E4D"/>
    <w:rsid w:val="001579D8"/>
    <w:rsid w:val="00160C9A"/>
    <w:rsid w:val="001639F5"/>
    <w:rsid w:val="0018093D"/>
    <w:rsid w:val="00180F2A"/>
    <w:rsid w:val="001B1B37"/>
    <w:rsid w:val="001B4C7E"/>
    <w:rsid w:val="001C11BE"/>
    <w:rsid w:val="001C4D07"/>
    <w:rsid w:val="001C63E7"/>
    <w:rsid w:val="001D2A06"/>
    <w:rsid w:val="001E2293"/>
    <w:rsid w:val="001E34AC"/>
    <w:rsid w:val="001F0119"/>
    <w:rsid w:val="001F0655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4E4F"/>
    <w:rsid w:val="00236DE9"/>
    <w:rsid w:val="00242226"/>
    <w:rsid w:val="0024251B"/>
    <w:rsid w:val="002518D2"/>
    <w:rsid w:val="0025561D"/>
    <w:rsid w:val="00256039"/>
    <w:rsid w:val="00257AA9"/>
    <w:rsid w:val="00261473"/>
    <w:rsid w:val="00262D4E"/>
    <w:rsid w:val="00263551"/>
    <w:rsid w:val="002646C8"/>
    <w:rsid w:val="00265ECD"/>
    <w:rsid w:val="00274DDF"/>
    <w:rsid w:val="00282B5D"/>
    <w:rsid w:val="00283592"/>
    <w:rsid w:val="00286914"/>
    <w:rsid w:val="00292B9D"/>
    <w:rsid w:val="00294CD2"/>
    <w:rsid w:val="002A25B5"/>
    <w:rsid w:val="002A2887"/>
    <w:rsid w:val="002A2E44"/>
    <w:rsid w:val="002B08A4"/>
    <w:rsid w:val="002B2998"/>
    <w:rsid w:val="002B64EE"/>
    <w:rsid w:val="002C46FB"/>
    <w:rsid w:val="002D098D"/>
    <w:rsid w:val="002D0E88"/>
    <w:rsid w:val="002D4DDB"/>
    <w:rsid w:val="002D52B2"/>
    <w:rsid w:val="002D7F26"/>
    <w:rsid w:val="002E2611"/>
    <w:rsid w:val="002E274E"/>
    <w:rsid w:val="002F58C3"/>
    <w:rsid w:val="002F7B77"/>
    <w:rsid w:val="003063C0"/>
    <w:rsid w:val="00317DEA"/>
    <w:rsid w:val="00320A06"/>
    <w:rsid w:val="00321A8C"/>
    <w:rsid w:val="00323121"/>
    <w:rsid w:val="00324A7F"/>
    <w:rsid w:val="0032713A"/>
    <w:rsid w:val="00330CA9"/>
    <w:rsid w:val="00334D4B"/>
    <w:rsid w:val="00335B5E"/>
    <w:rsid w:val="0033727D"/>
    <w:rsid w:val="00337DDE"/>
    <w:rsid w:val="00346631"/>
    <w:rsid w:val="00347094"/>
    <w:rsid w:val="00364E1D"/>
    <w:rsid w:val="00365254"/>
    <w:rsid w:val="00365327"/>
    <w:rsid w:val="00374C23"/>
    <w:rsid w:val="00374D9A"/>
    <w:rsid w:val="0037741B"/>
    <w:rsid w:val="00377612"/>
    <w:rsid w:val="00382603"/>
    <w:rsid w:val="0039126D"/>
    <w:rsid w:val="003964D4"/>
    <w:rsid w:val="0039656A"/>
    <w:rsid w:val="003A2D95"/>
    <w:rsid w:val="003A45D8"/>
    <w:rsid w:val="003A5ED3"/>
    <w:rsid w:val="003A6677"/>
    <w:rsid w:val="003B14A0"/>
    <w:rsid w:val="003B1C8E"/>
    <w:rsid w:val="003B24AD"/>
    <w:rsid w:val="003C42C5"/>
    <w:rsid w:val="003C66F8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4A03"/>
    <w:rsid w:val="0042594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A654F"/>
    <w:rsid w:val="004B3637"/>
    <w:rsid w:val="004B5878"/>
    <w:rsid w:val="004C379C"/>
    <w:rsid w:val="004C4B7F"/>
    <w:rsid w:val="004D2412"/>
    <w:rsid w:val="004E704C"/>
    <w:rsid w:val="004F4B82"/>
    <w:rsid w:val="004F5856"/>
    <w:rsid w:val="004F6A99"/>
    <w:rsid w:val="00501A64"/>
    <w:rsid w:val="00503BFD"/>
    <w:rsid w:val="005043E5"/>
    <w:rsid w:val="00507843"/>
    <w:rsid w:val="00515E2F"/>
    <w:rsid w:val="00521726"/>
    <w:rsid w:val="00525DC4"/>
    <w:rsid w:val="00526530"/>
    <w:rsid w:val="00531799"/>
    <w:rsid w:val="0053525D"/>
    <w:rsid w:val="0053645C"/>
    <w:rsid w:val="00545244"/>
    <w:rsid w:val="00546E46"/>
    <w:rsid w:val="00553801"/>
    <w:rsid w:val="005615BE"/>
    <w:rsid w:val="00562E3D"/>
    <w:rsid w:val="0057091D"/>
    <w:rsid w:val="00572201"/>
    <w:rsid w:val="00573E6C"/>
    <w:rsid w:val="00575FFC"/>
    <w:rsid w:val="005A1624"/>
    <w:rsid w:val="005A2BEC"/>
    <w:rsid w:val="005B0A95"/>
    <w:rsid w:val="005B4FAF"/>
    <w:rsid w:val="005C5603"/>
    <w:rsid w:val="005C6668"/>
    <w:rsid w:val="005D4151"/>
    <w:rsid w:val="005D5E21"/>
    <w:rsid w:val="006004A5"/>
    <w:rsid w:val="006040DB"/>
    <w:rsid w:val="00612C22"/>
    <w:rsid w:val="006166BF"/>
    <w:rsid w:val="00624982"/>
    <w:rsid w:val="00626570"/>
    <w:rsid w:val="006306BA"/>
    <w:rsid w:val="0065269B"/>
    <w:rsid w:val="00664EE1"/>
    <w:rsid w:val="006767B2"/>
    <w:rsid w:val="00685EED"/>
    <w:rsid w:val="0069048E"/>
    <w:rsid w:val="00692128"/>
    <w:rsid w:val="006953A2"/>
    <w:rsid w:val="006A242F"/>
    <w:rsid w:val="006B6044"/>
    <w:rsid w:val="006C5951"/>
    <w:rsid w:val="006C6A9D"/>
    <w:rsid w:val="006D1154"/>
    <w:rsid w:val="006D2ECD"/>
    <w:rsid w:val="006D3636"/>
    <w:rsid w:val="006D4FDA"/>
    <w:rsid w:val="00703BD3"/>
    <w:rsid w:val="00705849"/>
    <w:rsid w:val="00706308"/>
    <w:rsid w:val="007107B4"/>
    <w:rsid w:val="00712665"/>
    <w:rsid w:val="0071386B"/>
    <w:rsid w:val="00717A13"/>
    <w:rsid w:val="0072479C"/>
    <w:rsid w:val="007358BA"/>
    <w:rsid w:val="00736180"/>
    <w:rsid w:val="007361EE"/>
    <w:rsid w:val="00741730"/>
    <w:rsid w:val="00743326"/>
    <w:rsid w:val="007459EE"/>
    <w:rsid w:val="00750733"/>
    <w:rsid w:val="00750780"/>
    <w:rsid w:val="007525D1"/>
    <w:rsid w:val="007540B3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2904"/>
    <w:rsid w:val="007D4921"/>
    <w:rsid w:val="007D4A7D"/>
    <w:rsid w:val="007D4DCE"/>
    <w:rsid w:val="007E1C2B"/>
    <w:rsid w:val="007E7724"/>
    <w:rsid w:val="007F35A2"/>
    <w:rsid w:val="007F48F0"/>
    <w:rsid w:val="007F653F"/>
    <w:rsid w:val="007F71C0"/>
    <w:rsid w:val="008064EE"/>
    <w:rsid w:val="0081034E"/>
    <w:rsid w:val="00810585"/>
    <w:rsid w:val="008257AD"/>
    <w:rsid w:val="00826EA4"/>
    <w:rsid w:val="00832239"/>
    <w:rsid w:val="00837D8C"/>
    <w:rsid w:val="00854B34"/>
    <w:rsid w:val="00854D2F"/>
    <w:rsid w:val="0086137E"/>
    <w:rsid w:val="008736AE"/>
    <w:rsid w:val="00876EB8"/>
    <w:rsid w:val="008775D3"/>
    <w:rsid w:val="008837E7"/>
    <w:rsid w:val="00884319"/>
    <w:rsid w:val="00886BB9"/>
    <w:rsid w:val="008870F0"/>
    <w:rsid w:val="00893934"/>
    <w:rsid w:val="008A0033"/>
    <w:rsid w:val="008A2A47"/>
    <w:rsid w:val="008B0A78"/>
    <w:rsid w:val="008B0EF4"/>
    <w:rsid w:val="008B5CD1"/>
    <w:rsid w:val="008C2F90"/>
    <w:rsid w:val="008D3D62"/>
    <w:rsid w:val="008D7BDD"/>
    <w:rsid w:val="008E57A3"/>
    <w:rsid w:val="0090724E"/>
    <w:rsid w:val="00910D57"/>
    <w:rsid w:val="009221AC"/>
    <w:rsid w:val="009225D7"/>
    <w:rsid w:val="00930045"/>
    <w:rsid w:val="00932828"/>
    <w:rsid w:val="00934750"/>
    <w:rsid w:val="00934E30"/>
    <w:rsid w:val="00935271"/>
    <w:rsid w:val="00943209"/>
    <w:rsid w:val="0094509D"/>
    <w:rsid w:val="00945318"/>
    <w:rsid w:val="00946FF2"/>
    <w:rsid w:val="00947BE6"/>
    <w:rsid w:val="00950DB4"/>
    <w:rsid w:val="009534C6"/>
    <w:rsid w:val="00956094"/>
    <w:rsid w:val="009606EB"/>
    <w:rsid w:val="00963973"/>
    <w:rsid w:val="00971786"/>
    <w:rsid w:val="00971B3B"/>
    <w:rsid w:val="00994DBD"/>
    <w:rsid w:val="009A3DBB"/>
    <w:rsid w:val="009B0B46"/>
    <w:rsid w:val="009C1976"/>
    <w:rsid w:val="009C3635"/>
    <w:rsid w:val="009C5B9E"/>
    <w:rsid w:val="009D2889"/>
    <w:rsid w:val="009D5A27"/>
    <w:rsid w:val="009D5AE2"/>
    <w:rsid w:val="009D74AB"/>
    <w:rsid w:val="009F7874"/>
    <w:rsid w:val="00A01649"/>
    <w:rsid w:val="00A07FEF"/>
    <w:rsid w:val="00A1497C"/>
    <w:rsid w:val="00A21956"/>
    <w:rsid w:val="00A21970"/>
    <w:rsid w:val="00A26903"/>
    <w:rsid w:val="00A3459D"/>
    <w:rsid w:val="00A42EEC"/>
    <w:rsid w:val="00A50384"/>
    <w:rsid w:val="00A50406"/>
    <w:rsid w:val="00A50767"/>
    <w:rsid w:val="00A52207"/>
    <w:rsid w:val="00A5319B"/>
    <w:rsid w:val="00A57928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C273E"/>
    <w:rsid w:val="00AC6906"/>
    <w:rsid w:val="00AD24E6"/>
    <w:rsid w:val="00AD31A0"/>
    <w:rsid w:val="00AD359E"/>
    <w:rsid w:val="00AD4DF7"/>
    <w:rsid w:val="00AD7EB3"/>
    <w:rsid w:val="00AE0183"/>
    <w:rsid w:val="00AE2110"/>
    <w:rsid w:val="00AE2EB1"/>
    <w:rsid w:val="00B01DA1"/>
    <w:rsid w:val="00B11A76"/>
    <w:rsid w:val="00B233E3"/>
    <w:rsid w:val="00B460C2"/>
    <w:rsid w:val="00B559CE"/>
    <w:rsid w:val="00B737CF"/>
    <w:rsid w:val="00B75ED8"/>
    <w:rsid w:val="00B77809"/>
    <w:rsid w:val="00B90DB7"/>
    <w:rsid w:val="00B91101"/>
    <w:rsid w:val="00B950DB"/>
    <w:rsid w:val="00B9540B"/>
    <w:rsid w:val="00BA3794"/>
    <w:rsid w:val="00BA3F4D"/>
    <w:rsid w:val="00BA79E3"/>
    <w:rsid w:val="00BB1FC1"/>
    <w:rsid w:val="00BB31CE"/>
    <w:rsid w:val="00BC0188"/>
    <w:rsid w:val="00BC6FB7"/>
    <w:rsid w:val="00BE5DC8"/>
    <w:rsid w:val="00BE64B3"/>
    <w:rsid w:val="00BF3885"/>
    <w:rsid w:val="00BF596F"/>
    <w:rsid w:val="00BF6A7B"/>
    <w:rsid w:val="00BF6E11"/>
    <w:rsid w:val="00C00450"/>
    <w:rsid w:val="00C06D9A"/>
    <w:rsid w:val="00C148F7"/>
    <w:rsid w:val="00C201EB"/>
    <w:rsid w:val="00C2709E"/>
    <w:rsid w:val="00C33308"/>
    <w:rsid w:val="00C4003A"/>
    <w:rsid w:val="00C41422"/>
    <w:rsid w:val="00C51137"/>
    <w:rsid w:val="00C514EA"/>
    <w:rsid w:val="00C6206C"/>
    <w:rsid w:val="00C7654A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071F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75128"/>
    <w:rsid w:val="00D925D0"/>
    <w:rsid w:val="00D92EDA"/>
    <w:rsid w:val="00D9359B"/>
    <w:rsid w:val="00DA477B"/>
    <w:rsid w:val="00DA5661"/>
    <w:rsid w:val="00DA7A62"/>
    <w:rsid w:val="00DB0413"/>
    <w:rsid w:val="00DB0F15"/>
    <w:rsid w:val="00DB2BF9"/>
    <w:rsid w:val="00DB3292"/>
    <w:rsid w:val="00DC1AFD"/>
    <w:rsid w:val="00DC2F99"/>
    <w:rsid w:val="00DC489D"/>
    <w:rsid w:val="00DD140B"/>
    <w:rsid w:val="00DD2123"/>
    <w:rsid w:val="00DD2A9E"/>
    <w:rsid w:val="00DD4517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166B8"/>
    <w:rsid w:val="00E22E0C"/>
    <w:rsid w:val="00E318F2"/>
    <w:rsid w:val="00E35C1E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16F2"/>
    <w:rsid w:val="00E76081"/>
    <w:rsid w:val="00E93FCF"/>
    <w:rsid w:val="00E96BF0"/>
    <w:rsid w:val="00EB6CE8"/>
    <w:rsid w:val="00EB7C66"/>
    <w:rsid w:val="00EC27FE"/>
    <w:rsid w:val="00EC3084"/>
    <w:rsid w:val="00EC72BE"/>
    <w:rsid w:val="00EE35E4"/>
    <w:rsid w:val="00EE5A21"/>
    <w:rsid w:val="00EF3649"/>
    <w:rsid w:val="00EF3D58"/>
    <w:rsid w:val="00EF534C"/>
    <w:rsid w:val="00F005C9"/>
    <w:rsid w:val="00F06BAF"/>
    <w:rsid w:val="00F1404D"/>
    <w:rsid w:val="00F16B2B"/>
    <w:rsid w:val="00F16EDB"/>
    <w:rsid w:val="00F208DC"/>
    <w:rsid w:val="00F22CB3"/>
    <w:rsid w:val="00F234D1"/>
    <w:rsid w:val="00F234F5"/>
    <w:rsid w:val="00F23963"/>
    <w:rsid w:val="00F3166C"/>
    <w:rsid w:val="00F33259"/>
    <w:rsid w:val="00F44FB8"/>
    <w:rsid w:val="00F45D3F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24E"/>
    <w:rsid w:val="00FB7F9C"/>
    <w:rsid w:val="00FC1F02"/>
    <w:rsid w:val="00FC25E1"/>
    <w:rsid w:val="00FC3FA5"/>
    <w:rsid w:val="00FD2C03"/>
    <w:rsid w:val="00FD63B3"/>
    <w:rsid w:val="00FE1BFD"/>
    <w:rsid w:val="00FF541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Normal (Web)" w:uiPriority="99"/>
    <w:lsdException w:name="Table Grid" w:uiPriority="5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qFormat/>
    <w:rsid w:val="009C363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link w:val="VoettekstChar"/>
    <w:uiPriority w:val="99"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pacing w:line="253" w:lineRule="atLeast"/>
      <w:ind w:left="72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5">
    <w:name w:val="index 5"/>
    <w:basedOn w:val="Standaard"/>
    <w:next w:val="Standaard"/>
    <w:semiHidden/>
    <w:rsid w:val="00122DED"/>
    <w:pPr>
      <w:spacing w:line="253" w:lineRule="atLeast"/>
      <w:ind w:left="90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6">
    <w:name w:val="index 6"/>
    <w:basedOn w:val="Standaard"/>
    <w:next w:val="Standaard"/>
    <w:semiHidden/>
    <w:rsid w:val="00122DED"/>
    <w:pPr>
      <w:spacing w:line="253" w:lineRule="atLeast"/>
      <w:ind w:left="108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7">
    <w:name w:val="index 7"/>
    <w:basedOn w:val="Standaard"/>
    <w:next w:val="Standaard"/>
    <w:semiHidden/>
    <w:rsid w:val="00122DED"/>
    <w:pPr>
      <w:spacing w:line="253" w:lineRule="atLeast"/>
      <w:ind w:left="126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8">
    <w:name w:val="index 8"/>
    <w:basedOn w:val="Standaard"/>
    <w:next w:val="Standaard"/>
    <w:semiHidden/>
    <w:rsid w:val="00122DED"/>
    <w:pPr>
      <w:spacing w:line="253" w:lineRule="atLeast"/>
      <w:ind w:left="144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9">
    <w:name w:val="index 9"/>
    <w:basedOn w:val="Standaard"/>
    <w:next w:val="Standaard"/>
    <w:semiHidden/>
    <w:rsid w:val="00122DED"/>
    <w:pPr>
      <w:spacing w:line="253" w:lineRule="atLeast"/>
      <w:ind w:left="162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line="253" w:lineRule="atLeast"/>
    </w:pPr>
    <w:rPr>
      <w:rFonts w:ascii="Corbel" w:eastAsia="Times New Roman" w:hAnsi="Corbel" w:cs="Maiandra GD"/>
      <w:sz w:val="20"/>
      <w:szCs w:val="18"/>
      <w:lang w:eastAsia="nl-NL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0450"/>
    <w:rPr>
      <w:rFonts w:ascii="Corbel" w:hAnsi="Corbel" w:cs="Maiandra GD"/>
      <w:szCs w:val="18"/>
    </w:rPr>
  </w:style>
  <w:style w:type="character" w:customStyle="1" w:styleId="postal-code">
    <w:name w:val="postal-code"/>
    <w:basedOn w:val="Standaardalinea-lettertype"/>
    <w:rsid w:val="005A1624"/>
  </w:style>
  <w:style w:type="character" w:customStyle="1" w:styleId="locality">
    <w:name w:val="locality"/>
    <w:basedOn w:val="Standaardalinea-lettertype"/>
    <w:rsid w:val="005A1624"/>
  </w:style>
  <w:style w:type="character" w:customStyle="1" w:styleId="field-wrapper3">
    <w:name w:val="field-wrapper3"/>
    <w:basedOn w:val="Standaardalinea-lettertype"/>
    <w:rsid w:val="00A5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Normal (Web)" w:uiPriority="99"/>
    <w:lsdException w:name="Table Grid" w:uiPriority="5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qFormat/>
    <w:rsid w:val="009C363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link w:val="VoettekstChar"/>
    <w:uiPriority w:val="99"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spacing w:line="253" w:lineRule="atLeast"/>
      <w:ind w:left="72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5">
    <w:name w:val="index 5"/>
    <w:basedOn w:val="Standaard"/>
    <w:next w:val="Standaard"/>
    <w:semiHidden/>
    <w:rsid w:val="00122DED"/>
    <w:pPr>
      <w:spacing w:line="253" w:lineRule="atLeast"/>
      <w:ind w:left="90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6">
    <w:name w:val="index 6"/>
    <w:basedOn w:val="Standaard"/>
    <w:next w:val="Standaard"/>
    <w:semiHidden/>
    <w:rsid w:val="00122DED"/>
    <w:pPr>
      <w:spacing w:line="253" w:lineRule="atLeast"/>
      <w:ind w:left="108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7">
    <w:name w:val="index 7"/>
    <w:basedOn w:val="Standaard"/>
    <w:next w:val="Standaard"/>
    <w:semiHidden/>
    <w:rsid w:val="00122DED"/>
    <w:pPr>
      <w:spacing w:line="253" w:lineRule="atLeast"/>
      <w:ind w:left="126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8">
    <w:name w:val="index 8"/>
    <w:basedOn w:val="Standaard"/>
    <w:next w:val="Standaard"/>
    <w:semiHidden/>
    <w:rsid w:val="00122DED"/>
    <w:pPr>
      <w:spacing w:line="253" w:lineRule="atLeast"/>
      <w:ind w:left="144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dex9">
    <w:name w:val="index 9"/>
    <w:basedOn w:val="Standaard"/>
    <w:next w:val="Standaard"/>
    <w:semiHidden/>
    <w:rsid w:val="00122DED"/>
    <w:pPr>
      <w:spacing w:line="253" w:lineRule="atLeast"/>
      <w:ind w:left="1620" w:hanging="180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uiPriority w:val="99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  <w:pPr>
      <w:spacing w:line="253" w:lineRule="atLeast"/>
    </w:pPr>
    <w:rPr>
      <w:rFonts w:ascii="Corbel" w:eastAsia="Times New Roman" w:hAnsi="Corbel" w:cs="Maiandra GD"/>
      <w:sz w:val="20"/>
      <w:szCs w:val="18"/>
      <w:lang w:eastAsia="nl-NL"/>
    </w:rPr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C00450"/>
    <w:rPr>
      <w:rFonts w:ascii="Corbel" w:hAnsi="Corbel" w:cs="Maiandra GD"/>
      <w:szCs w:val="18"/>
    </w:rPr>
  </w:style>
  <w:style w:type="character" w:customStyle="1" w:styleId="postal-code">
    <w:name w:val="postal-code"/>
    <w:basedOn w:val="Standaardalinea-lettertype"/>
    <w:rsid w:val="005A1624"/>
  </w:style>
  <w:style w:type="character" w:customStyle="1" w:styleId="locality">
    <w:name w:val="locality"/>
    <w:basedOn w:val="Standaardalinea-lettertype"/>
    <w:rsid w:val="005A1624"/>
  </w:style>
  <w:style w:type="character" w:customStyle="1" w:styleId="field-wrapper3">
    <w:name w:val="field-wrapper3"/>
    <w:basedOn w:val="Standaardalinea-lettertype"/>
    <w:rsid w:val="00A5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7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4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0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2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5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1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8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3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63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otelakersloot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ttehuislent.n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B1EB-8331-4419-B161-328C126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HAS</cp:lastModifiedBy>
  <cp:revision>3</cp:revision>
  <cp:lastPrinted>2017-10-26T06:47:00Z</cp:lastPrinted>
  <dcterms:created xsi:type="dcterms:W3CDTF">2017-10-26T15:43:00Z</dcterms:created>
  <dcterms:modified xsi:type="dcterms:W3CDTF">2017-10-26T15:43:00Z</dcterms:modified>
</cp:coreProperties>
</file>